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490fc" w14:textId="92490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квалификационных характеристик должностей руководителей организации в сфере регулирования торговой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торговли и интеграции Республики Казахстан от 3 ноября 2022 года № 421-НҚ. Зарегистрирован в Министерстве юстиции Республики Казахстан 3 ноября 2022 года № 30401. Утратил силу приказом Министра торговли и интеграции Республики Казахстан от 12 сентября 2023 года № 337-НҚ.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торговли и интеграции РК от 12.09.2023 </w:t>
      </w:r>
      <w:r>
        <w:rPr>
          <w:rFonts w:ascii="Times New Roman"/>
          <w:b w:val="false"/>
          <w:i w:val="false"/>
          <w:color w:val="ff0000"/>
          <w:sz w:val="28"/>
        </w:rPr>
        <w:t>№ 337-НҚ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17)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типовые квалификационные характеристики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руководителей организации в сфере регулирования торговой деятельности.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работы и документационного обеспечения Министерства торговли и интеграции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торговли и интеграции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истечению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-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торговли и интеграции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421-НҚ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квалификационные характеристики должностей руководителей организации в сфере регулирования торговой деятельности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Типовые квалификационные характеристики должностей руководителей организации в сфере регулирования торговой деятельности (далее – квалификационные характеристики) разработаны в соответствии с подпунктом 17)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(далее – Трудовой кодекс) и направлены на обеспечение правильного подбора, использования, расстановки кадров, эффективного распределения труда между руководителем и его заместителями в организации торговой деятельности и определение их квалификационных характеристик.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Квалификационные характеристики должностей советника, бухгалтера и специалистов Торгового представительства Республики Казахстан в Российской Федерации определены в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Квалификационном справочнике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руководителей, специалистов и других служащих, утвержденном приказом Министра труда и социальной защиты населения Республики Казахстан от 30 декабря 2020 года № 553 (зарегистрирован в Реестре государственной регистрации нормативных правовых актов под № 22003).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организационно-технических условиях, и устанавливаются требования к необходимой специальной подготовке работников.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Квалификационные характеристики должностей руководителей организации в сфере регулирования торговой деятельности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Торговый представитель Республики Казахстан в Российской Федерации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Должностные обязанности: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непосредственно руководит работой Торгового представительства;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режим рабочего времени и время отдыха сотрудников и работников Торгового представительства в соответствии с трудовым законодательством Республики Казахстан, местными условиями и традициями государства пребывания;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полномочия заместителей Торгового представителя, сотрудников и работников Торгового представительства;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издает приказы, обязательные для исполнения сотрудниками и работниками Торгового представительства;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совершает от имени Торгового представительства юридические действия;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подписывает документы по вопросам кадрового обеспечения, финансовой, бухгалтерской, оперативно-хозяйственной деятельности, а также документы, направляемые в государственные органы по каналам специальной связи;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период отсутствия издает приказы о возложении своих полномочий на одного из заместителей;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представление первому руководителю уполномоченного органа в области регулирования торговой деятельности (далее – уполномоченный орган) для приема на работу сотрудников в Торговое представительство и отделение Торгового представительства;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структуру и штатное расписание Торгового представительства в пределах лимита штатной численности,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учреждений", по согласованию с уполномоченным органом;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противодействует коррупции и несет персональную ответственность за соблюдение законодательства о противодействии коррупции Республики Казахстан и государства пребывания;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согласовывает свою деятельность с Чрезвычайным и Полномочным Послом Республики Казахстан в Российской Федерации и представляет ежеквартально в Посольство Республики Казахстан в Российской Федерации отчет о проделанной работе.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Должен знать: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коррупции";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нормативные правовые акты Республики Казахстан и страны пребывания в сфере регулирования трудовых отношений, внешней и внутренней торговли, инвестиций, защиты интеллектуальной собственности, налоговых и таможенных отношений;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основы, принципы и направления развития двухсторонних отношений Республики Казахстан и страны пребывания.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Требования к квалификации: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 по специальностям: социальные науки, экономика и бизнес, право (юриспруденция, международное право) или гуманитарные науки (международные отношения);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четырех лет стажа работы в областях, соответствующих функциональным направлениям конкретной должности данной категории, в том числе не менее трех лет на руководящих должностях.</w:t>
      </w:r>
    </w:p>
    <w:bookmarkEnd w:id="32"/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Торгового представителя Республики Казахстан в Российской Федерации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Должностные обязанности: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отсутствия Торгового представителя осуществляет общее руководство деятельностью Торгового представительства на основании приказа Руководителя аппарата Министерства торговли и интеграции Республики Казахстан;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несет персональную ответственность за выполнение возложенных на Торговое представительство задач и осуществление им функций;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совершает от имени Торгового представительства юридические действия;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противодействует коррупции и несет персональную ответственность за соблюдение законодательства Республики Казахстан о противодействии коррупции и государства пребывания.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Должен знать: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коррупции";</w:t>
      </w:r>
    </w:p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нормативные правовые акты Республики Казахстан и страны пребывания в сфере регулирования трудовых отношений, внешней и внутренней торговли, инвестиций, защиты интеллектуальной собственности, налоговых и таможенных отношений;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основы, принципы и направления развития двухсторонних отношений Республики Казахстан и страны пребывания.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Требования к квалификации: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 по специальностям: социальные науки, экономика и бизнес, право (юриспруденция, международное право) или гуманитарные науки (международные отношения);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