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923b" w14:textId="f5f9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воспитательной, психологической, идеологической работы с личным составом системы органов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21 ноября 2022 года № 227. Зарегистрирован в Министерстве юстиции Республики Казахстан 22 ноября 2022 года № 30655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воспитательной, психологической, идеологической работы с личным составом системы органов прокуратуры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развития Генеральной прокуратуры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кадрового развития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воспитательной, психологической, идеологической работы с личным составом системы органов прокуратуры Республики Казахстан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воспитательной, психологической, идеологической работы с личным составом системы органов прокуратуры Республики Казахстан (далее – Правила) определяют порядок организации воспитательной, психологической, идеологической работы с личным составом системы органов прокуратуры Республики Казахстан.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воспитательной работы в органах прокуратуры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воспитательной работы является организация мероприятий по повышению степени правовой информированности, грамотности, культуры и нравственности личного состава, а также воспитание у сотрудников понимания предназначения органов прокуратуры, особенностей функционирования и выполнения, стоящих перед ними задач, готовности к защите прав, свобод и законных интересов человека и гражданина, общества и государства в соответствии с основами государственной политики.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воспитательной работы в органах прокуратуры являются: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привитие личному составу высокой духовной культуры и нравственности, государственного мировоззрения и социальной активности;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степени правовой информированности и грамотности путем разъяснения ему основ государственной политики и мер, принимаемых руководством страны в сфере развития и преобразования казахстанского общества;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поддержание у сотрудников моральной готовности к защите прав, свобод и законных интересов человека и гражданина, общества и государства, гордости и ответственности за принадлежность к органам прокуратуры;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постоянного стремления к овладению профессионально-грамотного ведения прокурорского надзора, гордостью и преданностью к органам прокуратуры.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основным формам воспитательной работы относятся: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государственно-правовая подготовка;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личного состава;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руководителей подразделений и их заместителей формам и методам воспитательной работы с подчиненными;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тематические встречи с ветеранами органов прокуратуры, войны и труда, государственными деятелями;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 опытом организации воспитательной работы;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индивидуально-воспитательная работа;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выпуск аудиоматериалов и видеоматериалов, информационно-справочных материалов, памяток.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Индивидуально-воспитательная работа проводится руководителями органов прокуратуры всех уровней, направлена на сохранение в коллективах благоприятного морально-психологического климата, предупреждение нарушений законности и дисциплины, повышение их ответственности за выполнение своих служебных обязанностей.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средствам воспитательной работы относятся культурно-досуговые учреждения и наглядные средства информации: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выступлений деятелей культуры и творческих бригад;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спортивных игр, культурно-массовых и спортивно-оздоровительных мероприятий;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экскурсии в музеи.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подразделения (лица) могут предусматривать и дополнительные мероприятия.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методами воспитательной работы являются: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убеждение, просвещение;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пропаганда;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агитация;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инструктаж;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критика;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дискуссия.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органов прокуратуры или уполномоченный руководитель органов прокуратуры определяет ответственное структурное подразделение (лицо) органов прокуратуры за организацию воспитательной работы.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Ответственные подразделения (лица) ежегодно до 25 декабря формирует план по воспитательной работе и утверждает его уполномоченным руководителем органов прокуратуры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Ответственные подразделения (лица) формируют отчет об исполнении плана и вносят на рассмотрение руководителю органов прокуратуры или уполномоченому руководителю органов прокуратуры.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психологической работы в органах прокуратуры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целью психологической работы является организация мероприятий по обеспечению благоприятного морально-психологического климата в подразделениях, поддержанию психологической готовности личного состава на выполнение оперативно-служебных задач, в том числе в период военного и чрезвычайного положения, проведения антитеррористических операций.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Задачами психологического обеспечения являются: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изучение, развитие и поддержание у сотрудника профессионально важных качеств, необходимых для успешного и эффективного выполнения профессиональной деятельности и достижения оперативно-служебных целей и задач;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мероприятий, направленных на оказание помощи в разрешении личностных и межличностных конфликтов, проблем сотрудника, профилактики профессионального выгорания, а также по обеспечению благоприятного морально-психологического климата в подразделениях органов прокуратуры;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социологический мониторинг состояния морально-психологического климата в коллективах и уровня удовлетворенности условиями службы сотрудников, прогнозирование и выработка рекомендаций по его оптимизации, консультирование руководителей подразделений по вопросам обеспечения благоприятного морально-психологического климата в коллективе;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сопровождение слушателей Академии правоохранительных органов в периоды обучения на первоначальной профессиональной подготовки и прохождения стажировки;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психологическое просвещение и оказание помощи сотруднику в профессиональной и оперативно-служебной деятельности, требующей специальных познаний в области психологии.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Направлениями деятельности психологического обеспечения являются: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психологическая диагностика (далее - психодиагностика);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психологическое консультирование (далее – психоконсультирование);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профилактика (далее – психопрофилактика);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психологическая коррекция (далее – психокоррекция);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и содействие прокурору при осуществлении профессиональной и оперативно-служебной деятельности, требующей специальных познаний в области психологии (далее - специальное направление).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Психодиагностика проводится в целях: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изучения индивидуально-психологических качеств и особенностей сотрудника и кандидата на службу для оценки моральных, деловых и личностных качеств, а также прогнозирования профессионального и социального поведения;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изучения социально-психологических процессов в коллективах;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степени социально-психологической адаптации сотрудника, разработки и проведения мероприятий по ее улучшению;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 индивидуально-психологических особенностей и состояний сотрудника при формировании заключения о необходимости оказания дополнительной психологической помощи;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психоконсультирования.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Психодиагностика проводится по запросу самого сотрудника, поручению руководителя органа прокуратуры либо уполномоченного руководителя органа прокуратуры.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психодиагностических исследований имеют рекомендательный и конфиденциальный характер.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информации гарантируется, за исключением случаев, когда сотрудником сообщается информация о возможной опасности для его жизни и здоровья, других людей, требующих вмешательства третьих лиц.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Психокоррекционная работа проводится в тех случаях, когда выявляются неблагоприятные результаты психодиагностических исследований (при этом не имеется в анамнезе ранее перенесенных каких-либо психических заболеваний, органическое поражение головного мозга).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Психокоррекция состоит из основных направлений: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поведения;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убеждений;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свойств личности;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ценностей;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качеств личности.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Психоконсультирование проводится в целях оказания помощи сотруднику в решении проблем индивидуального, семейного и профессионального характера.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психоконсультировании психолог может использовать индивидуальные и групповые формы консультирования, в том числе, по телефонной связи и электронной почте.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психоконсультированием сотрудник обращается самостоятельно или по рекомендации руководства.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Психоконсультирование проводится в специально оборудованном кабинете, обеспечивающем уединенность, удобство и комфортные условия.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защиты конфиденциальной информации все материалы проведенных психологических работ (психодиагностики и психоконсультирования) с сотрудниками документируются с использованием цифрового или буквенного шифра.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Материалы социологических исследований (анкеты, опросники, анонимные анкеты) после завершения исследования хранятся у психолога в течение шести месяцев по истечении, которого уничтожаются по акту.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Психопрофилактические мероприятия включают организацию условий для поддержания здорового психологического климата в коллективе, а также периодическое проведение психопрофилактических мероприятий в отношении отдельных сотрудников и коллективов.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Психопрофилактика состоит из следующих видов работ: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тренинг;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психологическое просвещение (лекции, семинары);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методическое обеспечение (разработка методических рекомендаций, пособий, памяток, буклетов и раздаточных материалов);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сеансы релаксации и восстановления работоспособности сотрудника.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тренинга психолог выбирает оптимальные методические, практические, социально-психологические приҰмы и методики с учетом целей, особенностей групп и конкретной ситуации.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тренингов направленна на повышение стрессоустойчивости и снижение психоэмоционального напряжения, развитие профессионально - важных качеств и коммуникативной компетентности сотрудника, сплочение и улучшение взаимоотношений в коллективе и личностное развитие.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Специальное направление включает в себя содействие по специальному запросу прокурора при осуществлении им профессиональной и оперативно-служебной деятельности путем: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участия и внесения предложений и рекомендаций, составления психологического портрета;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консультативной помощи в выработке стратегии и тактики ведения переговоров, а также по профессиональным вопросам, требующим специальных познаний в области психологии (юридической и прикладной).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упорядочения и правильной организации мероприятий по психологическому обеспечению психологом регулярно ведется Журнал учета психологических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Планирование по психологическому обеспечению психологом формируется ежегодно и утверждается уполномоченным руководителем органов прокуратуры.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Отчет о проделанной работе по психологическому обеспечению психологом направляется в кадровую службу Генеральной прокуратуры два раза в год до 25 числа отчетного месяца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Анализ и координация деятельности в вопросах психологического обеспечения в органах прокуратуры, а также внесение предложений по его совершенствованию осуществляется психологом кадровой службы Генеральной прокуратуры.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идеологической работы в органах прокуратуры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Основной целью идеологической работы является организация мероприятий по формированию у сотрудников верности конституционным принципам и национальным интересам государства, патриотического сознания, любви к Родине, своему народу, верности присяге, стремления к безупречному выполнению должностных обязанностей.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Задачами идеологической работы являются: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в подразделениях воспитательной, социально-правовой, психологической и идеологической работы с личным составом, разъяснение идеологии государства, мер принимаемых руководством страны по соблюдению законности, обеспечению межнационального и межконфессионального согласия;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мероприятий по развитию у сотрудников верности политике государства, эффективно влияющей на безупречное выполнение должностных обязанностей;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у сотрудников патриотического сознания, любви к Родине, своему народу, верности присяге, безупречного выполнения должностных обязанностей;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у личного состава морально-психологической устойчивости, их невосприимчивости к деструктивной идеологии;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через средства массовой информации позитивного общественного мнения о деятельности органов прокуратуры;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государственными органами, средствами массовой информации по вопросам организации и проведения идеологической работы.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Идеологическая работа в сфере недопущения проникновения деструктивных идей в служебные коллективы организовывается и проводится в следующем порядке: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идеологической работы в сфере противодействия религиозному экстремизму;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защите личного состава от негативного информационного воздействия.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органов прокуратуры или уполномоченный руководитель органов прокуратуры определяет ответственное структурное подразделение (лицо) органов прокуратуры за организацию идеологической работы.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Ответственные подразделения (лица) ежегодно до 25 декабря формирует план по идеологической работе и утверждает его уполномоченным руководителем органов прокуратуры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Ответственные подразделения (лица) формируют отчет об исполнении плана и вносят на рассмотрение руководителю органов прокуратуры или уполномоченому руководителю органов прокуратуры.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воспитательной работе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психологических работ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сотрудника (кодировка)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проведенной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проделанной работе по психологическому обеспечению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______________________________20___г.  (указать отчетный период)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работ психологического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Психодиагностика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слушателем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ГП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кандидатами (всего из них, сколько человек не рекомендовано на службу психологом)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Психоконсультация (в том числе с:)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слушателем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членом семьи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Психопрофилактика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сеансы релаксации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ГП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служебного расследования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к отчету о проделанной работе по психологическому обеспечению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Психодиагностика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Психоконсультация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Психопрофилактика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мероприятия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Социологические исследования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 (подпись) (Фамилия, имя, отчество (при его наличии)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идеологической работе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