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b40f" w14:textId="eb1b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энергетики Республики Казахстан от 19 марта 2018 года № 106 "Об утверждении Перечня производителей сжиженного нефтяного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ноября 2022 года № 359. Зарегистрирован в Министерстве юстиции Республики Казахстан 23 ноября 2022 года № 30674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марта 2018 года № 106 "Об утверждении Перечня производителей сжиженного нефтяного газа" (зарегистрирован в Реестре государственной регистрации нормативных правовых актов за № 16713)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производителей сжиженного нефтяного газа,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"Н-ГПЗ"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