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5fcc" w14:textId="e4d5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24 ноября 2022 года № 473. Зарегистрирован в Министерстве юстиции Республики Казахстан 25 ноября 2022 года № 30712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25 марта 2021 года № 84 "О некоторых вопросах оказания государственных услуг в социально-трудовой сфере" (зарегистрирован в Реестре государственной регистрации нормативных правовых актов за № 22394)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изложить в следующей редакции:</w:t>
      </w:r>
    </w:p>
    <w:bookmarkStart w:name="z9" w:id="3"/>
    <w:p>
      <w:pPr>
        <w:spacing w:after="0"/>
        <w:ind w:left="0"/>
        <w:jc w:val="both"/>
      </w:pPr>
      <w:r>
        <w:rPr>
          <w:rFonts w:ascii="Times New Roman"/>
          <w:b w:val="false"/>
          <w:i w:val="false"/>
          <w:color w:val="000000"/>
          <w:sz w:val="28"/>
        </w:rPr>
        <w:t xml:space="preserve">
      "3) Правила оказания государственной услуги "Возмещение затрат на обучение на дому детей с инвалидностью"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подпунктом 2-1) следующего содержания:</w:t>
      </w:r>
    </w:p>
    <w:bookmarkStart w:name="z12" w:id="4"/>
    <w:p>
      <w:pPr>
        <w:spacing w:after="0"/>
        <w:ind w:left="0"/>
        <w:jc w:val="both"/>
      </w:pPr>
      <w:r>
        <w:rPr>
          <w:rFonts w:ascii="Times New Roman"/>
          <w:b w:val="false"/>
          <w:i w:val="false"/>
          <w:color w:val="000000"/>
          <w:sz w:val="28"/>
        </w:rPr>
        <w:t>
      "2-1) При внесении изменений и (или) дополнений в настоящий приказ направление оператору информационно-коммуникационной инфраструктуры "электронного правительства", в Единый контакт-центр информацию о таких изменениях и (или) дополнениях в течение десяти рабочих дней после государственной регистрации в Министерстве юстиции Республики Казахстан соответствующего нормативного правового акта;";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6</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Start w:name="z18"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 xml:space="preserve"> к указанному приказу: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3 изложить в следующей редакции:</w:t>
      </w:r>
    </w:p>
    <w:bookmarkStart w:name="z20" w:id="6"/>
    <w:p>
      <w:pPr>
        <w:spacing w:after="0"/>
        <w:ind w:left="0"/>
        <w:jc w:val="both"/>
      </w:pPr>
      <w:r>
        <w:rPr>
          <w:rFonts w:ascii="Times New Roman"/>
          <w:b w:val="false"/>
          <w:i w:val="false"/>
          <w:color w:val="000000"/>
          <w:sz w:val="28"/>
        </w:rPr>
        <w:t xml:space="preserve">
      "1)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31,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32 Закона Республики Казахстан "О пенсионном обеспечении в Республике Казахстан" (далее – Закон), обращается в Государственную корпорацию по месту проживания путем подачи заявления по форме согласно приложению 1 к настоящим Правилам с приложением документов, указанных в перечне основных требований к оказанию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2" w:id="7"/>
    <w:p>
      <w:pPr>
        <w:spacing w:after="0"/>
        <w:ind w:left="0"/>
        <w:jc w:val="both"/>
      </w:pPr>
      <w:r>
        <w:rPr>
          <w:rFonts w:ascii="Times New Roman"/>
          <w:b w:val="false"/>
          <w:i w:val="false"/>
          <w:color w:val="000000"/>
          <w:sz w:val="28"/>
        </w:rPr>
        <w:t xml:space="preserve">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7"/>
    <w:bookmarkStart w:name="z23" w:id="8"/>
    <w:p>
      <w:pPr>
        <w:spacing w:after="0"/>
        <w:ind w:left="0"/>
        <w:jc w:val="both"/>
      </w:pPr>
      <w:r>
        <w:rPr>
          <w:rFonts w:ascii="Times New Roman"/>
          <w:b w:val="false"/>
          <w:i w:val="false"/>
          <w:color w:val="000000"/>
          <w:sz w:val="28"/>
        </w:rPr>
        <w:t>
      6.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десять рабочих дней, за исключением членов семьи умершего лица, имеющего пенсионные накопления, или лиц, осуществивших погребение – которым государственная услуга оказывается в течение пяти рабочих дней со дня приема документов услугодателем.</w:t>
      </w:r>
    </w:p>
    <w:bookmarkEnd w:id="8"/>
    <w:bookmarkStart w:name="z24" w:id="9"/>
    <w:p>
      <w:pPr>
        <w:spacing w:after="0"/>
        <w:ind w:left="0"/>
        <w:jc w:val="both"/>
      </w:pPr>
      <w:r>
        <w:rPr>
          <w:rFonts w:ascii="Times New Roman"/>
          <w:b w:val="false"/>
          <w:i w:val="false"/>
          <w:color w:val="000000"/>
          <w:sz w:val="28"/>
        </w:rPr>
        <w:t>
      7. При подаче полного пакета документов, предусмотренных перечнем, услугополучателю выдается:</w:t>
      </w:r>
    </w:p>
    <w:bookmarkEnd w:id="9"/>
    <w:bookmarkStart w:name="z25" w:id="10"/>
    <w:p>
      <w:pPr>
        <w:spacing w:after="0"/>
        <w:ind w:left="0"/>
        <w:jc w:val="both"/>
      </w:pPr>
      <w:r>
        <w:rPr>
          <w:rFonts w:ascii="Times New Roman"/>
          <w:b w:val="false"/>
          <w:i w:val="false"/>
          <w:color w:val="000000"/>
          <w:sz w:val="28"/>
        </w:rPr>
        <w:t xml:space="preserve">
      в Государственной корпорации – расписка о приеме соответствующих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0"/>
    <w:bookmarkStart w:name="z26" w:id="11"/>
    <w:p>
      <w:pPr>
        <w:spacing w:after="0"/>
        <w:ind w:left="0"/>
        <w:jc w:val="both"/>
      </w:pPr>
      <w:r>
        <w:rPr>
          <w:rFonts w:ascii="Times New Roman"/>
          <w:b w:val="false"/>
          <w:i w:val="false"/>
          <w:color w:val="000000"/>
          <w:sz w:val="28"/>
        </w:rPr>
        <w:t>
      у услугодателя – расписка о приеме документов по форме, утвержденной внутренним документом услугодателя за исключением лица, передавшего услугодателю пакет документов через средства почтовой связи.";</w:t>
      </w:r>
    </w:p>
    <w:bookmarkEnd w:id="11"/>
    <w:bookmarkStart w:name="z27" w:id="12"/>
    <w:p>
      <w:pPr>
        <w:spacing w:after="0"/>
        <w:ind w:left="0"/>
        <w:jc w:val="both"/>
      </w:pPr>
      <w:r>
        <w:rPr>
          <w:rFonts w:ascii="Times New Roman"/>
          <w:b w:val="false"/>
          <w:i w:val="false"/>
          <w:color w:val="000000"/>
          <w:sz w:val="28"/>
        </w:rPr>
        <w:t>
      дополнить пунктом 7-1) следующего содержания:</w:t>
      </w:r>
    </w:p>
    <w:bookmarkEnd w:id="12"/>
    <w:bookmarkStart w:name="z28" w:id="13"/>
    <w:p>
      <w:pPr>
        <w:spacing w:after="0"/>
        <w:ind w:left="0"/>
        <w:jc w:val="both"/>
      </w:pPr>
      <w:r>
        <w:rPr>
          <w:rFonts w:ascii="Times New Roman"/>
          <w:b w:val="false"/>
          <w:i w:val="false"/>
          <w:color w:val="000000"/>
          <w:sz w:val="28"/>
        </w:rPr>
        <w:t xml:space="preserve">
      "7-1. При предоставлении услугополучателем неполного пакета документов, предусмотренного перечнем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0" w:id="14"/>
    <w:p>
      <w:pPr>
        <w:spacing w:after="0"/>
        <w:ind w:left="0"/>
        <w:jc w:val="both"/>
      </w:pPr>
      <w:r>
        <w:rPr>
          <w:rFonts w:ascii="Times New Roman"/>
          <w:b w:val="false"/>
          <w:i w:val="false"/>
          <w:color w:val="000000"/>
          <w:sz w:val="28"/>
        </w:rPr>
        <w:t xml:space="preserve">
      "8.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14"/>
    <w:bookmarkStart w:name="z31" w:id="15"/>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15"/>
    <w:bookmarkStart w:name="z32" w:id="16"/>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16"/>
    <w:bookmarkStart w:name="z33" w:id="17"/>
    <w:p>
      <w:pPr>
        <w:spacing w:after="0"/>
        <w:ind w:left="0"/>
        <w:jc w:val="both"/>
      </w:pPr>
      <w:r>
        <w:rPr>
          <w:rFonts w:ascii="Times New Roman"/>
          <w:b w:val="false"/>
          <w:i w:val="false"/>
          <w:color w:val="000000"/>
          <w:sz w:val="28"/>
        </w:rPr>
        <w:t>
      При обращении заявителя через Государственную корпорацию административный орган направляет результат государственной услуги в Государственную корпорацию через шлюз "электронного правительства".</w:t>
      </w:r>
    </w:p>
    <w:bookmarkEnd w:id="17"/>
    <w:bookmarkStart w:name="z34" w:id="18"/>
    <w:p>
      <w:pPr>
        <w:spacing w:after="0"/>
        <w:ind w:left="0"/>
        <w:jc w:val="both"/>
      </w:pPr>
      <w:r>
        <w:rPr>
          <w:rFonts w:ascii="Times New Roman"/>
          <w:b w:val="false"/>
          <w:i w:val="false"/>
          <w:color w:val="000000"/>
          <w:sz w:val="28"/>
        </w:rPr>
        <w:t>
      9. При соответствии пакета документов, указанных в перечне, требованиям законодательства, работник Государственной корпорации, принимающий документы от услугополучателя, указанного в подпункте 1) пункта 3 настоящих Правил:</w:t>
      </w:r>
    </w:p>
    <w:bookmarkEnd w:id="18"/>
    <w:bookmarkStart w:name="z35" w:id="19"/>
    <w:p>
      <w:pPr>
        <w:spacing w:after="0"/>
        <w:ind w:left="0"/>
        <w:jc w:val="both"/>
      </w:pPr>
      <w:r>
        <w:rPr>
          <w:rFonts w:ascii="Times New Roman"/>
          <w:b w:val="false"/>
          <w:i w:val="false"/>
          <w:color w:val="000000"/>
          <w:sz w:val="28"/>
        </w:rPr>
        <w:t>
      формирует запрос через шлюз "электронного правительства" в информационную систему "Государственная база данных "Физические лица" (далее – ИС "ГБД ФЛ") для получения сведений о документе, удостоверяющем личность услугополучателя, выданного уполномоченным органом Республики Казахстан, о регистрации по постоянному месту жительства;</w:t>
      </w:r>
    </w:p>
    <w:bookmarkEnd w:id="19"/>
    <w:bookmarkStart w:name="z36" w:id="20"/>
    <w:p>
      <w:pPr>
        <w:spacing w:after="0"/>
        <w:ind w:left="0"/>
        <w:jc w:val="both"/>
      </w:pPr>
      <w:r>
        <w:rPr>
          <w:rFonts w:ascii="Times New Roman"/>
          <w:b w:val="false"/>
          <w:i w:val="false"/>
          <w:color w:val="000000"/>
          <w:sz w:val="28"/>
        </w:rPr>
        <w:t>
      формирует посредством интегрированной информационной системы "Центр обслуживания населения" (далее – ИИС "ЦОН") запрос в информационную систему ЕНПФ (далее – ИС ЕНПФ) на наличие в ней открытого индивидуального пенсионного счета на имя услугополучателя, права на пенсионные выплаты из ЕНПФ, пенсионных накоплений, факта установленной услугодателем выплаты и неисполненного действующего заявления услугополучателя по выплатам и переводам пенсионных накоплений;</w:t>
      </w:r>
    </w:p>
    <w:bookmarkEnd w:id="20"/>
    <w:bookmarkStart w:name="z37" w:id="21"/>
    <w:p>
      <w:pPr>
        <w:spacing w:after="0"/>
        <w:ind w:left="0"/>
        <w:jc w:val="both"/>
      </w:pPr>
      <w:r>
        <w:rPr>
          <w:rFonts w:ascii="Times New Roman"/>
          <w:b w:val="false"/>
          <w:i w:val="false"/>
          <w:color w:val="000000"/>
          <w:sz w:val="28"/>
        </w:rPr>
        <w:t>
      если услугополучатель в соответствии с налоговым законодательством Республики Казахстан имеет право на применение налогового вычета к доходу в виде пенсионных выплат из ЕНПФ, проверяет наличие соответствующих подтверждающих документов или сведений в информационных системах соответствующих государственных органов, в том числе в информационных системах Министерства труда и социальной защиты населения Республики Казахстан (далее – ИС МТСЗН);</w:t>
      </w:r>
    </w:p>
    <w:bookmarkEnd w:id="21"/>
    <w:bookmarkStart w:name="z38" w:id="22"/>
    <w:p>
      <w:pPr>
        <w:spacing w:after="0"/>
        <w:ind w:left="0"/>
        <w:jc w:val="both"/>
      </w:pPr>
      <w:r>
        <w:rPr>
          <w:rFonts w:ascii="Times New Roman"/>
          <w:b w:val="false"/>
          <w:i w:val="false"/>
          <w:color w:val="000000"/>
          <w:sz w:val="28"/>
        </w:rPr>
        <w:t>
      при получении положительного ответа из ИС ЕНПФ осуществляет регистрацию заявления в ИИС "ЦОН", при наличии налоговой льготы проставляет в ИИС "ЦОН" отметку о соответствующей льготной категории получателя;</w:t>
      </w:r>
    </w:p>
    <w:bookmarkEnd w:id="22"/>
    <w:bookmarkStart w:name="z39" w:id="23"/>
    <w:p>
      <w:pPr>
        <w:spacing w:after="0"/>
        <w:ind w:left="0"/>
        <w:jc w:val="both"/>
      </w:pPr>
      <w:r>
        <w:rPr>
          <w:rFonts w:ascii="Times New Roman"/>
          <w:b w:val="false"/>
          <w:i w:val="false"/>
          <w:color w:val="000000"/>
          <w:sz w:val="28"/>
        </w:rPr>
        <w:t>
      сканирует документы, в том числе документы, по которым отсутствуют сведения в ИС "ГБД ФЛ", а также документы, подтверждающие наличие льготы при налогообложении пенсионных выплат из ЕНПФ, при отсутствии подтверждающих сведений в информационных системах соответствующих государственных органов, в том числе в ИС МТСЗН;</w:t>
      </w:r>
    </w:p>
    <w:bookmarkEnd w:id="23"/>
    <w:bookmarkStart w:name="z40" w:id="24"/>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w:t>
      </w:r>
    </w:p>
    <w:bookmarkEnd w:id="24"/>
    <w:bookmarkStart w:name="z41" w:id="25"/>
    <w:p>
      <w:pPr>
        <w:spacing w:after="0"/>
        <w:ind w:left="0"/>
        <w:jc w:val="both"/>
      </w:pPr>
      <w:r>
        <w:rPr>
          <w:rFonts w:ascii="Times New Roman"/>
          <w:b w:val="false"/>
          <w:i w:val="false"/>
          <w:color w:val="000000"/>
          <w:sz w:val="28"/>
        </w:rPr>
        <w:t>
      осуществляет обработку зарегистрированного заявления в ИИС "ЦОН" с выгрузкой данных в ИС МТСЗН.";</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43" w:id="26"/>
    <w:p>
      <w:pPr>
        <w:spacing w:after="0"/>
        <w:ind w:left="0"/>
        <w:jc w:val="both"/>
      </w:pPr>
      <w:r>
        <w:rPr>
          <w:rFonts w:ascii="Times New Roman"/>
          <w:b w:val="false"/>
          <w:i w:val="false"/>
          <w:color w:val="000000"/>
          <w:sz w:val="28"/>
        </w:rPr>
        <w:t>
      "11. При соответствии пакета документов, указанных в перечне, требованиям законодательства, работник ЕНПФ, принимающий документы от услугополучателя, указанного в подпункте 2) пункта 3 настоящих Правил:</w:t>
      </w:r>
    </w:p>
    <w:bookmarkEnd w:id="26"/>
    <w:bookmarkStart w:name="z44" w:id="27"/>
    <w:p>
      <w:pPr>
        <w:spacing w:after="0"/>
        <w:ind w:left="0"/>
        <w:jc w:val="both"/>
      </w:pPr>
      <w:r>
        <w:rPr>
          <w:rFonts w:ascii="Times New Roman"/>
          <w:b w:val="false"/>
          <w:i w:val="false"/>
          <w:color w:val="000000"/>
          <w:sz w:val="28"/>
        </w:rPr>
        <w:t>
      формирует запрос в информационную систему "Централизованный банк данных лиц, имеющих инвалидность" Министерства труда и социальной защиты населения Республики Казахстан (далее - ИС "ЦБДИ") о наличии сведений об установленной услугополучателю группе инвалидности и срока действия;</w:t>
      </w:r>
    </w:p>
    <w:bookmarkEnd w:id="27"/>
    <w:bookmarkStart w:name="z45" w:id="28"/>
    <w:p>
      <w:pPr>
        <w:spacing w:after="0"/>
        <w:ind w:left="0"/>
        <w:jc w:val="both"/>
      </w:pPr>
      <w:r>
        <w:rPr>
          <w:rFonts w:ascii="Times New Roman"/>
          <w:b w:val="false"/>
          <w:i w:val="false"/>
          <w:color w:val="000000"/>
          <w:sz w:val="28"/>
        </w:rPr>
        <w:t>
      при отсутствии замечаний к представленному пакету документов, в том числе наличии сведений в ИС "ЦБДИ", подтверждающих установление у услугополучателя инвалидности первой или второй группы бессрочно, осуществляет регистрацию заявления услугополучателя в ИС ЕНПФ;</w:t>
      </w:r>
    </w:p>
    <w:bookmarkEnd w:id="28"/>
    <w:bookmarkStart w:name="z46" w:id="29"/>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 в том числе прикрепляет в ИС ЕНПФ сканированные копии подписанного заявления и документов.";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48" w:id="30"/>
    <w:p>
      <w:pPr>
        <w:spacing w:after="0"/>
        <w:ind w:left="0"/>
        <w:jc w:val="both"/>
      </w:pPr>
      <w:r>
        <w:rPr>
          <w:rFonts w:ascii="Times New Roman"/>
          <w:b w:val="false"/>
          <w:i w:val="false"/>
          <w:color w:val="000000"/>
          <w:sz w:val="28"/>
        </w:rPr>
        <w:t>
      "20. При соответствии пакета документов, указанных в перечне, требованиям законодательства, работник ЕНПФ:</w:t>
      </w:r>
    </w:p>
    <w:bookmarkEnd w:id="30"/>
    <w:bookmarkStart w:name="z49" w:id="31"/>
    <w:p>
      <w:pPr>
        <w:spacing w:after="0"/>
        <w:ind w:left="0"/>
        <w:jc w:val="both"/>
      </w:pPr>
      <w:r>
        <w:rPr>
          <w:rFonts w:ascii="Times New Roman"/>
          <w:b w:val="false"/>
          <w:i w:val="false"/>
          <w:color w:val="000000"/>
          <w:sz w:val="28"/>
        </w:rPr>
        <w:t>
      запрашивает сведения из ИС "ГБД ФЛ" о наличии у обратившегося иностранца или лица без гражданства удостоверения личности гражданина Республики Казахстан либо вида на жительство иностранца в Республике Казахстан, либо удостоверения лица без гражданства, выданного уполномоченным органом Республики Казахстан, и его действительности;</w:t>
      </w:r>
    </w:p>
    <w:bookmarkEnd w:id="31"/>
    <w:bookmarkStart w:name="z50" w:id="32"/>
    <w:p>
      <w:pPr>
        <w:spacing w:after="0"/>
        <w:ind w:left="0"/>
        <w:jc w:val="both"/>
      </w:pPr>
      <w:r>
        <w:rPr>
          <w:rFonts w:ascii="Times New Roman"/>
          <w:b w:val="false"/>
          <w:i w:val="false"/>
          <w:color w:val="000000"/>
          <w:sz w:val="28"/>
        </w:rPr>
        <w:t>
      при отсутствии замечаний к представленному пакету документов, в том числе наличии сведений ИС "ГБД ФЛ" о недействительности удостоверения личности гражданина Республики Казахстан либо вида на жительство иностранца в Республике Казахстан, либо удостоверения лица без гражданства, выданного уполномоченным органом Республики Казахстан, в связи с выездом обратившегося иностранца или лица без гражданства за пределы Республики Казахстан на постоянное место жительства либо аннулированием иностранцу или лицу без гражданства разрешения на постоянное проживание в Республике Казахстан, осуществляет регистрацию заявления услугополучателя в ИС ЕНПФ;</w:t>
      </w:r>
    </w:p>
    <w:bookmarkEnd w:id="32"/>
    <w:bookmarkStart w:name="z51" w:id="33"/>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 в том числе прикрепляет в ИС ЕНПФ сканированные копии подписанного заявления и документов.";</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53" w:id="34"/>
    <w:p>
      <w:pPr>
        <w:spacing w:after="0"/>
        <w:ind w:left="0"/>
        <w:jc w:val="both"/>
      </w:pPr>
      <w:r>
        <w:rPr>
          <w:rFonts w:ascii="Times New Roman"/>
          <w:b w:val="false"/>
          <w:i w:val="false"/>
          <w:color w:val="000000"/>
          <w:sz w:val="28"/>
        </w:rPr>
        <w:t>
      "27. При соответствии пакета документов, указанных в перечне, требованиям законодательства, работник ЕНПФ при обращении лиц, указанных в пункте 25 настоящих Правил:</w:t>
      </w:r>
    </w:p>
    <w:bookmarkEnd w:id="34"/>
    <w:bookmarkStart w:name="z54" w:id="35"/>
    <w:p>
      <w:pPr>
        <w:spacing w:after="0"/>
        <w:ind w:left="0"/>
        <w:jc w:val="both"/>
      </w:pPr>
      <w:r>
        <w:rPr>
          <w:rFonts w:ascii="Times New Roman"/>
          <w:b w:val="false"/>
          <w:i w:val="false"/>
          <w:color w:val="000000"/>
          <w:sz w:val="28"/>
        </w:rPr>
        <w:t xml:space="preserve">
      если получатель, указанный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 в соответствии с налоговым законодательством Республики Казахстан имеет право на применение налогового вычета к доходу в виде пенсионных выплат из ЕНПФ, проверяет наличие соответствующих подтверждающих документов или сведений в информационных системах соответствующих государственных органов, в том числе в ИС "ЦБДИ" или иных ИС МТСЗН;</w:t>
      </w:r>
    </w:p>
    <w:bookmarkEnd w:id="35"/>
    <w:bookmarkStart w:name="z55" w:id="36"/>
    <w:p>
      <w:pPr>
        <w:spacing w:after="0"/>
        <w:ind w:left="0"/>
        <w:jc w:val="both"/>
      </w:pPr>
      <w:r>
        <w:rPr>
          <w:rFonts w:ascii="Times New Roman"/>
          <w:b w:val="false"/>
          <w:i w:val="false"/>
          <w:color w:val="000000"/>
          <w:sz w:val="28"/>
        </w:rPr>
        <w:t>
      при отсутствии замечаний к представленным документам, осуществляет регистрацию заявления услугополучателя в ИС ЕНПФ, при наличии налоговой льготы, проставляет в ИС ЕНПФ отметку о соответствующей льготной категории получателя;</w:t>
      </w:r>
    </w:p>
    <w:bookmarkEnd w:id="36"/>
    <w:bookmarkStart w:name="z56" w:id="37"/>
    <w:p>
      <w:pPr>
        <w:spacing w:after="0"/>
        <w:ind w:left="0"/>
        <w:jc w:val="both"/>
      </w:pPr>
      <w:r>
        <w:rPr>
          <w:rFonts w:ascii="Times New Roman"/>
          <w:b w:val="false"/>
          <w:i w:val="false"/>
          <w:color w:val="000000"/>
          <w:sz w:val="28"/>
        </w:rPr>
        <w:t>
      сканирует документы, в том числе документы, по которым отсутствуют сведения в ИС "ГБД ФЛ", а также документы, подтверждающие наличие льготы при налогообложении пенсионных выплат из ЕНПФ, при отсутствии подтверждающих сведений в информационных системах соответствующих государственных органов, в том числе в ИС "ЦБДИ" или иных ИС МТСЗН;</w:t>
      </w:r>
    </w:p>
    <w:bookmarkEnd w:id="37"/>
    <w:bookmarkStart w:name="z57" w:id="38"/>
    <w:p>
      <w:pPr>
        <w:spacing w:after="0"/>
        <w:ind w:left="0"/>
        <w:jc w:val="both"/>
      </w:pPr>
      <w:r>
        <w:rPr>
          <w:rFonts w:ascii="Times New Roman"/>
          <w:b w:val="false"/>
          <w:i w:val="false"/>
          <w:color w:val="000000"/>
          <w:sz w:val="28"/>
        </w:rPr>
        <w:t>
      на основании принятых документов формирует электронный макет дела, в том числе прикрепляет в ИС ЕНПФ сканированные копии подписанного заявления и документов.</w:t>
      </w:r>
    </w:p>
    <w:bookmarkEnd w:id="38"/>
    <w:bookmarkStart w:name="z58" w:id="39"/>
    <w:p>
      <w:pPr>
        <w:spacing w:after="0"/>
        <w:ind w:left="0"/>
        <w:jc w:val="both"/>
      </w:pPr>
      <w:r>
        <w:rPr>
          <w:rFonts w:ascii="Times New Roman"/>
          <w:b w:val="false"/>
          <w:i w:val="false"/>
          <w:color w:val="000000"/>
          <w:sz w:val="28"/>
        </w:rPr>
        <w:t>
      28. Для обжалования решений, действий (бездействий) услугодателя и (или) его должностных лиц, Государственной корпорации и (или) его работников по вопросам оказания государственных услуг жалоба подается на имя руководителя услугодателя или на имя руководителя Государственной корпорации или на имя руководителя Министерства труда и социальной защиты населения Республики Казахстан (далее – Министерство).</w:t>
      </w:r>
    </w:p>
    <w:bookmarkEnd w:id="39"/>
    <w:bookmarkStart w:name="z59" w:id="40"/>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40"/>
    <w:bookmarkStart w:name="z60" w:id="41"/>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41"/>
    <w:bookmarkStart w:name="z61" w:id="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(пятнадцати) рабочих дней со дня ее регистрации.</w:t>
      </w:r>
    </w:p>
    <w:bookmarkEnd w:id="42"/>
    <w:bookmarkStart w:name="z62" w:id="43"/>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43"/>
    <w:bookmarkStart w:name="z63" w:id="44"/>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оказания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изложить в новой редакции согласно </w:t>
      </w:r>
      <w:r>
        <w:rPr>
          <w:rFonts w:ascii="Times New Roman"/>
          <w:b w:val="false"/>
          <w:i w:val="false"/>
          <w:color w:val="000000"/>
          <w:sz w:val="28"/>
        </w:rPr>
        <w:t>приложениям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Start w:name="z65" w:id="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 xml:space="preserve"> к указанному приказу:</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67" w:id="46"/>
    <w:p>
      <w:pPr>
        <w:spacing w:after="0"/>
        <w:ind w:left="0"/>
        <w:jc w:val="both"/>
      </w:pPr>
      <w:r>
        <w:rPr>
          <w:rFonts w:ascii="Times New Roman"/>
          <w:b w:val="false"/>
          <w:i w:val="false"/>
          <w:color w:val="000000"/>
          <w:sz w:val="28"/>
        </w:rPr>
        <w:t>
      "3. Для получения государственной услуги физическое лицо осуществляет регистрацию на портале.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основных требований к оказанию государственной услуги "Выдача информации о поступлении и движении средств вкладчика единого накопительного пенсионного фонда" (далее – перечень) согласно приложению 1 к настоящим Правилам.";</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69" w:id="47"/>
    <w:p>
      <w:pPr>
        <w:spacing w:after="0"/>
        <w:ind w:left="0"/>
        <w:jc w:val="both"/>
      </w:pPr>
      <w:r>
        <w:rPr>
          <w:rFonts w:ascii="Times New Roman"/>
          <w:b w:val="false"/>
          <w:i w:val="false"/>
          <w:color w:val="000000"/>
          <w:sz w:val="28"/>
        </w:rPr>
        <w:t xml:space="preserve">
      "10. При наличии оснований для отказа в оказании государственной услуги, предусмотренных перечнем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услугодатель уведомляет услугополучателя с указанием причин отказа.";</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71" w:id="48"/>
    <w:p>
      <w:pPr>
        <w:spacing w:after="0"/>
        <w:ind w:left="0"/>
        <w:jc w:val="both"/>
      </w:pPr>
      <w:r>
        <w:rPr>
          <w:rFonts w:ascii="Times New Roman"/>
          <w:b w:val="false"/>
          <w:i w:val="false"/>
          <w:color w:val="000000"/>
          <w:sz w:val="28"/>
        </w:rPr>
        <w:t xml:space="preserve">
      "13.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перечне,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8"/>
    <w:bookmarkStart w:name="z72" w:id="49"/>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49"/>
    <w:bookmarkStart w:name="z73" w:id="50"/>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50"/>
    <w:bookmarkStart w:name="z74" w:id="5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51"/>
    <w:bookmarkStart w:name="z75" w:id="52"/>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 </w:t>
      </w:r>
    </w:p>
    <w:bookmarkEnd w:id="52"/>
    <w:bookmarkStart w:name="z76" w:id="53"/>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оказания государственной услуги "Выдача информации о поступлении и движении средств вкладчика единого накопительного пенсионного фонда" изложить в новой редакции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Start w:name="z78"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8-1</w:t>
      </w:r>
      <w:r>
        <w:rPr>
          <w:rFonts w:ascii="Times New Roman"/>
          <w:b w:val="false"/>
          <w:i w:val="false"/>
          <w:color w:val="000000"/>
          <w:sz w:val="28"/>
        </w:rPr>
        <w:t xml:space="preserve"> к указанному приказу:</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80" w:id="55"/>
    <w:p>
      <w:pPr>
        <w:spacing w:after="0"/>
        <w:ind w:left="0"/>
        <w:jc w:val="both"/>
      </w:pPr>
      <w:r>
        <w:rPr>
          <w:rFonts w:ascii="Times New Roman"/>
          <w:b w:val="false"/>
          <w:i w:val="false"/>
          <w:color w:val="000000"/>
          <w:sz w:val="28"/>
        </w:rPr>
        <w:t xml:space="preserve">
      "4. Для получения направления на участие в активных мерах содействия занятости населения услугополучатель (или его представитель по нотариально удостоверенной нотариусом или должностным лицом, совершающим нотариальные действия, доверенности) обращается услугодателю путем подачи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указанных в перечне основных требований к оказанию государственной услуги "Выдача направлений на участие в активных мерах содействия занятости" (далее – перечень)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через Государственную корпорацию, Портал или Электронную биржу труда.</w:t>
      </w:r>
    </w:p>
    <w:bookmarkEnd w:id="55"/>
    <w:bookmarkStart w:name="z81" w:id="56"/>
    <w:p>
      <w:pPr>
        <w:spacing w:after="0"/>
        <w:ind w:left="0"/>
        <w:jc w:val="both"/>
      </w:pPr>
      <w:r>
        <w:rPr>
          <w:rFonts w:ascii="Times New Roman"/>
          <w:b w:val="false"/>
          <w:i w:val="false"/>
          <w:color w:val="000000"/>
          <w:sz w:val="28"/>
        </w:rPr>
        <w:t>
      Услугодатель ознакамливается с документами услугополучателя, проверяет их полноту и изучает на достоверность указанные сведения в представленных документах.</w:t>
      </w:r>
    </w:p>
    <w:bookmarkEnd w:id="56"/>
    <w:bookmarkStart w:name="z82" w:id="57"/>
    <w:p>
      <w:pPr>
        <w:spacing w:after="0"/>
        <w:ind w:left="0"/>
        <w:jc w:val="both"/>
      </w:pPr>
      <w:r>
        <w:rPr>
          <w:rFonts w:ascii="Times New Roman"/>
          <w:b w:val="false"/>
          <w:i w:val="false"/>
          <w:color w:val="000000"/>
          <w:sz w:val="28"/>
        </w:rPr>
        <w:t>
      Сведения документа, удостоверяющего личность, документа, подтверждающего трудовую деятельность, документа об образовании услугодатель получает из соответствующих информационных систем государственных органов через шлюз "Электронного правительства".</w:t>
      </w:r>
    </w:p>
    <w:bookmarkEnd w:id="57"/>
    <w:bookmarkStart w:name="z83" w:id="58"/>
    <w:p>
      <w:pPr>
        <w:spacing w:after="0"/>
        <w:ind w:left="0"/>
        <w:jc w:val="both"/>
      </w:pPr>
      <w:r>
        <w:rPr>
          <w:rFonts w:ascii="Times New Roman"/>
          <w:b w:val="false"/>
          <w:i w:val="false"/>
          <w:color w:val="000000"/>
          <w:sz w:val="28"/>
        </w:rPr>
        <w:t>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85" w:id="59"/>
    <w:p>
      <w:pPr>
        <w:spacing w:after="0"/>
        <w:ind w:left="0"/>
        <w:jc w:val="both"/>
      </w:pPr>
      <w:r>
        <w:rPr>
          <w:rFonts w:ascii="Times New Roman"/>
          <w:b w:val="false"/>
          <w:i w:val="false"/>
          <w:color w:val="000000"/>
          <w:sz w:val="28"/>
        </w:rPr>
        <w:t xml:space="preserve">
      "8. При предоставлении услугополучателем неполного пакета документов согласно перечню, и (или) документов с истекшим сроком действия, услугодателем, работником Государственной корпорации услугополучателю выдается расписка об отказе в приеме заявления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7" w:id="60"/>
    <w:p>
      <w:pPr>
        <w:spacing w:after="0"/>
        <w:ind w:left="0"/>
        <w:jc w:val="both"/>
      </w:pPr>
      <w:r>
        <w:rPr>
          <w:rFonts w:ascii="Times New Roman"/>
          <w:b w:val="false"/>
          <w:i w:val="false"/>
          <w:color w:val="000000"/>
          <w:sz w:val="28"/>
        </w:rPr>
        <w:t>
      "11. Услугодатель отказывает в оказании государственных услуг по основаниям, указанным в пункте 9 перечня.";</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Правилам оказания государственной услуги "Выдача направлений на участие в активных мерах содействия занятости" изложить в новой редакции согласно </w:t>
      </w:r>
      <w:r>
        <w:rPr>
          <w:rFonts w:ascii="Times New Roman"/>
          <w:b w:val="false"/>
          <w:i w:val="false"/>
          <w:color w:val="000000"/>
          <w:sz w:val="28"/>
        </w:rPr>
        <w:t>приложениям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Start w:name="z89" w:id="61"/>
    <w:p>
      <w:pPr>
        <w:spacing w:after="0"/>
        <w:ind w:left="0"/>
        <w:jc w:val="both"/>
      </w:pPr>
      <w:r>
        <w:rPr>
          <w:rFonts w:ascii="Times New Roman"/>
          <w:b w:val="false"/>
          <w:i w:val="false"/>
          <w:color w:val="000000"/>
          <w:sz w:val="28"/>
        </w:rPr>
        <w:t>
      2.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w:t>
      </w:r>
    </w:p>
    <w:bookmarkEnd w:id="61"/>
    <w:bookmarkStart w:name="z90" w:id="6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2"/>
    <w:bookmarkStart w:name="z91" w:id="63"/>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63"/>
    <w:bookmarkStart w:name="z92" w:id="6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4"/>
    <w:bookmarkStart w:name="z93" w:id="6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Сагиндыкову Н.Е.</w:t>
      </w:r>
    </w:p>
    <w:bookmarkEnd w:id="65"/>
    <w:bookmarkStart w:name="z94" w:id="66"/>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w:t>
      </w:r>
    </w:p>
    <w:bookmarkEnd w:id="6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96" w:id="67"/>
      <w:r>
        <w:rPr>
          <w:rFonts w:ascii="Times New Roman"/>
          <w:b w:val="false"/>
          <w:i w:val="false"/>
          <w:color w:val="000000"/>
          <w:sz w:val="28"/>
        </w:rPr>
        <w:t>
      СОГЛАСОВАН</w:t>
      </w:r>
    </w:p>
    <w:bookmarkEnd w:id="67"/>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99" w:id="68"/>
    <w:p>
      <w:pPr>
        <w:spacing w:after="0"/>
        <w:ind w:left="0"/>
        <w:jc w:val="left"/>
      </w:pPr>
      <w:r>
        <w:rPr>
          <w:rFonts w:ascii="Times New Roman"/>
          <w:b/>
          <w:i w:val="false"/>
          <w:color w:val="000000"/>
        </w:rPr>
        <w:t xml:space="preserve"> Правила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68"/>
    <w:bookmarkStart w:name="z100" w:id="69"/>
    <w:p>
      <w:pPr>
        <w:spacing w:after="0"/>
        <w:ind w:left="0"/>
        <w:jc w:val="left"/>
      </w:pPr>
      <w:r>
        <w:rPr>
          <w:rFonts w:ascii="Times New Roman"/>
          <w:b/>
          <w:i w:val="false"/>
          <w:color w:val="000000"/>
        </w:rPr>
        <w:t xml:space="preserve"> Глава 1. Общие положения</w:t>
      </w:r>
    </w:p>
    <w:bookmarkEnd w:id="69"/>
    <w:bookmarkStart w:name="z101" w:id="70"/>
    <w:p>
      <w:pPr>
        <w:spacing w:after="0"/>
        <w:ind w:left="0"/>
        <w:jc w:val="both"/>
      </w:pPr>
      <w:r>
        <w:rPr>
          <w:rFonts w:ascii="Times New Roman"/>
          <w:b w:val="false"/>
          <w:i w:val="false"/>
          <w:color w:val="000000"/>
          <w:sz w:val="28"/>
        </w:rPr>
        <w:t xml:space="preserve">
      1. Настоящие Правила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государственная услуга).</w:t>
      </w:r>
    </w:p>
    <w:bookmarkEnd w:id="70"/>
    <w:bookmarkStart w:name="z102" w:id="71"/>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городов республиканского значения, столицы, районов, городов областного значения (далее – услугодатель) физическим лицам (далее – услугополучатель) в соответствии с настоящими Правилами.</w:t>
      </w:r>
    </w:p>
    <w:bookmarkEnd w:id="71"/>
    <w:bookmarkStart w:name="z103" w:id="7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72"/>
    <w:bookmarkStart w:name="z104" w:id="73"/>
    <w:p>
      <w:pPr>
        <w:spacing w:after="0"/>
        <w:ind w:left="0"/>
        <w:jc w:val="both"/>
      </w:pPr>
      <w:r>
        <w:rPr>
          <w:rFonts w:ascii="Times New Roman"/>
          <w:b w:val="false"/>
          <w:i w:val="false"/>
          <w:color w:val="000000"/>
          <w:sz w:val="28"/>
        </w:rPr>
        <w:t>
      1) услугодателя;</w:t>
      </w:r>
    </w:p>
    <w:bookmarkEnd w:id="73"/>
    <w:bookmarkStart w:name="z105" w:id="74"/>
    <w:p>
      <w:pPr>
        <w:spacing w:after="0"/>
        <w:ind w:left="0"/>
        <w:jc w:val="both"/>
      </w:pPr>
      <w:r>
        <w:rPr>
          <w:rFonts w:ascii="Times New Roman"/>
          <w:b w:val="false"/>
          <w:i w:val="false"/>
          <w:color w:val="000000"/>
          <w:sz w:val="28"/>
        </w:rPr>
        <w:t>
      2) некоммерческое акционерное общество "Государственная корпорация "Правительство для граждан" (далее – Государственная корпорация);</w:t>
      </w:r>
    </w:p>
    <w:bookmarkEnd w:id="74"/>
    <w:bookmarkStart w:name="z106" w:id="75"/>
    <w:p>
      <w:pPr>
        <w:spacing w:after="0"/>
        <w:ind w:left="0"/>
        <w:jc w:val="both"/>
      </w:pPr>
      <w:r>
        <w:rPr>
          <w:rFonts w:ascii="Times New Roman"/>
          <w:b w:val="false"/>
          <w:i w:val="false"/>
          <w:color w:val="000000"/>
          <w:sz w:val="28"/>
        </w:rPr>
        <w:t>
      3) веб-портал "электронного правительства" (далее – портал).</w:t>
      </w:r>
    </w:p>
    <w:bookmarkEnd w:id="75"/>
    <w:bookmarkStart w:name="z107" w:id="76"/>
    <w:p>
      <w:pPr>
        <w:spacing w:after="0"/>
        <w:ind w:left="0"/>
        <w:jc w:val="left"/>
      </w:pPr>
      <w:r>
        <w:rPr>
          <w:rFonts w:ascii="Times New Roman"/>
          <w:b/>
          <w:i w:val="false"/>
          <w:color w:val="000000"/>
        </w:rPr>
        <w:t xml:space="preserve"> Глава 2. Порядок оказания государственной услуги</w:t>
      </w:r>
    </w:p>
    <w:bookmarkEnd w:id="76"/>
    <w:bookmarkStart w:name="z108" w:id="77"/>
    <w:p>
      <w:pPr>
        <w:spacing w:after="0"/>
        <w:ind w:left="0"/>
        <w:jc w:val="both"/>
      </w:pPr>
      <w:r>
        <w:rPr>
          <w:rFonts w:ascii="Times New Roman"/>
          <w:b w:val="false"/>
          <w:i w:val="false"/>
          <w:color w:val="000000"/>
          <w:sz w:val="28"/>
        </w:rPr>
        <w:t>
      3. Для получения государственной услуги услугополучатель (или его представитель по нотариально удостоверенной нотариусом или должностным лицом, совершающим нотариальные действия, доверенности) обращается услугодателю или в Государственную корпорацию, или на портал путем подачи заявления по форме согласно приложению (ям) 1 и (или) 2 к настоящим Правилам с приложением документов, указанных в перечне основных требований к оказанию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перечень) согласно приложению 3 к настоящим Правилам.</w:t>
      </w:r>
    </w:p>
    <w:bookmarkEnd w:id="77"/>
    <w:bookmarkStart w:name="z109" w:id="78"/>
    <w:p>
      <w:pPr>
        <w:spacing w:after="0"/>
        <w:ind w:left="0"/>
        <w:jc w:val="both"/>
      </w:pPr>
      <w:r>
        <w:rPr>
          <w:rFonts w:ascii="Times New Roman"/>
          <w:b w:val="false"/>
          <w:i w:val="false"/>
          <w:color w:val="000000"/>
          <w:sz w:val="28"/>
        </w:rPr>
        <w:t xml:space="preserve">
      При обращении заявителя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формах заявлений согласно приложениям 1 и 2 к настоящим Правилам, осуществляется самим заявителем. </w:t>
      </w:r>
    </w:p>
    <w:bookmarkEnd w:id="78"/>
    <w:bookmarkStart w:name="z110" w:id="79"/>
    <w:p>
      <w:pPr>
        <w:spacing w:after="0"/>
        <w:ind w:left="0"/>
        <w:jc w:val="both"/>
      </w:pPr>
      <w:r>
        <w:rPr>
          <w:rFonts w:ascii="Times New Roman"/>
          <w:b w:val="false"/>
          <w:i w:val="false"/>
          <w:color w:val="000000"/>
          <w:sz w:val="28"/>
        </w:rPr>
        <w:t xml:space="preserve">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приложению 3 к настоящим Правилам. </w:t>
      </w:r>
    </w:p>
    <w:bookmarkEnd w:id="79"/>
    <w:bookmarkStart w:name="z111" w:id="80"/>
    <w:p>
      <w:pPr>
        <w:spacing w:after="0"/>
        <w:ind w:left="0"/>
        <w:jc w:val="both"/>
      </w:pPr>
      <w:r>
        <w:rPr>
          <w:rFonts w:ascii="Times New Roman"/>
          <w:b w:val="false"/>
          <w:i w:val="false"/>
          <w:color w:val="000000"/>
          <w:sz w:val="28"/>
        </w:rPr>
        <w:t>
      5. При подаче полного пакета документов, предусмотренных перечнем, услугополучателю выдается:</w:t>
      </w:r>
    </w:p>
    <w:bookmarkEnd w:id="80"/>
    <w:bookmarkStart w:name="z112" w:id="81"/>
    <w:p>
      <w:pPr>
        <w:spacing w:after="0"/>
        <w:ind w:left="0"/>
        <w:jc w:val="both"/>
      </w:pPr>
      <w:r>
        <w:rPr>
          <w:rFonts w:ascii="Times New Roman"/>
          <w:b w:val="false"/>
          <w:i w:val="false"/>
          <w:color w:val="000000"/>
          <w:sz w:val="28"/>
        </w:rPr>
        <w:t>
      у услугодателя – талон с указанием даты регистрации и получения услугополучателем государственной услуги, фамилии и инициалов ответственного лица, принявшего документы;</w:t>
      </w:r>
    </w:p>
    <w:bookmarkEnd w:id="81"/>
    <w:bookmarkStart w:name="z113" w:id="82"/>
    <w:p>
      <w:pPr>
        <w:spacing w:after="0"/>
        <w:ind w:left="0"/>
        <w:jc w:val="both"/>
      </w:pPr>
      <w:r>
        <w:rPr>
          <w:rFonts w:ascii="Times New Roman"/>
          <w:b w:val="false"/>
          <w:i w:val="false"/>
          <w:color w:val="000000"/>
          <w:sz w:val="28"/>
        </w:rPr>
        <w:t>
      в Государственной корпорации – расписка о приеме соответствующих документов;</w:t>
      </w:r>
    </w:p>
    <w:bookmarkEnd w:id="82"/>
    <w:bookmarkStart w:name="z114" w:id="83"/>
    <w:p>
      <w:pPr>
        <w:spacing w:after="0"/>
        <w:ind w:left="0"/>
        <w:jc w:val="both"/>
      </w:pPr>
      <w:r>
        <w:rPr>
          <w:rFonts w:ascii="Times New Roman"/>
          <w:b w:val="false"/>
          <w:i w:val="false"/>
          <w:color w:val="000000"/>
          <w:sz w:val="28"/>
        </w:rPr>
        <w:t xml:space="preserve">
      через портал – в "личном кабинете" услугополучателя отображается статус о принятии запроса для оказания государственной услуги. </w:t>
      </w:r>
    </w:p>
    <w:bookmarkEnd w:id="83"/>
    <w:bookmarkStart w:name="z115" w:id="84"/>
    <w:p>
      <w:pPr>
        <w:spacing w:after="0"/>
        <w:ind w:left="0"/>
        <w:jc w:val="both"/>
      </w:pPr>
      <w:r>
        <w:rPr>
          <w:rFonts w:ascii="Times New Roman"/>
          <w:b w:val="false"/>
          <w:i w:val="false"/>
          <w:color w:val="000000"/>
          <w:sz w:val="28"/>
        </w:rPr>
        <w:t>
      6. Результат оказания государственной услуги выдается в соответствии с перечнем согласно приложению 3 к настоящим Правилам.</w:t>
      </w:r>
    </w:p>
    <w:bookmarkEnd w:id="84"/>
    <w:bookmarkStart w:name="z116" w:id="85"/>
    <w:p>
      <w:pPr>
        <w:spacing w:after="0"/>
        <w:ind w:left="0"/>
        <w:jc w:val="both"/>
      </w:pPr>
      <w:r>
        <w:rPr>
          <w:rFonts w:ascii="Times New Roman"/>
          <w:b w:val="false"/>
          <w:i w:val="false"/>
          <w:color w:val="000000"/>
          <w:sz w:val="28"/>
        </w:rPr>
        <w:t xml:space="preserve">
      7. При предоставлении услугополучателем неполного пакета документов, предусмотренного перечнем согласно приложению 3 к настоящим Правилам, и (или) документов с истекшим сроком действия, работником Государственной корпорации выдается расписка об отказе в приеме документов по форме согласно приложению 4 к настоящим Правилам. </w:t>
      </w:r>
    </w:p>
    <w:bookmarkEnd w:id="85"/>
    <w:bookmarkStart w:name="z117" w:id="86"/>
    <w:p>
      <w:pPr>
        <w:spacing w:after="0"/>
        <w:ind w:left="0"/>
        <w:jc w:val="both"/>
      </w:pPr>
      <w:r>
        <w:rPr>
          <w:rFonts w:ascii="Times New Roman"/>
          <w:b w:val="false"/>
          <w:i w:val="false"/>
          <w:color w:val="000000"/>
          <w:sz w:val="28"/>
        </w:rPr>
        <w:t>
      8. Сформированные макеты дел граждан направляются в специальные комиссии, создаваемые решениями акимов городов республиканского значения, столицы, районов, городов областного значения, для регистрации и учета граждан, пострадавших вследствие ядерных испытаний на Семипалатинском испытательном ядерном полигоне, и выдачи им удостоверений (далее – специальные комиссии).</w:t>
      </w:r>
    </w:p>
    <w:bookmarkEnd w:id="86"/>
    <w:bookmarkStart w:name="z118" w:id="87"/>
    <w:p>
      <w:pPr>
        <w:spacing w:after="0"/>
        <w:ind w:left="0"/>
        <w:jc w:val="both"/>
      </w:pPr>
      <w:r>
        <w:rPr>
          <w:rFonts w:ascii="Times New Roman"/>
          <w:b w:val="false"/>
          <w:i w:val="false"/>
          <w:color w:val="000000"/>
          <w:sz w:val="28"/>
        </w:rPr>
        <w:t>
      9. Специальные комиссии в течение пяти рабочих дней со дня принятия решения о регистрации (отказе в регистрации) граждан Республики Казахстан, пострадавших вследствие ядерных испытаний на Семипалатинском испытательном ядерном полигоне (далее – решение) по форме согласно приложению 5 к настоящим Правилам составляют списки, заверенные председателем комиссии, которые вместе с макетами личных дел и Решениями специальных комиссий направляются районным (городским) отделениям Государственной корпорации.</w:t>
      </w:r>
    </w:p>
    <w:bookmarkEnd w:id="87"/>
    <w:bookmarkStart w:name="z119" w:id="88"/>
    <w:p>
      <w:pPr>
        <w:spacing w:after="0"/>
        <w:ind w:left="0"/>
        <w:jc w:val="both"/>
      </w:pPr>
      <w:r>
        <w:rPr>
          <w:rFonts w:ascii="Times New Roman"/>
          <w:b w:val="false"/>
          <w:i w:val="false"/>
          <w:color w:val="000000"/>
          <w:sz w:val="28"/>
        </w:rPr>
        <w:t>
      Специальная комиссия в соответствии со списком, заверенным председателем комиссии, в течение пяти рабочих дней со дня принятия решения выдает гражданину удостоверение по форме согласно </w:t>
      </w:r>
      <w:r>
        <w:rPr>
          <w:rFonts w:ascii="Times New Roman"/>
          <w:b w:val="false"/>
          <w:i w:val="false"/>
          <w:color w:val="000000"/>
          <w:sz w:val="28"/>
        </w:rPr>
        <w:t>приложению 6-1</w:t>
      </w:r>
      <w:r>
        <w:rPr>
          <w:rFonts w:ascii="Times New Roman"/>
          <w:b w:val="false"/>
          <w:i w:val="false"/>
          <w:color w:val="000000"/>
          <w:sz w:val="28"/>
        </w:rPr>
        <w:t> к Правилам регистрации граждан, пострадавших вследствие ядерных испытаний на Семипалатинском испытательном ядерном полигоне, выплаты им единовременной государственной денежной компенсации и выдачи удостоверений, подтверждающих право на льготы и компенсации, утвержденных постановлением Правительства Республики Казахстан от 20 февраля 2006 года № 110 "О некоторых вопросах выплаты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 и выдачи им удостоверений".</w:t>
      </w:r>
    </w:p>
    <w:bookmarkEnd w:id="88"/>
    <w:bookmarkStart w:name="z120" w:id="89"/>
    <w:p>
      <w:pPr>
        <w:spacing w:after="0"/>
        <w:ind w:left="0"/>
        <w:jc w:val="both"/>
      </w:pPr>
      <w:r>
        <w:rPr>
          <w:rFonts w:ascii="Times New Roman"/>
          <w:b w:val="false"/>
          <w:i w:val="false"/>
          <w:color w:val="000000"/>
          <w:sz w:val="28"/>
        </w:rPr>
        <w:t>
      10. Районные (городские) отделения Государственной корпорации регистрируют поступившие макеты дел в соответствующем журнале и готовят проекты решений о назначении компенсации гражданам, пострадавшим вследствие ядерных испытаний на Семипалатинском испытательном ядерном полигоне.</w:t>
      </w:r>
    </w:p>
    <w:bookmarkEnd w:id="89"/>
    <w:bookmarkStart w:name="z121" w:id="90"/>
    <w:p>
      <w:pPr>
        <w:spacing w:after="0"/>
        <w:ind w:left="0"/>
        <w:jc w:val="both"/>
      </w:pPr>
      <w:r>
        <w:rPr>
          <w:rFonts w:ascii="Times New Roman"/>
          <w:b w:val="false"/>
          <w:i w:val="false"/>
          <w:color w:val="000000"/>
          <w:sz w:val="28"/>
        </w:rPr>
        <w:t>
      Для назначения компенсации работники районных (городских) отделений Государственной корпорации направляют макеты дел с приложением проектов решений о назначении компенсации в территориальные органы Комитета труда и социальной защиты Министерства труда и социальной защиты населения Республики Казахстан (далее – орган по назначению компенсации) в течение пяти календарных дней со дня их получения через филиалы областей, городов республиканского значения и столицы Государственной корпорации.</w:t>
      </w:r>
    </w:p>
    <w:bookmarkEnd w:id="90"/>
    <w:bookmarkStart w:name="z122" w:id="91"/>
    <w:p>
      <w:pPr>
        <w:spacing w:after="0"/>
        <w:ind w:left="0"/>
        <w:jc w:val="both"/>
      </w:pPr>
      <w:r>
        <w:rPr>
          <w:rFonts w:ascii="Times New Roman"/>
          <w:b w:val="false"/>
          <w:i w:val="false"/>
          <w:color w:val="000000"/>
          <w:sz w:val="28"/>
        </w:rPr>
        <w:t>
      11. Органы по назначению компенсации в течение десяти календарных дней принимают решения о назначении компенсации согласно приложению 6 к настоящим Правилам и передают их с делами в районные (городские) отделения Государственной корпорации через филиалы областей, городов республиканского значения, столицы Государственной корпорации для формирования потребности средств на выплату компенсации.</w:t>
      </w:r>
    </w:p>
    <w:bookmarkEnd w:id="91"/>
    <w:bookmarkStart w:name="z123" w:id="92"/>
    <w:p>
      <w:pPr>
        <w:spacing w:after="0"/>
        <w:ind w:left="0"/>
        <w:jc w:val="both"/>
      </w:pPr>
      <w:r>
        <w:rPr>
          <w:rFonts w:ascii="Times New Roman"/>
          <w:b w:val="false"/>
          <w:i w:val="false"/>
          <w:color w:val="000000"/>
          <w:sz w:val="28"/>
        </w:rPr>
        <w:t>
      12. Граждане, ранее не получавшие удостоверение, получают его путем подачи заявления по форме согласно приложению 2 к настоящим Правилам в Государственную корпорацию, услугодателю или на портал с приложением документов, подтверждающих факт и период проживания в соответствующих зонах радиационного риска.</w:t>
      </w:r>
    </w:p>
    <w:bookmarkEnd w:id="92"/>
    <w:bookmarkStart w:name="z124" w:id="93"/>
    <w:p>
      <w:pPr>
        <w:spacing w:after="0"/>
        <w:ind w:left="0"/>
        <w:jc w:val="both"/>
      </w:pPr>
      <w:r>
        <w:rPr>
          <w:rFonts w:ascii="Times New Roman"/>
          <w:b w:val="false"/>
          <w:i w:val="false"/>
          <w:color w:val="000000"/>
          <w:sz w:val="28"/>
        </w:rPr>
        <w:t>
      При подтверждении факта и периода проживания граждан в соответствующих зонах радиационного риска специальная комиссия в течение пяти рабочих дней выдает гражданину удостоверение с отметкой о реализации права на получение компенсации.</w:t>
      </w:r>
    </w:p>
    <w:bookmarkEnd w:id="93"/>
    <w:bookmarkStart w:name="z125" w:id="94"/>
    <w:p>
      <w:pPr>
        <w:spacing w:after="0"/>
        <w:ind w:left="0"/>
        <w:jc w:val="both"/>
      </w:pPr>
      <w:r>
        <w:rPr>
          <w:rFonts w:ascii="Times New Roman"/>
          <w:b w:val="false"/>
          <w:i w:val="false"/>
          <w:color w:val="000000"/>
          <w:sz w:val="28"/>
        </w:rPr>
        <w:t>
      13.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двадцать рабочих дней.</w:t>
      </w:r>
    </w:p>
    <w:bookmarkEnd w:id="94"/>
    <w:bookmarkStart w:name="z126" w:id="95"/>
    <w:p>
      <w:pPr>
        <w:spacing w:after="0"/>
        <w:ind w:left="0"/>
        <w:jc w:val="both"/>
      </w:pPr>
      <w:r>
        <w:rPr>
          <w:rFonts w:ascii="Times New Roman"/>
          <w:b w:val="false"/>
          <w:i w:val="false"/>
          <w:color w:val="000000"/>
          <w:sz w:val="28"/>
        </w:rPr>
        <w:t>
      При необходимости проведение дополнительных запросов, проверок, сроки рассмотрения специальными комиссиями макетов дел продлеваются ее председателем, но не более чем на один месяц.</w:t>
      </w:r>
    </w:p>
    <w:bookmarkEnd w:id="95"/>
    <w:bookmarkStart w:name="z127" w:id="96"/>
    <w:p>
      <w:pPr>
        <w:spacing w:after="0"/>
        <w:ind w:left="0"/>
        <w:jc w:val="both"/>
      </w:pPr>
      <w:r>
        <w:rPr>
          <w:rFonts w:ascii="Times New Roman"/>
          <w:b w:val="false"/>
          <w:i w:val="false"/>
          <w:color w:val="000000"/>
          <w:sz w:val="28"/>
        </w:rPr>
        <w:t>
      На портале уведомление о результате государственной услуги, а также информация о результате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уполномоченного лица услугодателя.</w:t>
      </w:r>
    </w:p>
    <w:bookmarkEnd w:id="96"/>
    <w:bookmarkStart w:name="z128" w:id="97"/>
    <w:p>
      <w:pPr>
        <w:spacing w:after="0"/>
        <w:ind w:left="0"/>
        <w:jc w:val="both"/>
      </w:pPr>
      <w:r>
        <w:rPr>
          <w:rFonts w:ascii="Times New Roman"/>
          <w:b w:val="false"/>
          <w:i w:val="false"/>
          <w:color w:val="000000"/>
          <w:sz w:val="28"/>
        </w:rPr>
        <w:t xml:space="preserve">
      14. При выявлении оснований для отказа в оказании государственной услуги, указанных в перечне согласно приложению 3 к настоящим Правилам,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97"/>
    <w:bookmarkStart w:name="z129" w:id="98"/>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98"/>
    <w:bookmarkStart w:name="z130" w:id="99"/>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99"/>
    <w:bookmarkStart w:name="z131" w:id="100"/>
    <w:p>
      <w:pPr>
        <w:spacing w:after="0"/>
        <w:ind w:left="0"/>
        <w:jc w:val="both"/>
      </w:pPr>
      <w:r>
        <w:rPr>
          <w:rFonts w:ascii="Times New Roman"/>
          <w:b w:val="false"/>
          <w:i w:val="false"/>
          <w:color w:val="000000"/>
          <w:sz w:val="28"/>
        </w:rPr>
        <w:t>
      15. При устранении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настоящими Правилами.</w:t>
      </w:r>
    </w:p>
    <w:bookmarkEnd w:id="100"/>
    <w:bookmarkStart w:name="z132" w:id="101"/>
    <w:p>
      <w:pPr>
        <w:spacing w:after="0"/>
        <w:ind w:left="0"/>
        <w:jc w:val="both"/>
      </w:pPr>
      <w:r>
        <w:rPr>
          <w:rFonts w:ascii="Times New Roman"/>
          <w:b w:val="false"/>
          <w:i w:val="false"/>
          <w:color w:val="000000"/>
          <w:sz w:val="28"/>
        </w:rPr>
        <w:t>
      16.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101"/>
    <w:bookmarkStart w:name="z133" w:id="102"/>
    <w:p>
      <w:pPr>
        <w:spacing w:after="0"/>
        <w:ind w:left="0"/>
        <w:jc w:val="both"/>
      </w:pPr>
      <w:r>
        <w:rPr>
          <w:rFonts w:ascii="Times New Roman"/>
          <w:b w:val="false"/>
          <w:i w:val="false"/>
          <w:color w:val="000000"/>
          <w:sz w:val="28"/>
        </w:rPr>
        <w:t>
      17. При технических неполадках в информационных системах, содержащих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e-maket@enbek.kz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(далее – ИИН), описанию последовательности действий, приводящих к ошибке, скриншоты, поясняющие возникшую проблему.</w:t>
      </w:r>
    </w:p>
    <w:bookmarkEnd w:id="102"/>
    <w:bookmarkStart w:name="z134" w:id="103"/>
    <w:p>
      <w:pPr>
        <w:spacing w:after="0"/>
        <w:ind w:left="0"/>
        <w:jc w:val="both"/>
      </w:pPr>
      <w:r>
        <w:rPr>
          <w:rFonts w:ascii="Times New Roman"/>
          <w:b w:val="false"/>
          <w:i w:val="false"/>
          <w:color w:val="000000"/>
          <w:sz w:val="28"/>
        </w:rPr>
        <w:t>
      18. При утери удостоверения его владелец обращается в Государственную корпорацию, услугодателю или на портал с заявлением об утере и предоставлении дубликата по форме согласно приложению 2 к настоящим Правилам. К заявлению прилагаются документы, подтверждающие факт и период проживания в соответствующих зонах радиационного риска. Специальная комиссия не позднее пяти рабочих дней со дня подачи заявления выдает гражданину дубликат удостоверения, в котором ставится штамп "Дубликат".</w:t>
      </w:r>
    </w:p>
    <w:bookmarkEnd w:id="103"/>
    <w:bookmarkStart w:name="z135" w:id="10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bookmarkEnd w:id="104"/>
    <w:bookmarkStart w:name="z136" w:id="105"/>
    <w:p>
      <w:pPr>
        <w:spacing w:after="0"/>
        <w:ind w:left="0"/>
        <w:jc w:val="both"/>
      </w:pPr>
      <w:r>
        <w:rPr>
          <w:rFonts w:ascii="Times New Roman"/>
          <w:b w:val="false"/>
          <w:i w:val="false"/>
          <w:color w:val="000000"/>
          <w:sz w:val="28"/>
        </w:rPr>
        <w:t xml:space="preserve">
      19.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105"/>
    <w:bookmarkStart w:name="z137" w:id="106"/>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106"/>
    <w:bookmarkStart w:name="z138" w:id="107"/>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107"/>
    <w:bookmarkStart w:name="z139" w:id="108"/>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108"/>
    <w:bookmarkStart w:name="z140" w:id="109"/>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109"/>
    <w:bookmarkStart w:name="z141" w:id="110"/>
    <w:p>
      <w:pPr>
        <w:spacing w:after="0"/>
        <w:ind w:left="0"/>
        <w:jc w:val="both"/>
      </w:pPr>
      <w:r>
        <w:rPr>
          <w:rFonts w:ascii="Times New Roman"/>
          <w:b w:val="false"/>
          <w:i w:val="false"/>
          <w:color w:val="000000"/>
          <w:sz w:val="28"/>
        </w:rPr>
        <w:t>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110"/>
    <w:bookmarkStart w:name="z142" w:id="111"/>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11"/>
    <w:bookmarkStart w:name="z143" w:id="112"/>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"Регистрация граждан,</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 xml:space="preserve">ядерных испытаний на </w:t>
            </w:r>
            <w:r>
              <w:br/>
            </w:r>
            <w:r>
              <w:rPr>
                <w:rFonts w:ascii="Times New Roman"/>
                <w:b w:val="false"/>
                <w:i w:val="false"/>
                <w:color w:val="000000"/>
                <w:sz w:val="20"/>
              </w:rPr>
              <w:t>Семипалатинском</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 xml:space="preserve">полигоне, выплата </w:t>
            </w:r>
            <w:r>
              <w:br/>
            </w:r>
            <w:r>
              <w:rPr>
                <w:rFonts w:ascii="Times New Roman"/>
                <w:b w:val="false"/>
                <w:i w:val="false"/>
                <w:color w:val="000000"/>
                <w:sz w:val="20"/>
              </w:rPr>
              <w:t xml:space="preserve">единовременной </w:t>
            </w:r>
            <w:r>
              <w:br/>
            </w:r>
            <w:r>
              <w:rPr>
                <w:rFonts w:ascii="Times New Roman"/>
                <w:b w:val="false"/>
                <w:i w:val="false"/>
                <w:color w:val="000000"/>
                <w:sz w:val="20"/>
              </w:rPr>
              <w:t>государственной денежной</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6" w:id="113"/>
      <w:r>
        <w:rPr>
          <w:rFonts w:ascii="Times New Roman"/>
          <w:b w:val="false"/>
          <w:i w:val="false"/>
          <w:color w:val="000000"/>
          <w:sz w:val="28"/>
        </w:rPr>
        <w:t>
                                                 Руководителю Департамента</w:t>
      </w:r>
    </w:p>
    <w:bookmarkEnd w:id="113"/>
    <w:p>
      <w:pPr>
        <w:spacing w:after="0"/>
        <w:ind w:left="0"/>
        <w:jc w:val="both"/>
      </w:pPr>
      <w:r>
        <w:rPr>
          <w:rFonts w:ascii="Times New Roman"/>
          <w:b w:val="false"/>
          <w:i w:val="false"/>
          <w:color w:val="000000"/>
          <w:sz w:val="28"/>
        </w:rPr>
        <w:t xml:space="preserve">                                                 Комитета труда и социальной</w:t>
      </w:r>
    </w:p>
    <w:p>
      <w:pPr>
        <w:spacing w:after="0"/>
        <w:ind w:left="0"/>
        <w:jc w:val="both"/>
      </w:pPr>
      <w:r>
        <w:rPr>
          <w:rFonts w:ascii="Times New Roman"/>
          <w:b w:val="false"/>
          <w:i w:val="false"/>
          <w:color w:val="000000"/>
          <w:sz w:val="28"/>
        </w:rPr>
        <w:t xml:space="preserve">                                                 защиты</w:t>
      </w:r>
    </w:p>
    <w:p>
      <w:pPr>
        <w:spacing w:after="0"/>
        <w:ind w:left="0"/>
        <w:jc w:val="both"/>
      </w:pPr>
      <w:r>
        <w:rPr>
          <w:rFonts w:ascii="Times New Roman"/>
          <w:b w:val="false"/>
          <w:i w:val="false"/>
          <w:color w:val="000000"/>
          <w:sz w:val="28"/>
        </w:rPr>
        <w:t xml:space="preserve">                                                 Министерства труда и социальной</w:t>
      </w:r>
    </w:p>
    <w:p>
      <w:pPr>
        <w:spacing w:after="0"/>
        <w:ind w:left="0"/>
        <w:jc w:val="both"/>
      </w:pPr>
      <w:r>
        <w:rPr>
          <w:rFonts w:ascii="Times New Roman"/>
          <w:b w:val="false"/>
          <w:i w:val="false"/>
          <w:color w:val="000000"/>
          <w:sz w:val="28"/>
        </w:rPr>
        <w:t xml:space="preserve">                                                 защиты населения Республики</w:t>
      </w:r>
    </w:p>
    <w:p>
      <w:pPr>
        <w:spacing w:after="0"/>
        <w:ind w:left="0"/>
        <w:jc w:val="both"/>
      </w:pPr>
      <w:r>
        <w:rPr>
          <w:rFonts w:ascii="Times New Roman"/>
          <w:b w:val="false"/>
          <w:i w:val="false"/>
          <w:color w:val="000000"/>
          <w:sz w:val="28"/>
        </w:rPr>
        <w:t xml:space="preserve">                                                 Казахстан по ____________________</w:t>
      </w:r>
    </w:p>
    <w:p>
      <w:pPr>
        <w:spacing w:after="0"/>
        <w:ind w:left="0"/>
        <w:jc w:val="both"/>
      </w:pPr>
      <w:r>
        <w:rPr>
          <w:rFonts w:ascii="Times New Roman"/>
          <w:b w:val="false"/>
          <w:i w:val="false"/>
          <w:color w:val="000000"/>
          <w:sz w:val="28"/>
        </w:rPr>
        <w:t xml:space="preserve">                                                 области _________________________</w:t>
      </w:r>
    </w:p>
    <w:p>
      <w:pPr>
        <w:spacing w:after="0"/>
        <w:ind w:left="0"/>
        <w:jc w:val="both"/>
      </w:pPr>
      <w:r>
        <w:rPr>
          <w:rFonts w:ascii="Times New Roman"/>
          <w:b w:val="false"/>
          <w:i w:val="false"/>
          <w:color w:val="000000"/>
          <w:sz w:val="28"/>
        </w:rPr>
        <w:t xml:space="preserve">                                                 от ___________________________,</w:t>
      </w:r>
    </w:p>
    <w:p>
      <w:pPr>
        <w:spacing w:after="0"/>
        <w:ind w:left="0"/>
        <w:jc w:val="both"/>
      </w:pPr>
      <w:r>
        <w:rPr>
          <w:rFonts w:ascii="Times New Roman"/>
          <w:b w:val="false"/>
          <w:i w:val="false"/>
          <w:color w:val="000000"/>
          <w:sz w:val="28"/>
        </w:rPr>
        <w:t xml:space="preserve">                                                 проживающего по адресу:</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документ, удостоверяющий</w:t>
      </w:r>
    </w:p>
    <w:p>
      <w:pPr>
        <w:spacing w:after="0"/>
        <w:ind w:left="0"/>
        <w:jc w:val="both"/>
      </w:pPr>
      <w:r>
        <w:rPr>
          <w:rFonts w:ascii="Times New Roman"/>
          <w:b w:val="false"/>
          <w:i w:val="false"/>
          <w:color w:val="000000"/>
          <w:sz w:val="28"/>
        </w:rPr>
        <w:t xml:space="preserve">                                                 личность, индивидуальный</w:t>
      </w:r>
    </w:p>
    <w:p>
      <w:pPr>
        <w:spacing w:after="0"/>
        <w:ind w:left="0"/>
        <w:jc w:val="both"/>
      </w:pPr>
      <w:r>
        <w:rPr>
          <w:rFonts w:ascii="Times New Roman"/>
          <w:b w:val="false"/>
          <w:i w:val="false"/>
          <w:color w:val="000000"/>
          <w:sz w:val="28"/>
        </w:rPr>
        <w:t xml:space="preserve">                                                 идентификационный номер</w:t>
      </w:r>
    </w:p>
    <w:p>
      <w:pPr>
        <w:spacing w:after="0"/>
        <w:ind w:left="0"/>
        <w:jc w:val="both"/>
      </w:pPr>
      <w:r>
        <w:rPr>
          <w:rFonts w:ascii="Times New Roman"/>
          <w:b w:val="false"/>
          <w:i w:val="false"/>
          <w:color w:val="000000"/>
          <w:sz w:val="28"/>
        </w:rPr>
        <w:t xml:space="preserve">                                                 ____________________________</w:t>
      </w:r>
    </w:p>
    <w:bookmarkStart w:name="z147" w:id="114"/>
    <w:p>
      <w:pPr>
        <w:spacing w:after="0"/>
        <w:ind w:left="0"/>
        <w:jc w:val="left"/>
      </w:pPr>
      <w:r>
        <w:rPr>
          <w:rFonts w:ascii="Times New Roman"/>
          <w:b/>
          <w:i w:val="false"/>
          <w:color w:val="000000"/>
        </w:rPr>
        <w:t xml:space="preserve"> Заявление</w:t>
      </w:r>
    </w:p>
    <w:bookmarkEnd w:id="114"/>
    <w:p>
      <w:pPr>
        <w:spacing w:after="0"/>
        <w:ind w:left="0"/>
        <w:jc w:val="both"/>
      </w:pPr>
      <w:bookmarkStart w:name="z148" w:id="115"/>
      <w:r>
        <w:rPr>
          <w:rFonts w:ascii="Times New Roman"/>
          <w:b w:val="false"/>
          <w:i w:val="false"/>
          <w:color w:val="000000"/>
          <w:sz w:val="28"/>
        </w:rPr>
        <w:t xml:space="preserve">
      Прошу произвести назначение единовременной государственной денежной </w:t>
      </w:r>
    </w:p>
    <w:bookmarkEnd w:id="115"/>
    <w:p>
      <w:pPr>
        <w:spacing w:after="0"/>
        <w:ind w:left="0"/>
        <w:jc w:val="both"/>
      </w:pPr>
      <w:r>
        <w:rPr>
          <w:rFonts w:ascii="Times New Roman"/>
          <w:b w:val="false"/>
          <w:i w:val="false"/>
          <w:color w:val="000000"/>
          <w:sz w:val="28"/>
        </w:rPr>
        <w:t xml:space="preserve">компенсации (далее – компенсация) как пострадавшему вследствие ядерных испытаний на </w:t>
      </w:r>
    </w:p>
    <w:p>
      <w:pPr>
        <w:spacing w:after="0"/>
        <w:ind w:left="0"/>
        <w:jc w:val="both"/>
      </w:pPr>
      <w:r>
        <w:rPr>
          <w:rFonts w:ascii="Times New Roman"/>
          <w:b w:val="false"/>
          <w:i w:val="false"/>
          <w:color w:val="000000"/>
          <w:sz w:val="28"/>
        </w:rPr>
        <w:t>Семипалатинском испытательном ядерном полигоне.</w:t>
      </w:r>
    </w:p>
    <w:p>
      <w:pPr>
        <w:spacing w:after="0"/>
        <w:ind w:left="0"/>
        <w:jc w:val="both"/>
      </w:pPr>
      <w:r>
        <w:rPr>
          <w:rFonts w:ascii="Times New Roman"/>
          <w:b w:val="false"/>
          <w:i w:val="false"/>
          <w:color w:val="000000"/>
          <w:sz w:val="28"/>
        </w:rPr>
        <w:t xml:space="preserve">       Проживал (а) с __________ по ____________ на территории зоны радиационного </w:t>
      </w:r>
    </w:p>
    <w:p>
      <w:pPr>
        <w:spacing w:after="0"/>
        <w:ind w:left="0"/>
        <w:jc w:val="both"/>
      </w:pPr>
      <w:r>
        <w:rPr>
          <w:rFonts w:ascii="Times New Roman"/>
          <w:b w:val="false"/>
          <w:i w:val="false"/>
          <w:color w:val="000000"/>
          <w:sz w:val="28"/>
        </w:rPr>
        <w:t>воздействия.</w:t>
      </w:r>
    </w:p>
    <w:p>
      <w:pPr>
        <w:spacing w:after="0"/>
        <w:ind w:left="0"/>
        <w:jc w:val="both"/>
      </w:pPr>
      <w:r>
        <w:rPr>
          <w:rFonts w:ascii="Times New Roman"/>
          <w:b w:val="false"/>
          <w:i w:val="false"/>
          <w:color w:val="000000"/>
          <w:sz w:val="28"/>
        </w:rPr>
        <w:t xml:space="preserve">       К заявлению прилагаю следующие документы, подтверждающие факт проживания на </w:t>
      </w:r>
    </w:p>
    <w:p>
      <w:pPr>
        <w:spacing w:after="0"/>
        <w:ind w:left="0"/>
        <w:jc w:val="both"/>
      </w:pPr>
      <w:r>
        <w:rPr>
          <w:rFonts w:ascii="Times New Roman"/>
          <w:b w:val="false"/>
          <w:i w:val="false"/>
          <w:color w:val="000000"/>
          <w:sz w:val="28"/>
        </w:rPr>
        <w:t>вышеуказанных территориях:</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Несу полную ответственность за представленные документы.</w:t>
      </w:r>
    </w:p>
    <w:p>
      <w:pPr>
        <w:spacing w:after="0"/>
        <w:ind w:left="0"/>
        <w:jc w:val="both"/>
      </w:pPr>
      <w:r>
        <w:rPr>
          <w:rFonts w:ascii="Times New Roman"/>
          <w:b w:val="false"/>
          <w:i w:val="false"/>
          <w:color w:val="000000"/>
          <w:sz w:val="28"/>
        </w:rPr>
        <w:t xml:space="preserve">       Компенсацию за период с 1993 года по настоящее время не получил (а) (при </w:t>
      </w:r>
    </w:p>
    <w:p>
      <w:pPr>
        <w:spacing w:after="0"/>
        <w:ind w:left="0"/>
        <w:jc w:val="both"/>
      </w:pPr>
      <w:r>
        <w:rPr>
          <w:rFonts w:ascii="Times New Roman"/>
          <w:b w:val="false"/>
          <w:i w:val="false"/>
          <w:color w:val="000000"/>
          <w:sz w:val="28"/>
        </w:rPr>
        <w:t>получении указывается сумма полученной компенсации)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Банковский счет №</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Тип счета: текущий</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необходимых для </w:t>
      </w:r>
    </w:p>
    <w:p>
      <w:pPr>
        <w:spacing w:after="0"/>
        <w:ind w:left="0"/>
        <w:jc w:val="both"/>
      </w:pPr>
      <w:r>
        <w:rPr>
          <w:rFonts w:ascii="Times New Roman"/>
          <w:b w:val="false"/>
          <w:i w:val="false"/>
          <w:color w:val="000000"/>
          <w:sz w:val="28"/>
        </w:rPr>
        <w:t>назначения компенсации.</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w:t>
      </w:r>
    </w:p>
    <w:p>
      <w:pPr>
        <w:spacing w:after="0"/>
        <w:ind w:left="0"/>
        <w:jc w:val="both"/>
      </w:pPr>
      <w:r>
        <w:rPr>
          <w:rFonts w:ascii="Times New Roman"/>
          <w:b w:val="false"/>
          <w:i w:val="false"/>
          <w:color w:val="000000"/>
          <w:sz w:val="28"/>
        </w:rPr>
        <w:t>компенсации.</w:t>
      </w:r>
    </w:p>
    <w:p>
      <w:pPr>
        <w:spacing w:after="0"/>
        <w:ind w:left="0"/>
        <w:jc w:val="both"/>
      </w:pPr>
      <w:r>
        <w:rPr>
          <w:rFonts w:ascii="Times New Roman"/>
          <w:b w:val="false"/>
          <w:i w:val="false"/>
          <w:color w:val="000000"/>
          <w:sz w:val="28"/>
        </w:rPr>
        <w:t xml:space="preserve">       Дата ___________________ ______________ подпись</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(ки) ______________ с прилагаемыми документами в </w:t>
      </w:r>
    </w:p>
    <w:p>
      <w:pPr>
        <w:spacing w:after="0"/>
        <w:ind w:left="0"/>
        <w:jc w:val="both"/>
      </w:pPr>
      <w:r>
        <w:rPr>
          <w:rFonts w:ascii="Times New Roman"/>
          <w:b w:val="false"/>
          <w:i w:val="false"/>
          <w:color w:val="000000"/>
          <w:sz w:val="28"/>
        </w:rPr>
        <w:t xml:space="preserve">       количестве ____ штук принято "___" ____________ 20___года.</w:t>
      </w:r>
    </w:p>
    <w:p>
      <w:pPr>
        <w:spacing w:after="0"/>
        <w:ind w:left="0"/>
        <w:jc w:val="both"/>
      </w:pPr>
      <w:r>
        <w:rPr>
          <w:rFonts w:ascii="Times New Roman"/>
          <w:b w:val="false"/>
          <w:i w:val="false"/>
          <w:color w:val="000000"/>
          <w:sz w:val="28"/>
        </w:rPr>
        <w:t xml:space="preserve">       ______________________________________________подпись</w:t>
      </w:r>
    </w:p>
    <w:p>
      <w:pPr>
        <w:spacing w:after="0"/>
        <w:ind w:left="0"/>
        <w:jc w:val="both"/>
      </w:pPr>
      <w:r>
        <w:rPr>
          <w:rFonts w:ascii="Times New Roman"/>
          <w:b w:val="false"/>
          <w:i w:val="false"/>
          <w:color w:val="000000"/>
          <w:sz w:val="28"/>
        </w:rPr>
        <w:t xml:space="preserve">       (должность, фамилия, имя, отчество (при его наличии) лица, принявшего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51" w:id="116"/>
      <w:r>
        <w:rPr>
          <w:rFonts w:ascii="Times New Roman"/>
          <w:b w:val="false"/>
          <w:i w:val="false"/>
          <w:color w:val="000000"/>
          <w:sz w:val="28"/>
        </w:rPr>
        <w:t>
                                                 Председателю специальной</w:t>
      </w:r>
    </w:p>
    <w:bookmarkEnd w:id="116"/>
    <w:p>
      <w:pPr>
        <w:spacing w:after="0"/>
        <w:ind w:left="0"/>
        <w:jc w:val="both"/>
      </w:pPr>
      <w:r>
        <w:rPr>
          <w:rFonts w:ascii="Times New Roman"/>
          <w:b w:val="false"/>
          <w:i w:val="false"/>
          <w:color w:val="000000"/>
          <w:sz w:val="28"/>
        </w:rPr>
        <w:t xml:space="preserve">                                                 комиссии по регистрации и учету</w:t>
      </w:r>
    </w:p>
    <w:p>
      <w:pPr>
        <w:spacing w:after="0"/>
        <w:ind w:left="0"/>
        <w:jc w:val="both"/>
      </w:pPr>
      <w:r>
        <w:rPr>
          <w:rFonts w:ascii="Times New Roman"/>
          <w:b w:val="false"/>
          <w:i w:val="false"/>
          <w:color w:val="000000"/>
          <w:sz w:val="28"/>
        </w:rPr>
        <w:t xml:space="preserve">                                                 граждан, пострадавших</w:t>
      </w:r>
    </w:p>
    <w:p>
      <w:pPr>
        <w:spacing w:after="0"/>
        <w:ind w:left="0"/>
        <w:jc w:val="both"/>
      </w:pPr>
      <w:r>
        <w:rPr>
          <w:rFonts w:ascii="Times New Roman"/>
          <w:b w:val="false"/>
          <w:i w:val="false"/>
          <w:color w:val="000000"/>
          <w:sz w:val="28"/>
        </w:rPr>
        <w:t xml:space="preserve">                                                 вследствие ядерных испытаний</w:t>
      </w:r>
    </w:p>
    <w:p>
      <w:pPr>
        <w:spacing w:after="0"/>
        <w:ind w:left="0"/>
        <w:jc w:val="both"/>
      </w:pPr>
      <w:r>
        <w:rPr>
          <w:rFonts w:ascii="Times New Roman"/>
          <w:b w:val="false"/>
          <w:i w:val="false"/>
          <w:color w:val="000000"/>
          <w:sz w:val="28"/>
        </w:rPr>
        <w:t xml:space="preserve">                                                 на Семипалатинском</w:t>
      </w:r>
    </w:p>
    <w:p>
      <w:pPr>
        <w:spacing w:after="0"/>
        <w:ind w:left="0"/>
        <w:jc w:val="both"/>
      </w:pPr>
      <w:r>
        <w:rPr>
          <w:rFonts w:ascii="Times New Roman"/>
          <w:b w:val="false"/>
          <w:i w:val="false"/>
          <w:color w:val="000000"/>
          <w:sz w:val="28"/>
        </w:rPr>
        <w:t xml:space="preserve">                                                 испытательном ядерном</w:t>
      </w:r>
    </w:p>
    <w:p>
      <w:pPr>
        <w:spacing w:after="0"/>
        <w:ind w:left="0"/>
        <w:jc w:val="both"/>
      </w:pPr>
      <w:r>
        <w:rPr>
          <w:rFonts w:ascii="Times New Roman"/>
          <w:b w:val="false"/>
          <w:i w:val="false"/>
          <w:color w:val="000000"/>
          <w:sz w:val="28"/>
        </w:rPr>
        <w:t xml:space="preserve">                                                 полигоне, и выдачи им</w:t>
      </w:r>
    </w:p>
    <w:p>
      <w:pPr>
        <w:spacing w:after="0"/>
        <w:ind w:left="0"/>
        <w:jc w:val="both"/>
      </w:pPr>
      <w:r>
        <w:rPr>
          <w:rFonts w:ascii="Times New Roman"/>
          <w:b w:val="false"/>
          <w:i w:val="false"/>
          <w:color w:val="000000"/>
          <w:sz w:val="28"/>
        </w:rPr>
        <w:t xml:space="preserve">                                                 удостоверений, подтверждающих</w:t>
      </w:r>
    </w:p>
    <w:p>
      <w:pPr>
        <w:spacing w:after="0"/>
        <w:ind w:left="0"/>
        <w:jc w:val="both"/>
      </w:pPr>
      <w:r>
        <w:rPr>
          <w:rFonts w:ascii="Times New Roman"/>
          <w:b w:val="false"/>
          <w:i w:val="false"/>
          <w:color w:val="000000"/>
          <w:sz w:val="28"/>
        </w:rPr>
        <w:t xml:space="preserve">                                                 право на льготы, от проживающего</w:t>
      </w:r>
    </w:p>
    <w:p>
      <w:pPr>
        <w:spacing w:after="0"/>
        <w:ind w:left="0"/>
        <w:jc w:val="both"/>
      </w:pPr>
      <w:r>
        <w:rPr>
          <w:rFonts w:ascii="Times New Roman"/>
          <w:b w:val="false"/>
          <w:i w:val="false"/>
          <w:color w:val="000000"/>
          <w:sz w:val="28"/>
        </w:rPr>
        <w:t xml:space="preserve">                                                 (проживающей) по адресу</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документ, удостоверяющий личность</w:t>
      </w:r>
    </w:p>
    <w:p>
      <w:pPr>
        <w:spacing w:after="0"/>
        <w:ind w:left="0"/>
        <w:jc w:val="both"/>
      </w:pPr>
      <w:r>
        <w:rPr>
          <w:rFonts w:ascii="Times New Roman"/>
          <w:b w:val="false"/>
          <w:i w:val="false"/>
          <w:color w:val="000000"/>
          <w:sz w:val="28"/>
        </w:rPr>
        <w:t xml:space="preserve">                                                 ____________________________</w:t>
      </w:r>
    </w:p>
    <w:bookmarkStart w:name="z152" w:id="117"/>
    <w:p>
      <w:pPr>
        <w:spacing w:after="0"/>
        <w:ind w:left="0"/>
        <w:jc w:val="left"/>
      </w:pPr>
      <w:r>
        <w:rPr>
          <w:rFonts w:ascii="Times New Roman"/>
          <w:b/>
          <w:i w:val="false"/>
          <w:color w:val="000000"/>
        </w:rPr>
        <w:t xml:space="preserve"> Заявление</w:t>
      </w:r>
    </w:p>
    <w:bookmarkEnd w:id="117"/>
    <w:p>
      <w:pPr>
        <w:spacing w:after="0"/>
        <w:ind w:left="0"/>
        <w:jc w:val="both"/>
      </w:pPr>
      <w:bookmarkStart w:name="z153" w:id="118"/>
      <w:r>
        <w:rPr>
          <w:rFonts w:ascii="Times New Roman"/>
          <w:b w:val="false"/>
          <w:i w:val="false"/>
          <w:color w:val="000000"/>
          <w:sz w:val="28"/>
        </w:rPr>
        <w:t xml:space="preserve">
      Прошу выдать мне удостоверение (дубликат удостоверения), подтверждающее </w:t>
      </w:r>
    </w:p>
    <w:bookmarkEnd w:id="118"/>
    <w:p>
      <w:pPr>
        <w:spacing w:after="0"/>
        <w:ind w:left="0"/>
        <w:jc w:val="both"/>
      </w:pPr>
      <w:r>
        <w:rPr>
          <w:rFonts w:ascii="Times New Roman"/>
          <w:b w:val="false"/>
          <w:i w:val="false"/>
          <w:color w:val="000000"/>
          <w:sz w:val="28"/>
        </w:rPr>
        <w:t xml:space="preserve">(подтверждающий) право на льготы пострадавшему(ей) вследствие ядерных испытаний на </w:t>
      </w:r>
    </w:p>
    <w:p>
      <w:pPr>
        <w:spacing w:after="0"/>
        <w:ind w:left="0"/>
        <w:jc w:val="both"/>
      </w:pPr>
      <w:r>
        <w:rPr>
          <w:rFonts w:ascii="Times New Roman"/>
          <w:b w:val="false"/>
          <w:i w:val="false"/>
          <w:color w:val="000000"/>
          <w:sz w:val="28"/>
        </w:rPr>
        <w:t>Семипалатинском испытательном ядерном полигоне.</w:t>
      </w:r>
    </w:p>
    <w:p>
      <w:pPr>
        <w:spacing w:after="0"/>
        <w:ind w:left="0"/>
        <w:jc w:val="both"/>
      </w:pPr>
      <w:r>
        <w:rPr>
          <w:rFonts w:ascii="Times New Roman"/>
          <w:b w:val="false"/>
          <w:i w:val="false"/>
          <w:color w:val="000000"/>
          <w:sz w:val="28"/>
        </w:rPr>
        <w:t xml:space="preserve">       Проживал (а) с _________ по _________ на территории зоны радиационного </w:t>
      </w:r>
    </w:p>
    <w:p>
      <w:pPr>
        <w:spacing w:after="0"/>
        <w:ind w:left="0"/>
        <w:jc w:val="both"/>
      </w:pPr>
      <w:r>
        <w:rPr>
          <w:rFonts w:ascii="Times New Roman"/>
          <w:b w:val="false"/>
          <w:i w:val="false"/>
          <w:color w:val="000000"/>
          <w:sz w:val="28"/>
        </w:rPr>
        <w:t>воздействия.</w:t>
      </w:r>
    </w:p>
    <w:p>
      <w:pPr>
        <w:spacing w:after="0"/>
        <w:ind w:left="0"/>
        <w:jc w:val="both"/>
      </w:pPr>
      <w:r>
        <w:rPr>
          <w:rFonts w:ascii="Times New Roman"/>
          <w:b w:val="false"/>
          <w:i w:val="false"/>
          <w:color w:val="000000"/>
          <w:sz w:val="28"/>
        </w:rPr>
        <w:t xml:space="preserve">       К заявлению прилагаю следующие документы, подтверждающие факт проживания на </w:t>
      </w:r>
    </w:p>
    <w:p>
      <w:pPr>
        <w:spacing w:after="0"/>
        <w:ind w:left="0"/>
        <w:jc w:val="both"/>
      </w:pPr>
      <w:r>
        <w:rPr>
          <w:rFonts w:ascii="Times New Roman"/>
          <w:b w:val="false"/>
          <w:i w:val="false"/>
          <w:color w:val="000000"/>
          <w:sz w:val="28"/>
        </w:rPr>
        <w:t xml:space="preserve">вышеуказанных территориях: </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Несу полную ответственность за предоставленные документы.</w:t>
      </w:r>
    </w:p>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необходимых для </w:t>
      </w:r>
    </w:p>
    <w:p>
      <w:pPr>
        <w:spacing w:after="0"/>
        <w:ind w:left="0"/>
        <w:jc w:val="both"/>
      </w:pPr>
      <w:r>
        <w:rPr>
          <w:rFonts w:ascii="Times New Roman"/>
          <w:b w:val="false"/>
          <w:i w:val="false"/>
          <w:color w:val="000000"/>
          <w:sz w:val="28"/>
        </w:rPr>
        <w:t>выдачи удостоверения (дубликат удостоверения).</w:t>
      </w:r>
    </w:p>
    <w:p>
      <w:pPr>
        <w:spacing w:after="0"/>
        <w:ind w:left="0"/>
        <w:jc w:val="both"/>
      </w:pPr>
      <w:r>
        <w:rPr>
          <w:rFonts w:ascii="Times New Roman"/>
          <w:b w:val="false"/>
          <w:i w:val="false"/>
          <w:color w:val="000000"/>
          <w:sz w:val="28"/>
        </w:rPr>
        <w:t xml:space="preserve">       Дата __________ Подпись ___________</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гражданина(ки) ______ с прилагаемыми документами в количестве </w:t>
      </w:r>
    </w:p>
    <w:p>
      <w:pPr>
        <w:spacing w:after="0"/>
        <w:ind w:left="0"/>
        <w:jc w:val="both"/>
      </w:pPr>
      <w:r>
        <w:rPr>
          <w:rFonts w:ascii="Times New Roman"/>
          <w:b w:val="false"/>
          <w:i w:val="false"/>
          <w:color w:val="000000"/>
          <w:sz w:val="28"/>
        </w:rPr>
        <w:t>_________ штук, принято "__" _____ 20__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(подпись, должность, фамилия, имя, отчество (при его наличии) лица, принявшего </w:t>
      </w:r>
    </w:p>
    <w:p>
      <w:pPr>
        <w:spacing w:after="0"/>
        <w:ind w:left="0"/>
        <w:jc w:val="both"/>
      </w:pPr>
      <w:r>
        <w:rPr>
          <w:rFonts w:ascii="Times New Roman"/>
          <w:b w:val="false"/>
          <w:i w:val="false"/>
          <w:color w:val="000000"/>
          <w:sz w:val="28"/>
        </w:rPr>
        <w:t xml:space="preserve">       документы)</w:t>
      </w:r>
    </w:p>
    <w:bookmarkStart w:name="z154" w:id="119"/>
    <w:p>
      <w:pPr>
        <w:spacing w:after="0"/>
        <w:ind w:left="0"/>
        <w:jc w:val="both"/>
      </w:pPr>
      <w:r>
        <w:rPr>
          <w:rFonts w:ascii="Times New Roman"/>
          <w:b w:val="false"/>
          <w:i w:val="false"/>
          <w:color w:val="000000"/>
          <w:sz w:val="28"/>
        </w:rPr>
        <w:t>
      __________________</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 xml:space="preserve">полигоне, выплата </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bl>
    <w:bookmarkStart w:name="z156" w:id="120"/>
    <w:p>
      <w:pPr>
        <w:spacing w:after="0"/>
        <w:ind w:left="0"/>
        <w:jc w:val="left"/>
      </w:pPr>
      <w:r>
        <w:rPr>
          <w:rFonts w:ascii="Times New Roman"/>
          <w:b/>
          <w:i w:val="false"/>
          <w:color w:val="000000"/>
        </w:rPr>
        <w:t xml:space="preserve"> Перечень основных требований к оказанию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21"/>
          <w:p>
            <w:pPr>
              <w:spacing w:after="20"/>
              <w:ind w:left="20"/>
              <w:jc w:val="both"/>
            </w:pPr>
            <w:r>
              <w:rPr>
                <w:rFonts w:ascii="Times New Roman"/>
                <w:b w:val="false"/>
                <w:i w:val="false"/>
                <w:color w:val="000000"/>
                <w:sz w:val="20"/>
              </w:rPr>
              <w:t>
Наименование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подвидов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1. Выдача удостоверений гражданам, пострадавшим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дубликата удостоверений гражданам, пострадавшим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3. Выплата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республиканского значения, столицы, районов,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22"/>
          <w:p>
            <w:pPr>
              <w:spacing w:after="20"/>
              <w:ind w:left="20"/>
              <w:jc w:val="both"/>
            </w:pPr>
            <w:r>
              <w:rPr>
                <w:rFonts w:ascii="Times New Roman"/>
                <w:b w:val="false"/>
                <w:i w:val="false"/>
                <w:color w:val="000000"/>
                <w:sz w:val="20"/>
              </w:rPr>
              <w:t>
1) услугодателем;</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2) через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посредством веб-портала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23"/>
          <w:p>
            <w:pPr>
              <w:spacing w:after="20"/>
              <w:ind w:left="20"/>
              <w:jc w:val="both"/>
            </w:pPr>
            <w:r>
              <w:rPr>
                <w:rFonts w:ascii="Times New Roman"/>
                <w:b w:val="false"/>
                <w:i w:val="false"/>
                <w:color w:val="000000"/>
                <w:sz w:val="20"/>
              </w:rPr>
              <w:t>
1) при обращении услугодателю, в Государственную корпорацию или на портал – с момента регистрации пакета документов услугодателем:</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принятие решения о регистрации (отказе в регистрации) граждан, пострадавших вследствие ядерных испытаний на Семипалатинском испытательном ядерном полигоне, – 20 (двадцать) рабочих дней со дня регистрации заявления;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удостоверения впервые обратившимся услугополучателям – 5 (пять) рабочих дней после принятия решения о регистрации граждан, пострадавших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выдача дубликата удостоверения – 5 (пять) рабочих дней со дня регистрации заявления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выплата единовременной государственной денежной компенсации (далее – компенсация) согласно графику выплаты компенсации в разрезе областей, городов республиканского значения и столицы.</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 по назначению компенсации в течение десяти календарных дней принимает решение о назначении компенсации и передает их с делами в районные (городские) отделения Государственной корпорации через филиалы областей, городов республиканского значения, столицы Государственной корпорации для формирования потребности средств на выплату компенсации.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на 1 (один) месяц при необходимости проведение дополнительных запросов, проверок для принятия решения об оказании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в Государственную корпорацию день приема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услугодателю – 30 минут,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24"/>
          <w:p>
            <w:pPr>
              <w:spacing w:after="20"/>
              <w:ind w:left="20"/>
              <w:jc w:val="both"/>
            </w:pPr>
            <w:r>
              <w:rPr>
                <w:rFonts w:ascii="Times New Roman"/>
                <w:b w:val="false"/>
                <w:i w:val="false"/>
                <w:color w:val="000000"/>
                <w:sz w:val="20"/>
              </w:rPr>
              <w:t>
Услугодателем:</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о признании граждан Республики Казахстан пострадавшими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удостоверения или его дубликата;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в Государственной корпорации или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решение о признании граждан Республики Казахстан пострадавшими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выдача удостоверения или его дубликата;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выплата компенсации путем перечисления на банковские счета услугополучателя;</w:t>
            </w:r>
          </w:p>
          <w:p>
            <w:pPr>
              <w:spacing w:after="20"/>
              <w:ind w:left="20"/>
              <w:jc w:val="both"/>
            </w:pPr>
            <w:r>
              <w:rPr>
                <w:rFonts w:ascii="Times New Roman"/>
                <w:b w:val="false"/>
                <w:i w:val="false"/>
                <w:color w:val="000000"/>
                <w:sz w:val="20"/>
              </w:rPr>
              <w:t>
4) выплата компенсации путем перечисления на контрольные счета наличности временного размещения денег физических и юридических лиц услугополучателей, отбывающих наказание в местах лишения свободы.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5"/>
          <w:p>
            <w:pPr>
              <w:spacing w:after="20"/>
              <w:ind w:left="20"/>
              <w:jc w:val="both"/>
            </w:pPr>
            <w:r>
              <w:rPr>
                <w:rFonts w:ascii="Times New Roman"/>
                <w:b w:val="false"/>
                <w:i w:val="false"/>
                <w:color w:val="000000"/>
                <w:sz w:val="20"/>
              </w:rPr>
              <w:t>
1) услугодателя – размещен на интернет-ресурсе www.enbek.gov.kz, раздел "Государственные услуги".</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электронной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6"/>
          <w:p>
            <w:pPr>
              <w:spacing w:after="20"/>
              <w:ind w:left="20"/>
              <w:jc w:val="both"/>
            </w:pPr>
            <w:r>
              <w:rPr>
                <w:rFonts w:ascii="Times New Roman"/>
                <w:b w:val="false"/>
                <w:i w:val="false"/>
                <w:color w:val="000000"/>
                <w:sz w:val="20"/>
              </w:rPr>
              <w:t>
Услугополучатель при обращении для оказания государственной услуги предоставляет услугодателю или в Государственную корпорацию, или на портал заявление (я) по формам согласно приложению (ям) 1 и (или) 2 к Правилам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Правила) и следующие документы:</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документы, подтверждающие факт и период проживания на территории Семипалатинского испытательного ядерного полигона в периоды с 1949 по 1965 годы, с 1966 по 1990 годы (архивные справки, справки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кооперативов собственников квартир; трудовая книжка; диплом об окончании учебного заведения; военный билет; свидетельство о рождении, либо электронный документ из сервиса цифровых документов (для идентификации), аттестат об основном среднем образовании или об общем среднем образовании, свидетельство о заключении брака (супружества) (свидетельство о государственной регистрации актов гражданского состояния) либо свидетельство о расторжении брака (супружества) (при наличии) или выписка из актовой записи о расторжении брака (супружества) (при изменении фамилии).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 удостоверение, выданное ранее в порядке, установленном </w:t>
            </w:r>
            <w:r>
              <w:rPr>
                <w:rFonts w:ascii="Times New Roman"/>
                <w:b w:val="false"/>
                <w:i w:val="false"/>
                <w:color w:val="000000"/>
                <w:sz w:val="20"/>
              </w:rPr>
              <w:t>Законом</w:t>
            </w:r>
            <w:r>
              <w:rPr>
                <w:rFonts w:ascii="Times New Roman"/>
                <w:b w:val="false"/>
                <w:i w:val="false"/>
                <w:color w:val="000000"/>
                <w:sz w:val="20"/>
              </w:rPr>
              <w:t> Республики Казахстан "О социальной защите граждан, пострадавших вследствие ядерных испытаний на Семипалатинском испытательном ядерном полигоне".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для сверки, после чего документы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Через портал предоставляются электронные копии документов, за исключением документа, удостоверяющего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Если документы, подтверждающие факт и период проживания на территории Семипалатинского испытательного ядерного полигона, не сохранились, то представляется решение суда об установлении юридического факта и периода проживания на территории, подвергшейся воздействию ядерных испытаний.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удостоверяющего личность услугополучателя, подтверждающего регистрацию по постоянному месту жительства, услугодатель получает из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Услугодатель, Государственная корпорация получают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8"/>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3. Услугополучатель получает информацию о назначении пособий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Услугополучатель получает информацию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2" w:id="129"/>
      <w:r>
        <w:rPr>
          <w:rFonts w:ascii="Times New Roman"/>
          <w:b w:val="false"/>
          <w:i w:val="false"/>
          <w:color w:val="000000"/>
          <w:sz w:val="28"/>
        </w:rPr>
        <w:t>
                                                 ____________________________</w:t>
      </w:r>
    </w:p>
    <w:bookmarkEnd w:id="129"/>
    <w:p>
      <w:pPr>
        <w:spacing w:after="0"/>
        <w:ind w:left="0"/>
        <w:jc w:val="both"/>
      </w:pPr>
      <w:r>
        <w:rPr>
          <w:rFonts w:ascii="Times New Roman"/>
          <w:b w:val="false"/>
          <w:i w:val="false"/>
          <w:color w:val="000000"/>
          <w:sz w:val="28"/>
        </w:rPr>
        <w:t xml:space="preserve">                                                 (фамилия, имя, отчество (при его</w:t>
      </w:r>
    </w:p>
    <w:p>
      <w:pPr>
        <w:spacing w:after="0"/>
        <w:ind w:left="0"/>
        <w:jc w:val="both"/>
      </w:pPr>
      <w:r>
        <w:rPr>
          <w:rFonts w:ascii="Times New Roman"/>
          <w:b w:val="false"/>
          <w:i w:val="false"/>
          <w:color w:val="000000"/>
          <w:sz w:val="28"/>
        </w:rPr>
        <w:t xml:space="preserve">                                                 наличии), либо наименование</w:t>
      </w:r>
    </w:p>
    <w:p>
      <w:pPr>
        <w:spacing w:after="0"/>
        <w:ind w:left="0"/>
        <w:jc w:val="both"/>
      </w:pPr>
      <w:r>
        <w:rPr>
          <w:rFonts w:ascii="Times New Roman"/>
          <w:b w:val="false"/>
          <w:i w:val="false"/>
          <w:color w:val="000000"/>
          <w:sz w:val="28"/>
        </w:rPr>
        <w:t xml:space="preserve">                                                 организации услугополучателя)</w:t>
      </w:r>
    </w:p>
    <w:p>
      <w:pPr>
        <w:spacing w:after="0"/>
        <w:ind w:left="0"/>
        <w:jc w:val="both"/>
      </w:pPr>
      <w:r>
        <w:rPr>
          <w:rFonts w:ascii="Times New Roman"/>
          <w:b w:val="false"/>
          <w:i w:val="false"/>
          <w:color w:val="000000"/>
          <w:sz w:val="28"/>
        </w:rPr>
        <w:t xml:space="preserve">                                                 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203" w:id="130"/>
    <w:p>
      <w:pPr>
        <w:spacing w:after="0"/>
        <w:ind w:left="0"/>
        <w:jc w:val="left"/>
      </w:pPr>
      <w:r>
        <w:rPr>
          <w:rFonts w:ascii="Times New Roman"/>
          <w:b/>
          <w:i w:val="false"/>
          <w:color w:val="000000"/>
        </w:rPr>
        <w:t xml:space="preserve"> Расписка об отказе в приеме документов</w:t>
      </w:r>
    </w:p>
    <w:bookmarkEnd w:id="130"/>
    <w:p>
      <w:pPr>
        <w:spacing w:after="0"/>
        <w:ind w:left="0"/>
        <w:jc w:val="both"/>
      </w:pPr>
      <w:bookmarkStart w:name="z204" w:id="131"/>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w:t>
      </w:r>
    </w:p>
    <w:bookmarkEnd w:id="131"/>
    <w:p>
      <w:pPr>
        <w:spacing w:after="0"/>
        <w:ind w:left="0"/>
        <w:jc w:val="both"/>
      </w:pPr>
      <w:r>
        <w:rPr>
          <w:rFonts w:ascii="Times New Roman"/>
          <w:b w:val="false"/>
          <w:i w:val="false"/>
          <w:color w:val="000000"/>
          <w:sz w:val="28"/>
        </w:rPr>
        <w:t xml:space="preserve">государственных услугах", отдел №____ филиала некоммерческого акционерного общества </w:t>
      </w:r>
    </w:p>
    <w:p>
      <w:pPr>
        <w:spacing w:after="0"/>
        <w:ind w:left="0"/>
        <w:jc w:val="both"/>
      </w:pPr>
      <w:r>
        <w:rPr>
          <w:rFonts w:ascii="Times New Roman"/>
          <w:b w:val="false"/>
          <w:i w:val="false"/>
          <w:color w:val="000000"/>
          <w:sz w:val="28"/>
        </w:rPr>
        <w:t xml:space="preserve">"Государственная корпорация "Правительство для граждан" (указать адрес) отказывает в </w:t>
      </w:r>
    </w:p>
    <w:p>
      <w:pPr>
        <w:spacing w:after="0"/>
        <w:ind w:left="0"/>
        <w:jc w:val="both"/>
      </w:pPr>
      <w:r>
        <w:rPr>
          <w:rFonts w:ascii="Times New Roman"/>
          <w:b w:val="false"/>
          <w:i w:val="false"/>
          <w:color w:val="000000"/>
          <w:sz w:val="28"/>
        </w:rPr>
        <w:t xml:space="preserve">приеме документов на оказание государственной услуги ____________________ввиду </w:t>
      </w:r>
    </w:p>
    <w:p>
      <w:pPr>
        <w:spacing w:after="0"/>
        <w:ind w:left="0"/>
        <w:jc w:val="both"/>
      </w:pPr>
      <w:r>
        <w:rPr>
          <w:rFonts w:ascii="Times New Roman"/>
          <w:b w:val="false"/>
          <w:i w:val="false"/>
          <w:color w:val="000000"/>
          <w:sz w:val="28"/>
        </w:rPr>
        <w:t xml:space="preserve">представления Вами неполного пакета документов и (или) документов с истекшим сроком </w:t>
      </w:r>
    </w:p>
    <w:p>
      <w:pPr>
        <w:spacing w:after="0"/>
        <w:ind w:left="0"/>
        <w:jc w:val="both"/>
      </w:pPr>
      <w:r>
        <w:rPr>
          <w:rFonts w:ascii="Times New Roman"/>
          <w:b w:val="false"/>
          <w:i w:val="false"/>
          <w:color w:val="000000"/>
          <w:sz w:val="28"/>
        </w:rPr>
        <w:t>действия согласно перечню, а именно:</w:t>
      </w:r>
    </w:p>
    <w:p>
      <w:pPr>
        <w:spacing w:after="0"/>
        <w:ind w:left="0"/>
        <w:jc w:val="both"/>
      </w:pPr>
      <w:r>
        <w:rPr>
          <w:rFonts w:ascii="Times New Roman"/>
          <w:b w:val="false"/>
          <w:i w:val="false"/>
          <w:color w:val="000000"/>
          <w:sz w:val="28"/>
        </w:rPr>
        <w:t xml:space="preserve">       Наименование документов:</w:t>
      </w:r>
    </w:p>
    <w:p>
      <w:pPr>
        <w:spacing w:after="0"/>
        <w:ind w:left="0"/>
        <w:jc w:val="both"/>
      </w:pPr>
      <w:r>
        <w:rPr>
          <w:rFonts w:ascii="Times New Roman"/>
          <w:b w:val="false"/>
          <w:i w:val="false"/>
          <w:color w:val="000000"/>
          <w:sz w:val="28"/>
        </w:rPr>
        <w:t xml:space="preserve">       1) 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w:t>
      </w:r>
    </w:p>
    <w:p>
      <w:pPr>
        <w:spacing w:after="0"/>
        <w:ind w:left="0"/>
        <w:jc w:val="both"/>
      </w:pPr>
      <w:r>
        <w:rPr>
          <w:rFonts w:ascii="Times New Roman"/>
          <w:b w:val="false"/>
          <w:i w:val="false"/>
          <w:color w:val="000000"/>
          <w:sz w:val="28"/>
        </w:rPr>
        <w:t xml:space="preserve">       корпорации, подпись) </w:t>
      </w:r>
    </w:p>
    <w:p>
      <w:pPr>
        <w:spacing w:after="0"/>
        <w:ind w:left="0"/>
        <w:jc w:val="both"/>
      </w:pPr>
      <w:r>
        <w:rPr>
          <w:rFonts w:ascii="Times New Roman"/>
          <w:b w:val="false"/>
          <w:i w:val="false"/>
          <w:color w:val="000000"/>
          <w:sz w:val="28"/>
        </w:rPr>
        <w:t xml:space="preserve">       Исполнитель: _________________________________________________</w:t>
      </w:r>
    </w:p>
    <w:p>
      <w:pPr>
        <w:spacing w:after="0"/>
        <w:ind w:left="0"/>
        <w:jc w:val="both"/>
      </w:pPr>
      <w:bookmarkStart w:name="z205" w:id="132"/>
      <w:r>
        <w:rPr>
          <w:rFonts w:ascii="Times New Roman"/>
          <w:b w:val="false"/>
          <w:i w:val="false"/>
          <w:color w:val="000000"/>
          <w:sz w:val="28"/>
        </w:rPr>
        <w:t>
                         Фамилия, имя, отчество (при его наличии)</w:t>
      </w:r>
    </w:p>
    <w:bookmarkEnd w:id="132"/>
    <w:p>
      <w:pPr>
        <w:spacing w:after="0"/>
        <w:ind w:left="0"/>
        <w:jc w:val="both"/>
      </w:pPr>
      <w:r>
        <w:rPr>
          <w:rFonts w:ascii="Times New Roman"/>
          <w:b w:val="false"/>
          <w:i w:val="false"/>
          <w:color w:val="000000"/>
          <w:sz w:val="28"/>
        </w:rPr>
        <w:t xml:space="preserve">       Телефон_____________________ </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услугополучателя</w:t>
      </w:r>
    </w:p>
    <w:p>
      <w:pPr>
        <w:spacing w:after="0"/>
        <w:ind w:left="0"/>
        <w:jc w:val="both"/>
      </w:pPr>
      <w:r>
        <w:rPr>
          <w:rFonts w:ascii="Times New Roman"/>
          <w:b w:val="false"/>
          <w:i w:val="false"/>
          <w:color w:val="000000"/>
          <w:sz w:val="28"/>
        </w:rPr>
        <w:t xml:space="preserve">       "___" 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bl>
    <w:bookmarkStart w:name="z207" w:id="133"/>
    <w:p>
      <w:pPr>
        <w:spacing w:after="0"/>
        <w:ind w:left="0"/>
        <w:jc w:val="left"/>
      </w:pPr>
      <w:r>
        <w:rPr>
          <w:rFonts w:ascii="Times New Roman"/>
          <w:b/>
          <w:i w:val="false"/>
          <w:color w:val="000000"/>
        </w:rPr>
        <w:t xml:space="preserve"> Решение специальной комиссии_______________ _________________ при акиме района (города) ____________________________________ о признании (отказе в признании) граждан Республики Казахстан пострадавшими вследствие ядерных испытаний на Семипалатинском испытательном ядерном полигоне к протоколу № ___, дата _______</w:t>
      </w:r>
    </w:p>
    <w:bookmarkEnd w:id="133"/>
    <w:p>
      <w:pPr>
        <w:spacing w:after="0"/>
        <w:ind w:left="0"/>
        <w:jc w:val="both"/>
      </w:pPr>
      <w:bookmarkStart w:name="z208" w:id="134"/>
      <w:r>
        <w:rPr>
          <w:rFonts w:ascii="Times New Roman"/>
          <w:b w:val="false"/>
          <w:i w:val="false"/>
          <w:color w:val="000000"/>
          <w:sz w:val="28"/>
        </w:rPr>
        <w:t>
      Гражданин (ка)_________________________________________________</w:t>
      </w:r>
    </w:p>
    <w:bookmarkEnd w:id="134"/>
    <w:p>
      <w:pPr>
        <w:spacing w:after="0"/>
        <w:ind w:left="0"/>
        <w:jc w:val="both"/>
      </w:pPr>
      <w:r>
        <w:rPr>
          <w:rFonts w:ascii="Times New Roman"/>
          <w:b w:val="false"/>
          <w:i w:val="false"/>
          <w:color w:val="000000"/>
          <w:sz w:val="28"/>
        </w:rPr>
        <w:t xml:space="preserve">       (фамилия, имя, отчество (при его наличии), категория (пенсионер, получатель </w:t>
      </w:r>
    </w:p>
    <w:p>
      <w:pPr>
        <w:spacing w:after="0"/>
        <w:ind w:left="0"/>
        <w:jc w:val="both"/>
      </w:pPr>
      <w:r>
        <w:rPr>
          <w:rFonts w:ascii="Times New Roman"/>
          <w:b w:val="false"/>
          <w:i w:val="false"/>
          <w:color w:val="000000"/>
          <w:sz w:val="28"/>
        </w:rPr>
        <w:t xml:space="preserve">       государственного социального пособия / работающий, неработающий))</w:t>
      </w:r>
    </w:p>
    <w:p>
      <w:pPr>
        <w:spacing w:after="0"/>
        <w:ind w:left="0"/>
        <w:jc w:val="both"/>
      </w:pPr>
      <w:r>
        <w:rPr>
          <w:rFonts w:ascii="Times New Roman"/>
          <w:b w:val="false"/>
          <w:i w:val="false"/>
          <w:color w:val="000000"/>
          <w:sz w:val="28"/>
        </w:rPr>
        <w:t xml:space="preserve">       1. (Считать гражданина (ку) __________________ пострадавшим(ей) вследствие </w:t>
      </w:r>
    </w:p>
    <w:p>
      <w:pPr>
        <w:spacing w:after="0"/>
        <w:ind w:left="0"/>
        <w:jc w:val="both"/>
      </w:pPr>
      <w:r>
        <w:rPr>
          <w:rFonts w:ascii="Times New Roman"/>
          <w:b w:val="false"/>
          <w:i w:val="false"/>
          <w:color w:val="000000"/>
          <w:sz w:val="28"/>
        </w:rPr>
        <w:t xml:space="preserve">ядерных испытаний на Семипалатинском испытательном ядерном полигоне за период </w:t>
      </w:r>
    </w:p>
    <w:p>
      <w:pPr>
        <w:spacing w:after="0"/>
        <w:ind w:left="0"/>
        <w:jc w:val="both"/>
      </w:pPr>
      <w:r>
        <w:rPr>
          <w:rFonts w:ascii="Times New Roman"/>
          <w:b w:val="false"/>
          <w:i w:val="false"/>
          <w:color w:val="000000"/>
          <w:sz w:val="28"/>
        </w:rPr>
        <w:t>проживания</w:t>
      </w:r>
    </w:p>
    <w:p>
      <w:pPr>
        <w:spacing w:after="0"/>
        <w:ind w:left="0"/>
        <w:jc w:val="both"/>
      </w:pPr>
      <w:r>
        <w:rPr>
          <w:rFonts w:ascii="Times New Roman"/>
          <w:b w:val="false"/>
          <w:i w:val="false"/>
          <w:color w:val="000000"/>
          <w:sz w:val="28"/>
        </w:rPr>
        <w:t xml:space="preserve">       с ___________ по ___________ в зоне ______________________ радиационного риска;</w:t>
      </w:r>
    </w:p>
    <w:p>
      <w:pPr>
        <w:spacing w:after="0"/>
        <w:ind w:left="0"/>
        <w:jc w:val="both"/>
      </w:pPr>
      <w:r>
        <w:rPr>
          <w:rFonts w:ascii="Times New Roman"/>
          <w:b w:val="false"/>
          <w:i w:val="false"/>
          <w:color w:val="000000"/>
          <w:sz w:val="28"/>
        </w:rPr>
        <w:t xml:space="preserve">       с ___________ по ___________ в зоне ______________________ радиационного риска</w:t>
      </w:r>
    </w:p>
    <w:p>
      <w:pPr>
        <w:spacing w:after="0"/>
        <w:ind w:left="0"/>
        <w:jc w:val="both"/>
      </w:pPr>
      <w:r>
        <w:rPr>
          <w:rFonts w:ascii="Times New Roman"/>
          <w:b w:val="false"/>
          <w:i w:val="false"/>
          <w:color w:val="000000"/>
          <w:sz w:val="28"/>
        </w:rPr>
        <w:t xml:space="preserve">       с ___________ по ___________ в зоне ______________________ радиационного риска.</w:t>
      </w:r>
    </w:p>
    <w:p>
      <w:pPr>
        <w:spacing w:after="0"/>
        <w:ind w:left="0"/>
        <w:jc w:val="both"/>
      </w:pPr>
      <w:r>
        <w:rPr>
          <w:rFonts w:ascii="Times New Roman"/>
          <w:b w:val="false"/>
          <w:i w:val="false"/>
          <w:color w:val="000000"/>
          <w:sz w:val="28"/>
        </w:rPr>
        <w:t xml:space="preserve">       2. По итогам сверки данных заявителя о выплате компенсации с данными </w:t>
      </w:r>
    </w:p>
    <w:p>
      <w:pPr>
        <w:spacing w:after="0"/>
        <w:ind w:left="0"/>
        <w:jc w:val="both"/>
      </w:pPr>
      <w:r>
        <w:rPr>
          <w:rFonts w:ascii="Times New Roman"/>
          <w:b w:val="false"/>
          <w:i w:val="false"/>
          <w:color w:val="000000"/>
          <w:sz w:val="28"/>
        </w:rPr>
        <w:t xml:space="preserve">акционерного общества "Народный Банк Казахстана" (далее – Банк), акционерного общества </w:t>
      </w:r>
    </w:p>
    <w:p>
      <w:pPr>
        <w:spacing w:after="0"/>
        <w:ind w:left="0"/>
        <w:jc w:val="both"/>
      </w:pPr>
      <w:r>
        <w:rPr>
          <w:rFonts w:ascii="Times New Roman"/>
          <w:b w:val="false"/>
          <w:i w:val="false"/>
          <w:color w:val="000000"/>
          <w:sz w:val="28"/>
        </w:rPr>
        <w:t>"Казпочта" выявлено:</w:t>
      </w:r>
    </w:p>
    <w:p>
      <w:pPr>
        <w:spacing w:after="0"/>
        <w:ind w:left="0"/>
        <w:jc w:val="both"/>
      </w:pPr>
      <w:r>
        <w:rPr>
          <w:rFonts w:ascii="Times New Roman"/>
          <w:b w:val="false"/>
          <w:i w:val="false"/>
          <w:color w:val="000000"/>
          <w:sz w:val="28"/>
        </w:rPr>
        <w:t xml:space="preserve">       Гражданин (ка): ___________________________:</w:t>
      </w:r>
    </w:p>
    <w:p>
      <w:pPr>
        <w:spacing w:after="0"/>
        <w:ind w:left="0"/>
        <w:jc w:val="both"/>
      </w:pPr>
      <w:r>
        <w:rPr>
          <w:rFonts w:ascii="Times New Roman"/>
          <w:b w:val="false"/>
          <w:i w:val="false"/>
          <w:color w:val="000000"/>
          <w:sz w:val="28"/>
        </w:rPr>
        <w:t xml:space="preserve">       1) за период с 1993 года по настоящее время выплата компенсации не </w:t>
      </w:r>
    </w:p>
    <w:p>
      <w:pPr>
        <w:spacing w:after="0"/>
        <w:ind w:left="0"/>
        <w:jc w:val="both"/>
      </w:pPr>
      <w:r>
        <w:rPr>
          <w:rFonts w:ascii="Times New Roman"/>
          <w:b w:val="false"/>
          <w:i w:val="false"/>
          <w:color w:val="000000"/>
          <w:sz w:val="28"/>
        </w:rPr>
        <w:t>производилась/производилась (нужное подчеркнуть);</w:t>
      </w:r>
    </w:p>
    <w:p>
      <w:pPr>
        <w:spacing w:after="0"/>
        <w:ind w:left="0"/>
        <w:jc w:val="both"/>
      </w:pPr>
      <w:r>
        <w:rPr>
          <w:rFonts w:ascii="Times New Roman"/>
          <w:b w:val="false"/>
          <w:i w:val="false"/>
          <w:color w:val="000000"/>
          <w:sz w:val="28"/>
        </w:rPr>
        <w:t xml:space="preserve">       Произведена (указать дату) ______ в сумме ________тенге_____тиын.</w:t>
      </w:r>
    </w:p>
    <w:p>
      <w:pPr>
        <w:spacing w:after="0"/>
        <w:ind w:left="0"/>
        <w:jc w:val="both"/>
      </w:pPr>
      <w:r>
        <w:rPr>
          <w:rFonts w:ascii="Times New Roman"/>
          <w:b w:val="false"/>
          <w:i w:val="false"/>
          <w:color w:val="000000"/>
          <w:sz w:val="28"/>
        </w:rPr>
        <w:t xml:space="preserve">       2) фактически перечислена на внебалансовый специальный счет (указать дату и № </w:t>
      </w:r>
    </w:p>
    <w:p>
      <w:pPr>
        <w:spacing w:after="0"/>
        <w:ind w:left="0"/>
        <w:jc w:val="both"/>
      </w:pPr>
      <w:r>
        <w:rPr>
          <w:rFonts w:ascii="Times New Roman"/>
          <w:b w:val="false"/>
          <w:i w:val="false"/>
          <w:color w:val="000000"/>
          <w:sz w:val="28"/>
        </w:rPr>
        <w:t>счета) ____ ______________ в общей сумме______________ тенге ____ тиын.</w:t>
      </w:r>
    </w:p>
    <w:p>
      <w:pPr>
        <w:spacing w:after="0"/>
        <w:ind w:left="0"/>
        <w:jc w:val="both"/>
      </w:pPr>
      <w:r>
        <w:rPr>
          <w:rFonts w:ascii="Times New Roman"/>
          <w:b w:val="false"/>
          <w:i w:val="false"/>
          <w:color w:val="000000"/>
          <w:sz w:val="28"/>
        </w:rPr>
        <w:t xml:space="preserve">       3) открыт внебалансовый счет _______________________________ (указать № и вид </w:t>
      </w:r>
    </w:p>
    <w:p>
      <w:pPr>
        <w:spacing w:after="0"/>
        <w:ind w:left="0"/>
        <w:jc w:val="both"/>
      </w:pPr>
      <w:r>
        <w:rPr>
          <w:rFonts w:ascii="Times New Roman"/>
          <w:b w:val="false"/>
          <w:i w:val="false"/>
          <w:color w:val="000000"/>
          <w:sz w:val="28"/>
        </w:rPr>
        <w:t xml:space="preserve">счета_____) по которому, согласно данным Банка, финансирование не производилось, </w:t>
      </w:r>
    </w:p>
    <w:p>
      <w:pPr>
        <w:spacing w:after="0"/>
        <w:ind w:left="0"/>
        <w:jc w:val="both"/>
      </w:pPr>
      <w:r>
        <w:rPr>
          <w:rFonts w:ascii="Times New Roman"/>
          <w:b w:val="false"/>
          <w:i w:val="false"/>
          <w:color w:val="000000"/>
          <w:sz w:val="28"/>
        </w:rPr>
        <w:t>так как суммы компенсации не были подтверждены бюджетными средствами.</w:t>
      </w:r>
    </w:p>
    <w:p>
      <w:pPr>
        <w:spacing w:after="0"/>
        <w:ind w:left="0"/>
        <w:jc w:val="both"/>
      </w:pPr>
      <w:r>
        <w:rPr>
          <w:rFonts w:ascii="Times New Roman"/>
          <w:b w:val="false"/>
          <w:i w:val="false"/>
          <w:color w:val="000000"/>
          <w:sz w:val="28"/>
        </w:rPr>
        <w:t xml:space="preserve">       3. По итогам сверки с Банком считаем необходимым:</w:t>
      </w:r>
    </w:p>
    <w:p>
      <w:pPr>
        <w:spacing w:after="0"/>
        <w:ind w:left="0"/>
        <w:jc w:val="both"/>
      </w:pPr>
      <w:r>
        <w:rPr>
          <w:rFonts w:ascii="Times New Roman"/>
          <w:b w:val="false"/>
          <w:i w:val="false"/>
          <w:color w:val="000000"/>
          <w:sz w:val="28"/>
        </w:rPr>
        <w:t xml:space="preserve">       1) внебалансовый специальный счет №___, открытый (указать дату) ____, по </w:t>
      </w:r>
    </w:p>
    <w:p>
      <w:pPr>
        <w:spacing w:after="0"/>
        <w:ind w:left="0"/>
        <w:jc w:val="both"/>
      </w:pPr>
      <w:r>
        <w:rPr>
          <w:rFonts w:ascii="Times New Roman"/>
          <w:b w:val="false"/>
          <w:i w:val="false"/>
          <w:color w:val="000000"/>
          <w:sz w:val="28"/>
        </w:rPr>
        <w:t xml:space="preserve">которому финансирование средств за период с 1993 года до момента выплаты не </w:t>
      </w:r>
    </w:p>
    <w:p>
      <w:pPr>
        <w:spacing w:after="0"/>
        <w:ind w:left="0"/>
        <w:jc w:val="both"/>
      </w:pPr>
      <w:r>
        <w:rPr>
          <w:rFonts w:ascii="Times New Roman"/>
          <w:b w:val="false"/>
          <w:i w:val="false"/>
          <w:color w:val="000000"/>
          <w:sz w:val="28"/>
        </w:rPr>
        <w:t xml:space="preserve">производилось, и сумма компенсации, отраженная на внебалансовом специальном счете, не </w:t>
      </w:r>
    </w:p>
    <w:p>
      <w:pPr>
        <w:spacing w:after="0"/>
        <w:ind w:left="0"/>
        <w:jc w:val="both"/>
      </w:pPr>
      <w:r>
        <w:rPr>
          <w:rFonts w:ascii="Times New Roman"/>
          <w:b w:val="false"/>
          <w:i w:val="false"/>
          <w:color w:val="000000"/>
          <w:sz w:val="28"/>
        </w:rPr>
        <w:t>подтверждена бюджетными средствами, закрыть.</w:t>
      </w:r>
    </w:p>
    <w:p>
      <w:pPr>
        <w:spacing w:after="0"/>
        <w:ind w:left="0"/>
        <w:jc w:val="both"/>
      </w:pPr>
      <w:r>
        <w:rPr>
          <w:rFonts w:ascii="Times New Roman"/>
          <w:b w:val="false"/>
          <w:i w:val="false"/>
          <w:color w:val="000000"/>
          <w:sz w:val="28"/>
        </w:rPr>
        <w:t xml:space="preserve">       2) Банку осуществить выплату компенсации, ранее фактически перечисленной </w:t>
      </w:r>
    </w:p>
    <w:p>
      <w:pPr>
        <w:spacing w:after="0"/>
        <w:ind w:left="0"/>
        <w:jc w:val="both"/>
      </w:pPr>
      <w:r>
        <w:rPr>
          <w:rFonts w:ascii="Times New Roman"/>
          <w:b w:val="false"/>
          <w:i w:val="false"/>
          <w:color w:val="000000"/>
          <w:sz w:val="28"/>
        </w:rPr>
        <w:t>___________ (указать дату) на внебалансовый специальный счет № __________________;</w:t>
      </w:r>
    </w:p>
    <w:p>
      <w:pPr>
        <w:spacing w:after="0"/>
        <w:ind w:left="0"/>
        <w:jc w:val="both"/>
      </w:pPr>
      <w:r>
        <w:rPr>
          <w:rFonts w:ascii="Times New Roman"/>
          <w:b w:val="false"/>
          <w:i w:val="false"/>
          <w:color w:val="000000"/>
          <w:sz w:val="28"/>
        </w:rPr>
        <w:t xml:space="preserve">       4. Отказать гражданину (ке) ___________________ в регистрации как пострадавшему </w:t>
      </w:r>
    </w:p>
    <w:p>
      <w:pPr>
        <w:spacing w:after="0"/>
        <w:ind w:left="0"/>
        <w:jc w:val="both"/>
      </w:pPr>
      <w:r>
        <w:rPr>
          <w:rFonts w:ascii="Times New Roman"/>
          <w:b w:val="false"/>
          <w:i w:val="false"/>
          <w:color w:val="000000"/>
          <w:sz w:val="28"/>
        </w:rPr>
        <w:t>вследствие ядерных испытаний на Семипалатинском испытательном ядерном полигоне.</w:t>
      </w:r>
    </w:p>
    <w:p>
      <w:pPr>
        <w:spacing w:after="0"/>
        <w:ind w:left="0"/>
        <w:jc w:val="both"/>
      </w:pPr>
      <w:r>
        <w:rPr>
          <w:rFonts w:ascii="Times New Roman"/>
          <w:b w:val="false"/>
          <w:i w:val="false"/>
          <w:color w:val="000000"/>
          <w:sz w:val="28"/>
        </w:rPr>
        <w:t xml:space="preserve">       5. О принятом решении уведомить заявителя.</w:t>
      </w:r>
    </w:p>
    <w:p>
      <w:pPr>
        <w:spacing w:after="0"/>
        <w:ind w:left="0"/>
        <w:jc w:val="both"/>
      </w:pPr>
      <w:r>
        <w:rPr>
          <w:rFonts w:ascii="Times New Roman"/>
          <w:b w:val="false"/>
          <w:i w:val="false"/>
          <w:color w:val="000000"/>
          <w:sz w:val="28"/>
        </w:rPr>
        <w:t xml:space="preserve">       Председатель комиссии: ___________________</w:t>
      </w:r>
    </w:p>
    <w:p>
      <w:pPr>
        <w:spacing w:after="0"/>
        <w:ind w:left="0"/>
        <w:jc w:val="both"/>
      </w:pPr>
      <w:r>
        <w:rPr>
          <w:rFonts w:ascii="Times New Roman"/>
          <w:b w:val="false"/>
          <w:i w:val="false"/>
          <w:color w:val="000000"/>
          <w:sz w:val="28"/>
        </w:rPr>
        <w:t xml:space="preserve">       Члены комиссии: __________________________</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"Регистрация граждан, </w:t>
            </w:r>
            <w:r>
              <w:br/>
            </w:r>
            <w:r>
              <w:rPr>
                <w:rFonts w:ascii="Times New Roman"/>
                <w:b w:val="false"/>
                <w:i w:val="false"/>
                <w:color w:val="000000"/>
                <w:sz w:val="20"/>
              </w:rPr>
              <w:t xml:space="preserve">пострадавших вследствие </w:t>
            </w:r>
            <w:r>
              <w:br/>
            </w:r>
            <w:r>
              <w:rPr>
                <w:rFonts w:ascii="Times New Roman"/>
                <w:b w:val="false"/>
                <w:i w:val="false"/>
                <w:color w:val="000000"/>
                <w:sz w:val="20"/>
              </w:rPr>
              <w:t>ядерных испытаний на</w:t>
            </w:r>
            <w:r>
              <w:br/>
            </w:r>
            <w:r>
              <w:rPr>
                <w:rFonts w:ascii="Times New Roman"/>
                <w:b w:val="false"/>
                <w:i w:val="false"/>
                <w:color w:val="000000"/>
                <w:sz w:val="20"/>
              </w:rPr>
              <w:t xml:space="preserve">Семипалатинском </w:t>
            </w:r>
            <w:r>
              <w:br/>
            </w:r>
            <w:r>
              <w:rPr>
                <w:rFonts w:ascii="Times New Roman"/>
                <w:b w:val="false"/>
                <w:i w:val="false"/>
                <w:color w:val="000000"/>
                <w:sz w:val="20"/>
              </w:rPr>
              <w:t xml:space="preserve">испытательном ядерном </w:t>
            </w:r>
            <w:r>
              <w:br/>
            </w:r>
            <w:r>
              <w:rPr>
                <w:rFonts w:ascii="Times New Roman"/>
                <w:b w:val="false"/>
                <w:i w:val="false"/>
                <w:color w:val="000000"/>
                <w:sz w:val="20"/>
              </w:rPr>
              <w:t>полигоне, выплата</w:t>
            </w:r>
            <w:r>
              <w:br/>
            </w:r>
            <w:r>
              <w:rPr>
                <w:rFonts w:ascii="Times New Roman"/>
                <w:b w:val="false"/>
                <w:i w:val="false"/>
                <w:color w:val="000000"/>
                <w:sz w:val="20"/>
              </w:rPr>
              <w:t xml:space="preserve">единовременной </w:t>
            </w:r>
            <w:r>
              <w:br/>
            </w:r>
            <w:r>
              <w:rPr>
                <w:rFonts w:ascii="Times New Roman"/>
                <w:b w:val="false"/>
                <w:i w:val="false"/>
                <w:color w:val="000000"/>
                <w:sz w:val="20"/>
              </w:rPr>
              <w:t xml:space="preserve">государственной денежной </w:t>
            </w:r>
            <w:r>
              <w:br/>
            </w:r>
            <w:r>
              <w:rPr>
                <w:rFonts w:ascii="Times New Roman"/>
                <w:b w:val="false"/>
                <w:i w:val="false"/>
                <w:color w:val="000000"/>
                <w:sz w:val="20"/>
              </w:rPr>
              <w:t xml:space="preserve">компенсации, выдача </w:t>
            </w:r>
            <w:r>
              <w:br/>
            </w:r>
            <w:r>
              <w:rPr>
                <w:rFonts w:ascii="Times New Roman"/>
                <w:b w:val="false"/>
                <w:i w:val="false"/>
                <w:color w:val="000000"/>
                <w:sz w:val="20"/>
              </w:rPr>
              <w:t>удостоверений"</w:t>
            </w:r>
          </w:p>
        </w:tc>
      </w:tr>
    </w:tbl>
    <w:bookmarkStart w:name="z210" w:id="135"/>
    <w:p>
      <w:pPr>
        <w:spacing w:after="0"/>
        <w:ind w:left="0"/>
        <w:jc w:val="left"/>
      </w:pPr>
      <w:r>
        <w:rPr>
          <w:rFonts w:ascii="Times New Roman"/>
          <w:b/>
          <w:i w:val="false"/>
          <w:color w:val="000000"/>
        </w:rPr>
        <w:t xml:space="preserve"> Решение о назначении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 № _____ от ___ ______________ 20___ года</w:t>
      </w:r>
    </w:p>
    <w:bookmarkEnd w:id="135"/>
    <w:p>
      <w:pPr>
        <w:spacing w:after="0"/>
        <w:ind w:left="0"/>
        <w:jc w:val="both"/>
      </w:pPr>
      <w:bookmarkStart w:name="z211" w:id="136"/>
      <w:r>
        <w:rPr>
          <w:rFonts w:ascii="Times New Roman"/>
          <w:b w:val="false"/>
          <w:i w:val="false"/>
          <w:color w:val="000000"/>
          <w:sz w:val="28"/>
        </w:rPr>
        <w:t xml:space="preserve">
      Департамента Комитета труда и социальной защиты Министерства труда и </w:t>
      </w:r>
    </w:p>
    <w:bookmarkEnd w:id="136"/>
    <w:p>
      <w:pPr>
        <w:spacing w:after="0"/>
        <w:ind w:left="0"/>
        <w:jc w:val="both"/>
      </w:pPr>
      <w:r>
        <w:rPr>
          <w:rFonts w:ascii="Times New Roman"/>
          <w:b w:val="false"/>
          <w:i w:val="false"/>
          <w:color w:val="000000"/>
          <w:sz w:val="28"/>
        </w:rPr>
        <w:t xml:space="preserve">социальной защиты населения Республики Казахстан по _______________________ области </w:t>
      </w:r>
    </w:p>
    <w:p>
      <w:pPr>
        <w:spacing w:after="0"/>
        <w:ind w:left="0"/>
        <w:jc w:val="both"/>
      </w:pPr>
      <w:r>
        <w:rPr>
          <w:rFonts w:ascii="Times New Roman"/>
          <w:b w:val="false"/>
          <w:i w:val="false"/>
          <w:color w:val="000000"/>
          <w:sz w:val="28"/>
        </w:rPr>
        <w:t>(городу), № ______ дела получателя компенсации</w:t>
      </w:r>
    </w:p>
    <w:p>
      <w:pPr>
        <w:spacing w:after="0"/>
        <w:ind w:left="0"/>
        <w:jc w:val="both"/>
      </w:pPr>
      <w:r>
        <w:rPr>
          <w:rFonts w:ascii="Times New Roman"/>
          <w:b w:val="false"/>
          <w:i w:val="false"/>
          <w:color w:val="000000"/>
          <w:sz w:val="28"/>
        </w:rPr>
        <w:t xml:space="preserve">       Гражданин (ка)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категория (пенсионер, получатель </w:t>
      </w:r>
    </w:p>
    <w:p>
      <w:pPr>
        <w:spacing w:after="0"/>
        <w:ind w:left="0"/>
        <w:jc w:val="both"/>
      </w:pPr>
      <w:r>
        <w:rPr>
          <w:rFonts w:ascii="Times New Roman"/>
          <w:b w:val="false"/>
          <w:i w:val="false"/>
          <w:color w:val="000000"/>
          <w:sz w:val="28"/>
        </w:rPr>
        <w:t>государственного социального пособия/ работающий, неработающий)</w:t>
      </w:r>
    </w:p>
    <w:p>
      <w:pPr>
        <w:spacing w:after="0"/>
        <w:ind w:left="0"/>
        <w:jc w:val="both"/>
      </w:pPr>
      <w:r>
        <w:rPr>
          <w:rFonts w:ascii="Times New Roman"/>
          <w:b w:val="false"/>
          <w:i w:val="false"/>
          <w:color w:val="000000"/>
          <w:sz w:val="28"/>
        </w:rPr>
        <w:t xml:space="preserve">       Пол ______________ Дата рождения "__" ____________ 19__ года.</w:t>
      </w:r>
    </w:p>
    <w:p>
      <w:pPr>
        <w:spacing w:after="0"/>
        <w:ind w:left="0"/>
        <w:jc w:val="both"/>
      </w:pPr>
      <w:r>
        <w:rPr>
          <w:rFonts w:ascii="Times New Roman"/>
          <w:b w:val="false"/>
          <w:i w:val="false"/>
          <w:color w:val="000000"/>
          <w:sz w:val="28"/>
        </w:rPr>
        <w:t xml:space="preserve">       1. Назначить единовременную государственную денежную компенсацию (далее – </w:t>
      </w:r>
    </w:p>
    <w:p>
      <w:pPr>
        <w:spacing w:after="0"/>
        <w:ind w:left="0"/>
        <w:jc w:val="both"/>
      </w:pPr>
      <w:r>
        <w:rPr>
          <w:rFonts w:ascii="Times New Roman"/>
          <w:b w:val="false"/>
          <w:i w:val="false"/>
          <w:color w:val="000000"/>
          <w:sz w:val="28"/>
        </w:rPr>
        <w:t xml:space="preserve">компенсация)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 социальной </w:t>
      </w:r>
    </w:p>
    <w:p>
      <w:pPr>
        <w:spacing w:after="0"/>
        <w:ind w:left="0"/>
        <w:jc w:val="both"/>
      </w:pPr>
      <w:r>
        <w:rPr>
          <w:rFonts w:ascii="Times New Roman"/>
          <w:b w:val="false"/>
          <w:i w:val="false"/>
          <w:color w:val="000000"/>
          <w:sz w:val="28"/>
        </w:rPr>
        <w:t xml:space="preserve">защите граждан, пострадавших вследствие ядерных испытаний на Семипалатинском </w:t>
      </w:r>
    </w:p>
    <w:p>
      <w:pPr>
        <w:spacing w:after="0"/>
        <w:ind w:left="0"/>
        <w:jc w:val="both"/>
      </w:pPr>
      <w:r>
        <w:rPr>
          <w:rFonts w:ascii="Times New Roman"/>
          <w:b w:val="false"/>
          <w:i w:val="false"/>
          <w:color w:val="000000"/>
          <w:sz w:val="28"/>
        </w:rPr>
        <w:t>испытательном ядерном полигоне" за время проживания:</w:t>
      </w:r>
    </w:p>
    <w:p>
      <w:pPr>
        <w:spacing w:after="0"/>
        <w:ind w:left="0"/>
        <w:jc w:val="both"/>
      </w:pPr>
      <w:r>
        <w:rPr>
          <w:rFonts w:ascii="Times New Roman"/>
          <w:b w:val="false"/>
          <w:i w:val="false"/>
          <w:color w:val="000000"/>
          <w:sz w:val="28"/>
        </w:rPr>
        <w:t xml:space="preserve">       В сумме ____________ тенге (в месячном расчетном показателе (далее – МРП) </w:t>
      </w:r>
    </w:p>
    <w:p>
      <w:pPr>
        <w:spacing w:after="0"/>
        <w:ind w:left="0"/>
        <w:jc w:val="both"/>
      </w:pPr>
      <w:r>
        <w:rPr>
          <w:rFonts w:ascii="Times New Roman"/>
          <w:b w:val="false"/>
          <w:i w:val="false"/>
          <w:color w:val="000000"/>
          <w:sz w:val="28"/>
        </w:rPr>
        <w:t xml:space="preserve">__________) за период проживания в зоне _________________________ радиационного риска </w:t>
      </w:r>
    </w:p>
    <w:p>
      <w:pPr>
        <w:spacing w:after="0"/>
        <w:ind w:left="0"/>
        <w:jc w:val="both"/>
      </w:pPr>
      <w:r>
        <w:rPr>
          <w:rFonts w:ascii="Times New Roman"/>
          <w:b w:val="false"/>
          <w:i w:val="false"/>
          <w:color w:val="000000"/>
          <w:sz w:val="28"/>
        </w:rPr>
        <w:t>с ____________ 19__ по ___________ 19____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В сумме ____________ тенге (в МРП ________) за период проживания в</w:t>
      </w:r>
    </w:p>
    <w:p>
      <w:pPr>
        <w:spacing w:after="0"/>
        <w:ind w:left="0"/>
        <w:jc w:val="both"/>
      </w:pPr>
      <w:r>
        <w:rPr>
          <w:rFonts w:ascii="Times New Roman"/>
          <w:b w:val="false"/>
          <w:i w:val="false"/>
          <w:color w:val="000000"/>
          <w:sz w:val="28"/>
        </w:rPr>
        <w:t>зоне ______________ радиационного риска с _______ 19__ по ________ 19___.</w:t>
      </w:r>
    </w:p>
    <w:p>
      <w:pPr>
        <w:spacing w:after="0"/>
        <w:ind w:left="0"/>
        <w:jc w:val="both"/>
      </w:pPr>
      <w:r>
        <w:rPr>
          <w:rFonts w:ascii="Times New Roman"/>
          <w:b w:val="false"/>
          <w:i w:val="false"/>
          <w:color w:val="000000"/>
          <w:sz w:val="28"/>
        </w:rPr>
        <w:t xml:space="preserve">       Итого назначенная сумма компенсации _______________тенге _________ (в МРП).</w:t>
      </w:r>
    </w:p>
    <w:p>
      <w:pPr>
        <w:spacing w:after="0"/>
        <w:ind w:left="0"/>
        <w:jc w:val="both"/>
      </w:pPr>
      <w:r>
        <w:rPr>
          <w:rFonts w:ascii="Times New Roman"/>
          <w:b w:val="false"/>
          <w:i w:val="false"/>
          <w:color w:val="000000"/>
          <w:sz w:val="28"/>
        </w:rPr>
        <w:t xml:space="preserve">       2. Выплаченная сумма компенсации (в том числе фактически перечисленная на </w:t>
      </w:r>
    </w:p>
    <w:p>
      <w:pPr>
        <w:spacing w:after="0"/>
        <w:ind w:left="0"/>
        <w:jc w:val="both"/>
      </w:pPr>
      <w:r>
        <w:rPr>
          <w:rFonts w:ascii="Times New Roman"/>
          <w:b w:val="false"/>
          <w:i w:val="false"/>
          <w:color w:val="000000"/>
          <w:sz w:val="28"/>
        </w:rPr>
        <w:t>внебалансовый специальный счет)</w:t>
      </w:r>
    </w:p>
    <w:p>
      <w:pPr>
        <w:spacing w:after="0"/>
        <w:ind w:left="0"/>
        <w:jc w:val="both"/>
      </w:pPr>
      <w:r>
        <w:rPr>
          <w:rFonts w:ascii="Times New Roman"/>
          <w:b w:val="false"/>
          <w:i w:val="false"/>
          <w:color w:val="000000"/>
          <w:sz w:val="28"/>
        </w:rPr>
        <w:t xml:space="preserve">       _______________ тенге (в МРП _______) в году</w:t>
      </w:r>
    </w:p>
    <w:p>
      <w:pPr>
        <w:spacing w:after="0"/>
        <w:ind w:left="0"/>
        <w:jc w:val="both"/>
      </w:pPr>
      <w:r>
        <w:rPr>
          <w:rFonts w:ascii="Times New Roman"/>
          <w:b w:val="false"/>
          <w:i w:val="false"/>
          <w:color w:val="000000"/>
          <w:sz w:val="28"/>
        </w:rPr>
        <w:t xml:space="preserve">       _______________ тенге (в МРП _______) в году.</w:t>
      </w:r>
    </w:p>
    <w:p>
      <w:pPr>
        <w:spacing w:after="0"/>
        <w:ind w:left="0"/>
        <w:jc w:val="both"/>
      </w:pPr>
      <w:r>
        <w:rPr>
          <w:rFonts w:ascii="Times New Roman"/>
          <w:b w:val="false"/>
          <w:i w:val="false"/>
          <w:color w:val="000000"/>
          <w:sz w:val="28"/>
        </w:rPr>
        <w:t xml:space="preserve">       3. Оставшаяся сумма компенсации к выплате (за минусом выплаченной (фактически </w:t>
      </w:r>
    </w:p>
    <w:p>
      <w:pPr>
        <w:spacing w:after="0"/>
        <w:ind w:left="0"/>
        <w:jc w:val="both"/>
      </w:pPr>
      <w:r>
        <w:rPr>
          <w:rFonts w:ascii="Times New Roman"/>
          <w:b w:val="false"/>
          <w:i w:val="false"/>
          <w:color w:val="000000"/>
          <w:sz w:val="28"/>
        </w:rPr>
        <w:t xml:space="preserve">перечисленной на внебалансовый специальный счет) компенсации) </w:t>
      </w:r>
    </w:p>
    <w:p>
      <w:pPr>
        <w:spacing w:after="0"/>
        <w:ind w:left="0"/>
        <w:jc w:val="both"/>
      </w:pPr>
      <w:r>
        <w:rPr>
          <w:rFonts w:ascii="Times New Roman"/>
          <w:b w:val="false"/>
          <w:i w:val="false"/>
          <w:color w:val="000000"/>
          <w:sz w:val="28"/>
        </w:rPr>
        <w:t>______________________________________________ (в МРП _____) в году</w:t>
      </w:r>
    </w:p>
    <w:p>
      <w:pPr>
        <w:spacing w:after="0"/>
        <w:ind w:left="0"/>
        <w:jc w:val="both"/>
      </w:pPr>
      <w:r>
        <w:rPr>
          <w:rFonts w:ascii="Times New Roman"/>
          <w:b w:val="false"/>
          <w:i w:val="false"/>
          <w:color w:val="000000"/>
          <w:sz w:val="28"/>
        </w:rPr>
        <w:t xml:space="preserve">       (сумма прописью, тенге)</w:t>
      </w:r>
    </w:p>
    <w:p>
      <w:pPr>
        <w:spacing w:after="0"/>
        <w:ind w:left="0"/>
        <w:jc w:val="both"/>
      </w:pPr>
      <w:r>
        <w:rPr>
          <w:rFonts w:ascii="Times New Roman"/>
          <w:b w:val="false"/>
          <w:i w:val="false"/>
          <w:color w:val="000000"/>
          <w:sz w:val="28"/>
        </w:rPr>
        <w:t xml:space="preserve">       4. Отказать в назначении компенсации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(основание отказа)</w:t>
      </w:r>
    </w:p>
    <w:p>
      <w:pPr>
        <w:spacing w:after="0"/>
        <w:ind w:left="0"/>
        <w:jc w:val="both"/>
      </w:pPr>
      <w:r>
        <w:rPr>
          <w:rFonts w:ascii="Times New Roman"/>
          <w:b w:val="false"/>
          <w:i w:val="false"/>
          <w:color w:val="000000"/>
          <w:sz w:val="28"/>
        </w:rPr>
        <w:t xml:space="preserve">       Проверено и утверждено:</w:t>
      </w:r>
    </w:p>
    <w:p>
      <w:pPr>
        <w:spacing w:after="0"/>
        <w:ind w:left="0"/>
        <w:jc w:val="both"/>
      </w:pPr>
      <w:r>
        <w:rPr>
          <w:rFonts w:ascii="Times New Roman"/>
          <w:b w:val="false"/>
          <w:i w:val="false"/>
          <w:color w:val="000000"/>
          <w:sz w:val="28"/>
        </w:rPr>
        <w:t xml:space="preserve">       Место печати</w:t>
      </w:r>
    </w:p>
    <w:p>
      <w:pPr>
        <w:spacing w:after="0"/>
        <w:ind w:left="0"/>
        <w:jc w:val="both"/>
      </w:pPr>
      <w:r>
        <w:rPr>
          <w:rFonts w:ascii="Times New Roman"/>
          <w:b w:val="false"/>
          <w:i w:val="false"/>
          <w:color w:val="000000"/>
          <w:sz w:val="28"/>
        </w:rPr>
        <w:t xml:space="preserve">       Руководитель департамента</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Руководитель отдела по назначению пенсий и пособий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bookmarkStart w:name="z212" w:id="137"/>
      <w:r>
        <w:rPr>
          <w:rFonts w:ascii="Times New Roman"/>
          <w:b w:val="false"/>
          <w:i w:val="false"/>
          <w:color w:val="000000"/>
          <w:sz w:val="28"/>
        </w:rPr>
        <w:t>
                   (подпись) (фамилия)</w:t>
      </w:r>
    </w:p>
    <w:bookmarkEnd w:id="137"/>
    <w:p>
      <w:pPr>
        <w:spacing w:after="0"/>
        <w:ind w:left="0"/>
        <w:jc w:val="both"/>
      </w:pPr>
      <w:r>
        <w:rPr>
          <w:rFonts w:ascii="Times New Roman"/>
          <w:b w:val="false"/>
          <w:i w:val="false"/>
          <w:color w:val="000000"/>
          <w:sz w:val="28"/>
        </w:rPr>
        <w:t xml:space="preserve">       Специалист по назначению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Место штампа</w:t>
      </w:r>
    </w:p>
    <w:p>
      <w:pPr>
        <w:spacing w:after="0"/>
        <w:ind w:left="0"/>
        <w:jc w:val="both"/>
      </w:pPr>
      <w:r>
        <w:rPr>
          <w:rFonts w:ascii="Times New Roman"/>
          <w:b w:val="false"/>
          <w:i w:val="false"/>
          <w:color w:val="000000"/>
          <w:sz w:val="28"/>
        </w:rPr>
        <w:t xml:space="preserve">       Руководитель отделения Государственной корпорации </w:t>
      </w:r>
    </w:p>
    <w:p>
      <w:pPr>
        <w:spacing w:after="0"/>
        <w:ind w:left="0"/>
        <w:jc w:val="both"/>
      </w:pPr>
      <w:r>
        <w:rPr>
          <w:rFonts w:ascii="Times New Roman"/>
          <w:b w:val="false"/>
          <w:i w:val="false"/>
          <w:color w:val="000000"/>
          <w:sz w:val="28"/>
        </w:rPr>
        <w:t xml:space="preserve">       ___________ _________________________________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 ________________________________</w:t>
      </w:r>
    </w:p>
    <w:p>
      <w:pPr>
        <w:spacing w:after="0"/>
        <w:ind w:left="0"/>
        <w:jc w:val="both"/>
      </w:pPr>
      <w:r>
        <w:rPr>
          <w:rFonts w:ascii="Times New Roman"/>
          <w:b w:val="false"/>
          <w:i w:val="false"/>
          <w:color w:val="000000"/>
          <w:sz w:val="28"/>
        </w:rPr>
        <w:t xml:space="preserve">       (подпись)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215" w:id="138"/>
    <w:p>
      <w:pPr>
        <w:spacing w:after="0"/>
        <w:ind w:left="0"/>
        <w:jc w:val="left"/>
      </w:pPr>
      <w:r>
        <w:rPr>
          <w:rFonts w:ascii="Times New Roman"/>
          <w:b/>
          <w:i w:val="false"/>
          <w:color w:val="000000"/>
        </w:rPr>
        <w:t xml:space="preserve"> Правила оказания государственной услуги "Назначение социальной помощи отдельным категориям нуждающихся граждан по решениям местных представительных органов"</w:t>
      </w:r>
    </w:p>
    <w:bookmarkEnd w:id="138"/>
    <w:bookmarkStart w:name="z216" w:id="139"/>
    <w:p>
      <w:pPr>
        <w:spacing w:after="0"/>
        <w:ind w:left="0"/>
        <w:jc w:val="left"/>
      </w:pPr>
      <w:r>
        <w:rPr>
          <w:rFonts w:ascii="Times New Roman"/>
          <w:b/>
          <w:i w:val="false"/>
          <w:color w:val="000000"/>
        </w:rPr>
        <w:t xml:space="preserve"> Глава 1. Общие положения</w:t>
      </w:r>
    </w:p>
    <w:bookmarkEnd w:id="139"/>
    <w:bookmarkStart w:name="z217" w:id="140"/>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(далее – государственная услуга). </w:t>
      </w:r>
    </w:p>
    <w:bookmarkEnd w:id="140"/>
    <w:bookmarkStart w:name="z218" w:id="141"/>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городов республиканского значения, столицы, районов, городов областного значения (далее – услугодатель) физическим лицам (далее – услугополучатель) в соответствии с настоящими Правилами.</w:t>
      </w:r>
    </w:p>
    <w:bookmarkEnd w:id="141"/>
    <w:bookmarkStart w:name="z219" w:id="14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142"/>
    <w:bookmarkStart w:name="z220" w:id="143"/>
    <w:p>
      <w:pPr>
        <w:spacing w:after="0"/>
        <w:ind w:left="0"/>
        <w:jc w:val="both"/>
      </w:pPr>
      <w:r>
        <w:rPr>
          <w:rFonts w:ascii="Times New Roman"/>
          <w:b w:val="false"/>
          <w:i w:val="false"/>
          <w:color w:val="000000"/>
          <w:sz w:val="28"/>
        </w:rPr>
        <w:t>
      1) услугодателя;</w:t>
      </w:r>
    </w:p>
    <w:bookmarkEnd w:id="143"/>
    <w:bookmarkStart w:name="z221" w:id="144"/>
    <w:p>
      <w:pPr>
        <w:spacing w:after="0"/>
        <w:ind w:left="0"/>
        <w:jc w:val="both"/>
      </w:pPr>
      <w:r>
        <w:rPr>
          <w:rFonts w:ascii="Times New Roman"/>
          <w:b w:val="false"/>
          <w:i w:val="false"/>
          <w:color w:val="000000"/>
          <w:sz w:val="28"/>
        </w:rPr>
        <w:t>
      2) акима поселка, села, сельского округа (далее – аким сельского округа);</w:t>
      </w:r>
    </w:p>
    <w:bookmarkEnd w:id="144"/>
    <w:bookmarkStart w:name="z222" w:id="145"/>
    <w:p>
      <w:pPr>
        <w:spacing w:after="0"/>
        <w:ind w:left="0"/>
        <w:jc w:val="both"/>
      </w:pPr>
      <w:r>
        <w:rPr>
          <w:rFonts w:ascii="Times New Roman"/>
          <w:b w:val="false"/>
          <w:i w:val="false"/>
          <w:color w:val="000000"/>
          <w:sz w:val="28"/>
        </w:rPr>
        <w:t xml:space="preserve">
      3) веб-портал "электронного правительства" (далее – портал). </w:t>
      </w:r>
    </w:p>
    <w:bookmarkEnd w:id="145"/>
    <w:bookmarkStart w:name="z223" w:id="146"/>
    <w:p>
      <w:pPr>
        <w:spacing w:after="0"/>
        <w:ind w:left="0"/>
        <w:jc w:val="left"/>
      </w:pPr>
      <w:r>
        <w:rPr>
          <w:rFonts w:ascii="Times New Roman"/>
          <w:b/>
          <w:i w:val="false"/>
          <w:color w:val="000000"/>
        </w:rPr>
        <w:t xml:space="preserve"> Глава 2. Порядок оказания государственной услуги</w:t>
      </w:r>
    </w:p>
    <w:bookmarkEnd w:id="146"/>
    <w:bookmarkStart w:name="z224" w:id="147"/>
    <w:p>
      <w:pPr>
        <w:spacing w:after="0"/>
        <w:ind w:left="0"/>
        <w:jc w:val="both"/>
      </w:pPr>
      <w:r>
        <w:rPr>
          <w:rFonts w:ascii="Times New Roman"/>
          <w:b w:val="false"/>
          <w:i w:val="false"/>
          <w:color w:val="000000"/>
          <w:sz w:val="28"/>
        </w:rPr>
        <w:t>
      3. Для получения государственной услуги услугополучатель от себя или от имени семьи обращается услугодателю или акиму сельского округа путем подачи письменного заявления по форме согласно приложению 1 к настоящим Правилам с приложением документов, указанных в перечне основных требований к оказанию государственной услуги "Назначение социальной помощи отдельным категориям нуждающихся граждан по решениям местных представительных органов" (далее – перечень) согласно приложению 2 к настоящим Правилам.</w:t>
      </w:r>
    </w:p>
    <w:bookmarkEnd w:id="147"/>
    <w:bookmarkStart w:name="z225" w:id="148"/>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приложению 2 к настоящим Правилам.</w:t>
      </w:r>
    </w:p>
    <w:bookmarkEnd w:id="148"/>
    <w:bookmarkStart w:name="z226" w:id="149"/>
    <w:p>
      <w:pPr>
        <w:spacing w:after="0"/>
        <w:ind w:left="0"/>
        <w:jc w:val="both"/>
      </w:pPr>
      <w:r>
        <w:rPr>
          <w:rFonts w:ascii="Times New Roman"/>
          <w:b w:val="false"/>
          <w:i w:val="false"/>
          <w:color w:val="000000"/>
          <w:sz w:val="28"/>
        </w:rPr>
        <w:t>
      5.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восемь рабочих дней.</w:t>
      </w:r>
    </w:p>
    <w:bookmarkEnd w:id="149"/>
    <w:bookmarkStart w:name="z227" w:id="150"/>
    <w:p>
      <w:pPr>
        <w:spacing w:after="0"/>
        <w:ind w:left="0"/>
        <w:jc w:val="both"/>
      </w:pPr>
      <w:r>
        <w:rPr>
          <w:rFonts w:ascii="Times New Roman"/>
          <w:b w:val="false"/>
          <w:i w:val="false"/>
          <w:color w:val="000000"/>
          <w:sz w:val="28"/>
        </w:rPr>
        <w:t>
      6. При подаче полного пакета документов, предусмотренных перечнем согласно приложению 2 к настоящим Правилам, услугополучателю выдается:</w:t>
      </w:r>
    </w:p>
    <w:bookmarkEnd w:id="150"/>
    <w:bookmarkStart w:name="z228" w:id="151"/>
    <w:p>
      <w:pPr>
        <w:spacing w:after="0"/>
        <w:ind w:left="0"/>
        <w:jc w:val="both"/>
      </w:pPr>
      <w:r>
        <w:rPr>
          <w:rFonts w:ascii="Times New Roman"/>
          <w:b w:val="false"/>
          <w:i w:val="false"/>
          <w:color w:val="000000"/>
          <w:sz w:val="28"/>
        </w:rPr>
        <w:t>
      у услугодателя или акима сельского округа– талон с указанием даты регистрации и даты получения государственной услуги, фамилии и инициалов лица, принявшего документы;</w:t>
      </w:r>
    </w:p>
    <w:bookmarkEnd w:id="151"/>
    <w:bookmarkStart w:name="z229" w:id="152"/>
    <w:p>
      <w:pPr>
        <w:spacing w:after="0"/>
        <w:ind w:left="0"/>
        <w:jc w:val="both"/>
      </w:pPr>
      <w:r>
        <w:rPr>
          <w:rFonts w:ascii="Times New Roman"/>
          <w:b w:val="false"/>
          <w:i w:val="false"/>
          <w:color w:val="000000"/>
          <w:sz w:val="28"/>
        </w:rPr>
        <w:t xml:space="preserve">
      через портал – в "личном кабинете" услугополучателя отображается статус о принятии запроса для оказания государственной услуги. </w:t>
      </w:r>
    </w:p>
    <w:bookmarkEnd w:id="152"/>
    <w:bookmarkStart w:name="z230" w:id="153"/>
    <w:p>
      <w:pPr>
        <w:spacing w:after="0"/>
        <w:ind w:left="0"/>
        <w:jc w:val="both"/>
      </w:pPr>
      <w:r>
        <w:rPr>
          <w:rFonts w:ascii="Times New Roman"/>
          <w:b w:val="false"/>
          <w:i w:val="false"/>
          <w:color w:val="000000"/>
          <w:sz w:val="28"/>
        </w:rPr>
        <w:t>
      7. При поступлении заявления на оказание социальной помощи при наступлении трудной жизненной ситуации услугодатель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153"/>
    <w:bookmarkStart w:name="z231" w:id="154"/>
    <w:p>
      <w:pPr>
        <w:spacing w:after="0"/>
        <w:ind w:left="0"/>
        <w:jc w:val="both"/>
      </w:pPr>
      <w:r>
        <w:rPr>
          <w:rFonts w:ascii="Times New Roman"/>
          <w:b w:val="false"/>
          <w:i w:val="false"/>
          <w:color w:val="000000"/>
          <w:sz w:val="28"/>
        </w:rPr>
        <w:t>
      8.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3, 4 к настоящим Правилам и направляет их услугодателю или акиму поселка, села, сельского округа.</w:t>
      </w:r>
    </w:p>
    <w:bookmarkEnd w:id="154"/>
    <w:bookmarkStart w:name="z232" w:id="155"/>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услугодателю.</w:t>
      </w:r>
    </w:p>
    <w:bookmarkEnd w:id="155"/>
    <w:bookmarkStart w:name="z233" w:id="156"/>
    <w:p>
      <w:pPr>
        <w:spacing w:after="0"/>
        <w:ind w:left="0"/>
        <w:jc w:val="both"/>
      </w:pPr>
      <w:r>
        <w:rPr>
          <w:rFonts w:ascii="Times New Roman"/>
          <w:b w:val="false"/>
          <w:i w:val="false"/>
          <w:color w:val="000000"/>
          <w:sz w:val="28"/>
        </w:rPr>
        <w:t>
      9. При недостаточности документов для оказания социальной помощи, услугодатель запрашивает в соответствующих органах сведения, необходимые для рассмотрения представленных для оказания социальной помощи документов.</w:t>
      </w:r>
    </w:p>
    <w:bookmarkEnd w:id="156"/>
    <w:bookmarkStart w:name="z234" w:id="157"/>
    <w:p>
      <w:pPr>
        <w:spacing w:after="0"/>
        <w:ind w:left="0"/>
        <w:jc w:val="both"/>
      </w:pPr>
      <w:r>
        <w:rPr>
          <w:rFonts w:ascii="Times New Roman"/>
          <w:b w:val="false"/>
          <w:i w:val="false"/>
          <w:color w:val="000000"/>
          <w:sz w:val="28"/>
        </w:rPr>
        <w:t>
      10. При невозможности представления заявителем необходимых документов в связи с их порчей или утерей, услугодатель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157"/>
    <w:bookmarkStart w:name="z235" w:id="158"/>
    <w:p>
      <w:pPr>
        <w:spacing w:after="0"/>
        <w:ind w:left="0"/>
        <w:jc w:val="both"/>
      </w:pPr>
      <w:r>
        <w:rPr>
          <w:rFonts w:ascii="Times New Roman"/>
          <w:b w:val="false"/>
          <w:i w:val="false"/>
          <w:color w:val="000000"/>
          <w:sz w:val="28"/>
        </w:rPr>
        <w:t xml:space="preserve">
      11. Услугодатель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за № 5757) и представляет полный пакет документов на рассмотрение специальной комиссии.</w:t>
      </w:r>
    </w:p>
    <w:bookmarkEnd w:id="158"/>
    <w:bookmarkStart w:name="z236" w:id="159"/>
    <w:p>
      <w:pPr>
        <w:spacing w:after="0"/>
        <w:ind w:left="0"/>
        <w:jc w:val="both"/>
      </w:pPr>
      <w:r>
        <w:rPr>
          <w:rFonts w:ascii="Times New Roman"/>
          <w:b w:val="false"/>
          <w:i w:val="false"/>
          <w:color w:val="000000"/>
          <w:sz w:val="28"/>
        </w:rPr>
        <w:t>
      12.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159"/>
    <w:bookmarkStart w:name="z237" w:id="160"/>
    <w:p>
      <w:pPr>
        <w:spacing w:after="0"/>
        <w:ind w:left="0"/>
        <w:jc w:val="both"/>
      </w:pPr>
      <w:r>
        <w:rPr>
          <w:rFonts w:ascii="Times New Roman"/>
          <w:b w:val="false"/>
          <w:i w:val="false"/>
          <w:color w:val="000000"/>
          <w:sz w:val="28"/>
        </w:rPr>
        <w:t>
      13. Услугодатель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160"/>
    <w:bookmarkStart w:name="z238" w:id="161"/>
    <w:p>
      <w:pPr>
        <w:spacing w:after="0"/>
        <w:ind w:left="0"/>
        <w:jc w:val="both"/>
      </w:pPr>
      <w:r>
        <w:rPr>
          <w:rFonts w:ascii="Times New Roman"/>
          <w:b w:val="false"/>
          <w:i w:val="false"/>
          <w:color w:val="000000"/>
          <w:sz w:val="28"/>
        </w:rPr>
        <w:t>
      В случаях, указанных в пунктах 9 и 10 настоящих Правил, услугодатель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 села, сельского округа.</w:t>
      </w:r>
    </w:p>
    <w:bookmarkEnd w:id="161"/>
    <w:bookmarkStart w:name="z239" w:id="162"/>
    <w:p>
      <w:pPr>
        <w:spacing w:after="0"/>
        <w:ind w:left="0"/>
        <w:jc w:val="both"/>
      </w:pPr>
      <w:r>
        <w:rPr>
          <w:rFonts w:ascii="Times New Roman"/>
          <w:b w:val="false"/>
          <w:i w:val="false"/>
          <w:color w:val="000000"/>
          <w:sz w:val="28"/>
        </w:rPr>
        <w:t xml:space="preserve">
      14. Результат оказания государственной услуги выдается в соответствии с перечнем согласно приложению 2 к настоящим Правилам. </w:t>
      </w:r>
    </w:p>
    <w:bookmarkEnd w:id="162"/>
    <w:bookmarkStart w:name="z240" w:id="163"/>
    <w:p>
      <w:pPr>
        <w:spacing w:after="0"/>
        <w:ind w:left="0"/>
        <w:jc w:val="both"/>
      </w:pPr>
      <w:r>
        <w:rPr>
          <w:rFonts w:ascii="Times New Roman"/>
          <w:b w:val="false"/>
          <w:i w:val="false"/>
          <w:color w:val="000000"/>
          <w:sz w:val="28"/>
        </w:rPr>
        <w:t xml:space="preserve">
      15. При наличии оснований для отказа в оказании государственной услуги, предусмотренных перечнем,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163"/>
    <w:bookmarkStart w:name="z241" w:id="164"/>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164"/>
    <w:bookmarkStart w:name="z242" w:id="165"/>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165"/>
    <w:bookmarkStart w:name="z243" w:id="166"/>
    <w:p>
      <w:pPr>
        <w:spacing w:after="0"/>
        <w:ind w:left="0"/>
        <w:jc w:val="both"/>
      </w:pPr>
      <w:r>
        <w:rPr>
          <w:rFonts w:ascii="Times New Roman"/>
          <w:b w:val="false"/>
          <w:i w:val="false"/>
          <w:color w:val="000000"/>
          <w:sz w:val="28"/>
        </w:rPr>
        <w:t>
      16. При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настоящими Правилами.</w:t>
      </w:r>
    </w:p>
    <w:bookmarkEnd w:id="166"/>
    <w:bookmarkStart w:name="z244" w:id="167"/>
    <w:p>
      <w:pPr>
        <w:spacing w:after="0"/>
        <w:ind w:left="0"/>
        <w:jc w:val="both"/>
      </w:pPr>
      <w:r>
        <w:rPr>
          <w:rFonts w:ascii="Times New Roman"/>
          <w:b w:val="false"/>
          <w:i w:val="false"/>
          <w:color w:val="000000"/>
          <w:sz w:val="28"/>
        </w:rPr>
        <w:t>
      17.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167"/>
    <w:bookmarkStart w:name="z245" w:id="168"/>
    <w:p>
      <w:pPr>
        <w:spacing w:after="0"/>
        <w:ind w:left="0"/>
        <w:jc w:val="left"/>
      </w:pPr>
      <w:r>
        <w:rPr>
          <w:rFonts w:ascii="Times New Roman"/>
          <w:b/>
          <w:i w:val="false"/>
          <w:color w:val="000000"/>
        </w:rPr>
        <w:t xml:space="preserve"> Глава 3. Порядок обжалования решений, действий (бездействия) услогодателя и (или) его должностных лиц по вопросам оказания государственной услуги</w:t>
      </w:r>
    </w:p>
    <w:bookmarkEnd w:id="168"/>
    <w:bookmarkStart w:name="z246" w:id="169"/>
    <w:p>
      <w:pPr>
        <w:spacing w:after="0"/>
        <w:ind w:left="0"/>
        <w:jc w:val="both"/>
      </w:pPr>
      <w:r>
        <w:rPr>
          <w:rFonts w:ascii="Times New Roman"/>
          <w:b w:val="false"/>
          <w:i w:val="false"/>
          <w:color w:val="000000"/>
          <w:sz w:val="28"/>
        </w:rPr>
        <w:t xml:space="preserve">
      18.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169"/>
    <w:bookmarkStart w:name="z247" w:id="170"/>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170"/>
    <w:bookmarkStart w:name="z248" w:id="171"/>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171"/>
    <w:bookmarkStart w:name="z249" w:id="172"/>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172"/>
    <w:bookmarkStart w:name="z250" w:id="173"/>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173"/>
    <w:bookmarkStart w:name="z251" w:id="174"/>
    <w:p>
      <w:pPr>
        <w:spacing w:after="0"/>
        <w:ind w:left="0"/>
        <w:jc w:val="both"/>
      </w:pPr>
      <w:r>
        <w:rPr>
          <w:rFonts w:ascii="Times New Roman"/>
          <w:b w:val="false"/>
          <w:i w:val="false"/>
          <w:color w:val="000000"/>
          <w:sz w:val="28"/>
        </w:rPr>
        <w:t>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174"/>
    <w:bookmarkStart w:name="z252" w:id="17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75"/>
    <w:bookmarkStart w:name="z253" w:id="176"/>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56" w:id="177"/>
      <w:r>
        <w:rPr>
          <w:rFonts w:ascii="Times New Roman"/>
          <w:b w:val="false"/>
          <w:i w:val="false"/>
          <w:color w:val="000000"/>
          <w:sz w:val="28"/>
        </w:rPr>
        <w:t>
                                                 Заявление для назначения</w:t>
      </w:r>
    </w:p>
    <w:bookmarkEnd w:id="177"/>
    <w:p>
      <w:pPr>
        <w:spacing w:after="0"/>
        <w:ind w:left="0"/>
        <w:jc w:val="both"/>
      </w:pPr>
      <w:r>
        <w:rPr>
          <w:rFonts w:ascii="Times New Roman"/>
          <w:b w:val="false"/>
          <w:i w:val="false"/>
          <w:color w:val="000000"/>
          <w:sz w:val="28"/>
        </w:rPr>
        <w:t xml:space="preserve">                                                 социальной помощи отдельным</w:t>
      </w:r>
    </w:p>
    <w:p>
      <w:pPr>
        <w:spacing w:after="0"/>
        <w:ind w:left="0"/>
        <w:jc w:val="both"/>
      </w:pPr>
      <w:r>
        <w:rPr>
          <w:rFonts w:ascii="Times New Roman"/>
          <w:b w:val="false"/>
          <w:i w:val="false"/>
          <w:color w:val="000000"/>
          <w:sz w:val="28"/>
        </w:rPr>
        <w:t xml:space="preserve">                                                 категориям нуждающихся граждан</w:t>
      </w:r>
    </w:p>
    <w:p>
      <w:pPr>
        <w:spacing w:after="0"/>
        <w:ind w:left="0"/>
        <w:jc w:val="both"/>
      </w:pPr>
      <w:r>
        <w:rPr>
          <w:rFonts w:ascii="Times New Roman"/>
          <w:b w:val="false"/>
          <w:i w:val="false"/>
          <w:color w:val="000000"/>
          <w:sz w:val="28"/>
        </w:rPr>
        <w:t xml:space="preserve">                                                 по решениям местных</w:t>
      </w:r>
    </w:p>
    <w:p>
      <w:pPr>
        <w:spacing w:after="0"/>
        <w:ind w:left="0"/>
        <w:jc w:val="both"/>
      </w:pPr>
      <w:r>
        <w:rPr>
          <w:rFonts w:ascii="Times New Roman"/>
          <w:b w:val="false"/>
          <w:i w:val="false"/>
          <w:color w:val="000000"/>
          <w:sz w:val="28"/>
        </w:rPr>
        <w:t xml:space="preserve">                                                 представительных органов</w:t>
      </w:r>
    </w:p>
    <w:p>
      <w:pPr>
        <w:spacing w:after="0"/>
        <w:ind w:left="0"/>
        <w:jc w:val="both"/>
      </w:pPr>
      <w:r>
        <w:rPr>
          <w:rFonts w:ascii="Times New Roman"/>
          <w:b w:val="false"/>
          <w:i w:val="false"/>
          <w:color w:val="000000"/>
          <w:sz w:val="28"/>
        </w:rPr>
        <w:t xml:space="preserve">                                                 Руководителю местного</w:t>
      </w:r>
    </w:p>
    <w:p>
      <w:pPr>
        <w:spacing w:after="0"/>
        <w:ind w:left="0"/>
        <w:jc w:val="both"/>
      </w:pPr>
      <w:r>
        <w:rPr>
          <w:rFonts w:ascii="Times New Roman"/>
          <w:b w:val="false"/>
          <w:i w:val="false"/>
          <w:color w:val="000000"/>
          <w:sz w:val="28"/>
        </w:rPr>
        <w:t xml:space="preserve">                                                 исполнительного органа города</w:t>
      </w:r>
    </w:p>
    <w:p>
      <w:pPr>
        <w:spacing w:after="0"/>
        <w:ind w:left="0"/>
        <w:jc w:val="both"/>
      </w:pPr>
      <w:r>
        <w:rPr>
          <w:rFonts w:ascii="Times New Roman"/>
          <w:b w:val="false"/>
          <w:i w:val="false"/>
          <w:color w:val="000000"/>
          <w:sz w:val="28"/>
        </w:rPr>
        <w:t xml:space="preserve">                                                 республиканского значения, района и</w:t>
      </w:r>
    </w:p>
    <w:p>
      <w:pPr>
        <w:spacing w:after="0"/>
        <w:ind w:left="0"/>
        <w:jc w:val="both"/>
      </w:pPr>
      <w:r>
        <w:rPr>
          <w:rFonts w:ascii="Times New Roman"/>
          <w:b w:val="false"/>
          <w:i w:val="false"/>
          <w:color w:val="000000"/>
          <w:sz w:val="28"/>
        </w:rPr>
        <w:t xml:space="preserve">                                                 города областного значения</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(населенный пункт, район, область)</w:t>
      </w:r>
    </w:p>
    <w:bookmarkStart w:name="z257" w:id="178"/>
    <w:p>
      <w:pPr>
        <w:spacing w:after="0"/>
        <w:ind w:left="0"/>
        <w:jc w:val="left"/>
      </w:pPr>
      <w:r>
        <w:rPr>
          <w:rFonts w:ascii="Times New Roman"/>
          <w:b/>
          <w:i w:val="false"/>
          <w:color w:val="000000"/>
        </w:rPr>
        <w:t xml:space="preserve"> Заявление</w:t>
      </w:r>
    </w:p>
    <w:bookmarkEnd w:id="178"/>
    <w:p>
      <w:pPr>
        <w:spacing w:after="0"/>
        <w:ind w:left="0"/>
        <w:jc w:val="both"/>
      </w:pPr>
      <w:bookmarkStart w:name="z258" w:id="179"/>
      <w:r>
        <w:rPr>
          <w:rFonts w:ascii="Times New Roman"/>
          <w:b w:val="false"/>
          <w:i w:val="false"/>
          <w:color w:val="000000"/>
          <w:sz w:val="28"/>
        </w:rPr>
        <w:t>
      Фамилия:_______________________________________________________</w:t>
      </w:r>
    </w:p>
    <w:bookmarkEnd w:id="179"/>
    <w:p>
      <w:pPr>
        <w:spacing w:after="0"/>
        <w:ind w:left="0"/>
        <w:jc w:val="both"/>
      </w:pPr>
      <w:r>
        <w:rPr>
          <w:rFonts w:ascii="Times New Roman"/>
          <w:b w:val="false"/>
          <w:i w:val="false"/>
          <w:color w:val="000000"/>
          <w:sz w:val="28"/>
        </w:rPr>
        <w:t xml:space="preserve">       Имя: 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наличии)_______________________________________</w:t>
      </w:r>
    </w:p>
    <w:p>
      <w:pPr>
        <w:spacing w:after="0"/>
        <w:ind w:left="0"/>
        <w:jc w:val="both"/>
      </w:pPr>
      <w:r>
        <w:rPr>
          <w:rFonts w:ascii="Times New Roman"/>
          <w:b w:val="false"/>
          <w:i w:val="false"/>
          <w:color w:val="000000"/>
          <w:sz w:val="28"/>
        </w:rPr>
        <w:t xml:space="preserve">       Дата рождения "____" _____________ _____ года</w:t>
      </w:r>
    </w:p>
    <w:p>
      <w:pPr>
        <w:spacing w:after="0"/>
        <w:ind w:left="0"/>
        <w:jc w:val="both"/>
      </w:pPr>
      <w:r>
        <w:rPr>
          <w:rFonts w:ascii="Times New Roman"/>
          <w:b w:val="false"/>
          <w:i w:val="false"/>
          <w:color w:val="000000"/>
          <w:sz w:val="28"/>
        </w:rPr>
        <w:t xml:space="preserve">       Статус: _____________________________________</w:t>
      </w:r>
    </w:p>
    <w:p>
      <w:pPr>
        <w:spacing w:after="0"/>
        <w:ind w:left="0"/>
        <w:jc w:val="both"/>
      </w:pPr>
      <w:r>
        <w:rPr>
          <w:rFonts w:ascii="Times New Roman"/>
          <w:b w:val="false"/>
          <w:i w:val="false"/>
          <w:color w:val="000000"/>
          <w:sz w:val="28"/>
        </w:rPr>
        <w:t xml:space="preserve">       Прошу Вас оказать ________________ по категории ____________ вид выплаты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категория</w:t>
      </w:r>
    </w:p>
    <w:p>
      <w:pPr>
        <w:spacing w:after="0"/>
        <w:ind w:left="0"/>
        <w:jc w:val="both"/>
      </w:pPr>
      <w:r>
        <w:rPr>
          <w:rFonts w:ascii="Times New Roman"/>
          <w:b w:val="false"/>
          <w:i w:val="false"/>
          <w:color w:val="000000"/>
          <w:sz w:val="28"/>
        </w:rPr>
        <w:t xml:space="preserve">       Домашний адрес: ____________________________</w:t>
      </w:r>
    </w:p>
    <w:p>
      <w:pPr>
        <w:spacing w:after="0"/>
        <w:ind w:left="0"/>
        <w:jc w:val="both"/>
      </w:pPr>
      <w:r>
        <w:rPr>
          <w:rFonts w:ascii="Times New Roman"/>
          <w:b w:val="false"/>
          <w:i w:val="false"/>
          <w:color w:val="000000"/>
          <w:sz w:val="28"/>
        </w:rPr>
        <w:t xml:space="preserve">       Телефон: ___________________________________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w:t>
      </w:r>
    </w:p>
    <w:p>
      <w:pPr>
        <w:spacing w:after="0"/>
        <w:ind w:left="0"/>
        <w:jc w:val="both"/>
      </w:pPr>
      <w:r>
        <w:rPr>
          <w:rFonts w:ascii="Times New Roman"/>
          <w:b w:val="false"/>
          <w:i w:val="false"/>
          <w:color w:val="000000"/>
          <w:sz w:val="28"/>
        </w:rPr>
        <w:t xml:space="preserve">       Банковский счет № _________________________</w:t>
      </w:r>
    </w:p>
    <w:p>
      <w:pPr>
        <w:spacing w:after="0"/>
        <w:ind w:left="0"/>
        <w:jc w:val="both"/>
      </w:pPr>
      <w:r>
        <w:rPr>
          <w:rFonts w:ascii="Times New Roman"/>
          <w:b w:val="false"/>
          <w:i w:val="false"/>
          <w:color w:val="000000"/>
          <w:sz w:val="28"/>
        </w:rPr>
        <w:t xml:space="preserve">       Тип счета: текущий _________________________</w:t>
      </w:r>
    </w:p>
    <w:p>
      <w:pPr>
        <w:spacing w:after="0"/>
        <w:ind w:left="0"/>
        <w:jc w:val="both"/>
      </w:pPr>
      <w:r>
        <w:rPr>
          <w:rFonts w:ascii="Times New Roman"/>
          <w:b w:val="false"/>
          <w:i w:val="false"/>
          <w:color w:val="000000"/>
          <w:sz w:val="28"/>
        </w:rPr>
        <w:t xml:space="preserve">       Даю согласие на сверку моих (моей семьи) доходов с данными автоматизированной </w:t>
      </w:r>
    </w:p>
    <w:p>
      <w:pPr>
        <w:spacing w:after="0"/>
        <w:ind w:left="0"/>
        <w:jc w:val="both"/>
      </w:pPr>
      <w:r>
        <w:rPr>
          <w:rFonts w:ascii="Times New Roman"/>
          <w:b w:val="false"/>
          <w:i w:val="false"/>
          <w:color w:val="000000"/>
          <w:sz w:val="28"/>
        </w:rPr>
        <w:t>информационной системы Министерства труда и социальной защиты населения Республики</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социальной </w:t>
      </w:r>
    </w:p>
    <w:p>
      <w:pPr>
        <w:spacing w:after="0"/>
        <w:ind w:left="0"/>
        <w:jc w:val="both"/>
      </w:pPr>
      <w:r>
        <w:rPr>
          <w:rFonts w:ascii="Times New Roman"/>
          <w:b w:val="false"/>
          <w:i w:val="false"/>
          <w:color w:val="000000"/>
          <w:sz w:val="28"/>
        </w:rPr>
        <w:t>помощи.</w:t>
      </w:r>
    </w:p>
    <w:p>
      <w:pPr>
        <w:spacing w:after="0"/>
        <w:ind w:left="0"/>
        <w:jc w:val="both"/>
      </w:pPr>
      <w:r>
        <w:rPr>
          <w:rFonts w:ascii="Times New Roman"/>
          <w:b w:val="false"/>
          <w:i w:val="false"/>
          <w:color w:val="000000"/>
          <w:sz w:val="28"/>
        </w:rPr>
        <w:t xml:space="preserve">       Дата обращения "____"______________ 20 ___ года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заявителя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bl>
    <w:bookmarkStart w:name="z260" w:id="180"/>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социальной помощи отдельным категориям нуждающихся граждан по решениям местных представительных органов"</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"Назначение социальной помощи отдельным категориям нуждающихся граждан по решениям местных представительных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республиканского значения, столицы, районов,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81"/>
          <w:p>
            <w:pPr>
              <w:spacing w:after="20"/>
              <w:ind w:left="20"/>
              <w:jc w:val="both"/>
            </w:pPr>
            <w:r>
              <w:rPr>
                <w:rFonts w:ascii="Times New Roman"/>
                <w:b w:val="false"/>
                <w:i w:val="false"/>
                <w:color w:val="000000"/>
                <w:sz w:val="20"/>
              </w:rPr>
              <w:t>
1) услугодателя;</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2) акима поселка, села, сельского округа (далее – аким сельского округа);</w:t>
            </w:r>
          </w:p>
          <w:p>
            <w:pPr>
              <w:spacing w:after="20"/>
              <w:ind w:left="20"/>
              <w:jc w:val="both"/>
            </w:pPr>
            <w:r>
              <w:rPr>
                <w:rFonts w:ascii="Times New Roman"/>
                <w:b w:val="false"/>
                <w:i w:val="false"/>
                <w:color w:val="000000"/>
                <w:sz w:val="20"/>
              </w:rPr>
              <w:t>
3)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82"/>
          <w:p>
            <w:pPr>
              <w:spacing w:after="20"/>
              <w:ind w:left="20"/>
              <w:jc w:val="both"/>
            </w:pPr>
            <w:r>
              <w:rPr>
                <w:rFonts w:ascii="Times New Roman"/>
                <w:b w:val="false"/>
                <w:i w:val="false"/>
                <w:color w:val="000000"/>
                <w:sz w:val="20"/>
              </w:rPr>
              <w:t>
1) с момента сдачи пакета документов услугодателю или акиму сельского округа, а также при обращении на портал – 8 (восемь) рабочих дней;</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 30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и (или)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83"/>
          <w:p>
            <w:pPr>
              <w:spacing w:after="20"/>
              <w:ind w:left="20"/>
              <w:jc w:val="both"/>
            </w:pPr>
            <w:r>
              <w:rPr>
                <w:rFonts w:ascii="Times New Roman"/>
                <w:b w:val="false"/>
                <w:i w:val="false"/>
                <w:color w:val="000000"/>
                <w:sz w:val="20"/>
              </w:rPr>
              <w:t>
Уведомление о принятом решении или мотивированный ответ об отказе в оказании государственной услуги по основаниям, предусмотренным пунктом 9 настоящего перечня.</w:t>
            </w:r>
          </w:p>
          <w:bookmarkEnd w:id="183"/>
          <w:p>
            <w:pPr>
              <w:spacing w:after="20"/>
              <w:ind w:left="20"/>
              <w:jc w:val="both"/>
            </w:pPr>
            <w:r>
              <w:rPr>
                <w:rFonts w:ascii="Times New Roman"/>
                <w:b w:val="false"/>
                <w:i w:val="false"/>
                <w:color w:val="000000"/>
                <w:sz w:val="20"/>
              </w:rPr>
              <w:t>
На портале уведомление о назначении социальной помощи, а также информация о назначении социальной помощи направляется в "личный кабинет" услугополучателя в форме электронного документа, удостоверенного электронной цифровой подписью уполномоченного лица услугодателя.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4"/>
          <w:p>
            <w:pPr>
              <w:spacing w:after="20"/>
              <w:ind w:left="20"/>
              <w:jc w:val="both"/>
            </w:pPr>
            <w:r>
              <w:rPr>
                <w:rFonts w:ascii="Times New Roman"/>
                <w:b w:val="false"/>
                <w:i w:val="false"/>
                <w:color w:val="000000"/>
                <w:sz w:val="20"/>
              </w:rPr>
              <w:t xml:space="preserve">
1) услугодателя или акима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5"/>
          <w:p>
            <w:pPr>
              <w:spacing w:after="20"/>
              <w:ind w:left="20"/>
              <w:jc w:val="both"/>
            </w:pPr>
            <w:r>
              <w:rPr>
                <w:rFonts w:ascii="Times New Roman"/>
                <w:b w:val="false"/>
                <w:i w:val="false"/>
                <w:color w:val="000000"/>
                <w:sz w:val="20"/>
              </w:rPr>
              <w:t>
Услугодателю или акиму сельского округа:</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доходах лица (членов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акт и/или документ, подтверждающий наступление трудной жизненной ситуации.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для сверки, после чего документы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оказания государственной услуги – заявление по форме согласно приложению 1 к Правилам оказания государственной услуги "Назначение социальной помощи отдельным категориям нуждающихся граждан по решениям местных представительных органов" (далее – Правила);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об оказании государственной услуги – запрос в форме электронного документа, удостоверенного электронной цифровой подписью услугополучателя.</w:t>
            </w:r>
          </w:p>
          <w:p>
            <w:pPr>
              <w:spacing w:after="20"/>
              <w:ind w:left="20"/>
              <w:jc w:val="both"/>
            </w:pPr>
            <w:r>
              <w:rPr>
                <w:rFonts w:ascii="Times New Roman"/>
                <w:b w:val="false"/>
                <w:i w:val="false"/>
                <w:color w:val="000000"/>
                <w:sz w:val="20"/>
              </w:rPr>
              <w:t>
Сведения документа, удостоверяющего личность, документа, подтверждающего регистрацию по постоянному месту жительства, документа, подтверждающего инвалидность, документа, подтверждающего наличие у лица социально значимого заболевания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186"/>
          <w:p>
            <w:pPr>
              <w:spacing w:after="20"/>
              <w:ind w:left="20"/>
              <w:jc w:val="both"/>
            </w:pPr>
            <w:r>
              <w:rPr>
                <w:rFonts w:ascii="Times New Roman"/>
                <w:b w:val="false"/>
                <w:i w:val="false"/>
                <w:color w:val="000000"/>
                <w:sz w:val="20"/>
              </w:rPr>
              <w:t>
Основания для отказа в оказании государственной услуги:</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выявления недостоверных сведений, представленных заявителями;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отказа, уклонения заявителя от проведения обследования материального положения лица (семьи);</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превышения размера среднедушевого дохода лица (семьи) установленного местными представительными органами порога для оказания социальной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87"/>
          <w:p>
            <w:pPr>
              <w:spacing w:after="20"/>
              <w:ind w:left="20"/>
              <w:jc w:val="both"/>
            </w:pPr>
            <w:r>
              <w:rPr>
                <w:rFonts w:ascii="Times New Roman"/>
                <w:b w:val="false"/>
                <w:i w:val="false"/>
                <w:color w:val="000000"/>
                <w:sz w:val="20"/>
              </w:rPr>
              <w:t>
Адреса мест оказания государственных услуг размещаются на интернет-ресурсе Министерства труда и социальной защиты населения Республики Казахстан: www.enbek.gov.kz, раздел "Государственные услуги".</w:t>
            </w:r>
          </w:p>
          <w:bookmarkEnd w:id="187"/>
          <w:p>
            <w:pPr>
              <w:spacing w:after="20"/>
              <w:ind w:left="20"/>
              <w:jc w:val="both"/>
            </w:pPr>
            <w:r>
              <w:rPr>
                <w:rFonts w:ascii="Times New Roman"/>
                <w:b w:val="false"/>
                <w:i w:val="false"/>
                <w:color w:val="000000"/>
                <w:sz w:val="20"/>
              </w:rPr>
              <w:t>
Услугополучатель получает информацию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bl>
    <w:bookmarkStart w:name="z285" w:id="188"/>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bookmarkEnd w:id="188"/>
    <w:p>
      <w:pPr>
        <w:spacing w:after="0"/>
        <w:ind w:left="0"/>
        <w:jc w:val="both"/>
      </w:pPr>
      <w:bookmarkStart w:name="z286" w:id="189"/>
      <w:r>
        <w:rPr>
          <w:rFonts w:ascii="Times New Roman"/>
          <w:b w:val="false"/>
          <w:i w:val="false"/>
          <w:color w:val="000000"/>
          <w:sz w:val="28"/>
        </w:rPr>
        <w:t>
      от "___" ________ 20___года</w:t>
      </w:r>
    </w:p>
    <w:bookmarkEnd w:id="189"/>
    <w:p>
      <w:pPr>
        <w:spacing w:after="0"/>
        <w:ind w:left="0"/>
        <w:jc w:val="both"/>
      </w:pPr>
      <w:r>
        <w:rPr>
          <w:rFonts w:ascii="Times New Roman"/>
          <w:b w:val="false"/>
          <w:i w:val="false"/>
          <w:color w:val="000000"/>
          <w:sz w:val="28"/>
        </w:rPr>
        <w:t xml:space="preserve">       ___________________________</w:t>
      </w:r>
    </w:p>
    <w:p>
      <w:pPr>
        <w:spacing w:after="0"/>
        <w:ind w:left="0"/>
        <w:jc w:val="both"/>
      </w:pPr>
      <w:r>
        <w:rPr>
          <w:rFonts w:ascii="Times New Roman"/>
          <w:b w:val="false"/>
          <w:i w:val="false"/>
          <w:color w:val="000000"/>
          <w:sz w:val="28"/>
        </w:rPr>
        <w:t xml:space="preserve">             (населенный пункт)</w:t>
      </w:r>
    </w:p>
    <w:p>
      <w:pPr>
        <w:spacing w:after="0"/>
        <w:ind w:left="0"/>
        <w:jc w:val="both"/>
      </w:pPr>
      <w:r>
        <w:rPr>
          <w:rFonts w:ascii="Times New Roman"/>
          <w:b w:val="false"/>
          <w:i w:val="false"/>
          <w:color w:val="000000"/>
          <w:sz w:val="28"/>
        </w:rPr>
        <w:t xml:space="preserve">       1. Фамилия, имя, отчество (при его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2. Адрес места жительства 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3. Трудная жизненная ситуация, в связи с наступлением которой заявитель обратился </w:t>
      </w:r>
    </w:p>
    <w:p>
      <w:pPr>
        <w:spacing w:after="0"/>
        <w:ind w:left="0"/>
        <w:jc w:val="both"/>
      </w:pPr>
      <w:r>
        <w:rPr>
          <w:rFonts w:ascii="Times New Roman"/>
          <w:b w:val="false"/>
          <w:i w:val="false"/>
          <w:color w:val="000000"/>
          <w:sz w:val="28"/>
        </w:rPr>
        <w:t>за социальной помощью</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4. Состав семьи (учитываются фактически проживающие в семье) _____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7" w:id="190"/>
      <w:r>
        <w:rPr>
          <w:rFonts w:ascii="Times New Roman"/>
          <w:b w:val="false"/>
          <w:i w:val="false"/>
          <w:color w:val="000000"/>
          <w:sz w:val="28"/>
        </w:rPr>
        <w:t>
      Всего трудоспособных _________ человек.</w:t>
      </w:r>
    </w:p>
    <w:bookmarkEnd w:id="190"/>
    <w:p>
      <w:pPr>
        <w:spacing w:after="0"/>
        <w:ind w:left="0"/>
        <w:jc w:val="both"/>
      </w:pPr>
      <w:r>
        <w:rPr>
          <w:rFonts w:ascii="Times New Roman"/>
          <w:b w:val="false"/>
          <w:i w:val="false"/>
          <w:color w:val="000000"/>
          <w:sz w:val="28"/>
        </w:rPr>
        <w:t xml:space="preserve">       Зарегистрированы в качестве безработного в органах занятости _______ человек.</w:t>
      </w:r>
    </w:p>
    <w:p>
      <w:pPr>
        <w:spacing w:after="0"/>
        <w:ind w:left="0"/>
        <w:jc w:val="both"/>
      </w:pPr>
      <w:r>
        <w:rPr>
          <w:rFonts w:ascii="Times New Roman"/>
          <w:b w:val="false"/>
          <w:i w:val="false"/>
          <w:color w:val="000000"/>
          <w:sz w:val="28"/>
        </w:rPr>
        <w:t xml:space="preserve">       Количество детей: ______обучающихся в высших и средних учебных заведениях на </w:t>
      </w:r>
    </w:p>
    <w:p>
      <w:pPr>
        <w:spacing w:after="0"/>
        <w:ind w:left="0"/>
        <w:jc w:val="both"/>
      </w:pPr>
      <w:r>
        <w:rPr>
          <w:rFonts w:ascii="Times New Roman"/>
          <w:b w:val="false"/>
          <w:i w:val="false"/>
          <w:color w:val="000000"/>
          <w:sz w:val="28"/>
        </w:rPr>
        <w:t>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 xml:space="preserve">       Наличие в семье Участников Великой Отечественной войны, лиц с инвалидностью </w:t>
      </w:r>
    </w:p>
    <w:p>
      <w:pPr>
        <w:spacing w:after="0"/>
        <w:ind w:left="0"/>
        <w:jc w:val="both"/>
      </w:pPr>
      <w:r>
        <w:rPr>
          <w:rFonts w:ascii="Times New Roman"/>
          <w:b w:val="false"/>
          <w:i w:val="false"/>
          <w:color w:val="000000"/>
          <w:sz w:val="28"/>
        </w:rPr>
        <w:t xml:space="preserve">вследствие ранения, контузии, увечья или заболевания, полученных в период Великой </w:t>
      </w:r>
    </w:p>
    <w:p>
      <w:pPr>
        <w:spacing w:after="0"/>
        <w:ind w:left="0"/>
        <w:jc w:val="both"/>
      </w:pPr>
      <w:r>
        <w:rPr>
          <w:rFonts w:ascii="Times New Roman"/>
          <w:b w:val="false"/>
          <w:i w:val="false"/>
          <w:color w:val="000000"/>
          <w:sz w:val="28"/>
        </w:rPr>
        <w:t xml:space="preserve">Отечественной войны, приравненных к участникам Великой Отечественной войны и лицам с </w:t>
      </w:r>
    </w:p>
    <w:p>
      <w:pPr>
        <w:spacing w:after="0"/>
        <w:ind w:left="0"/>
        <w:jc w:val="both"/>
      </w:pPr>
      <w:r>
        <w:rPr>
          <w:rFonts w:ascii="Times New Roman"/>
          <w:b w:val="false"/>
          <w:i w:val="false"/>
          <w:color w:val="000000"/>
          <w:sz w:val="28"/>
        </w:rPr>
        <w:t xml:space="preserve">инвалидностью вследствие ранения, контузии, увечья или заболевания, полученных в период </w:t>
      </w:r>
    </w:p>
    <w:p>
      <w:pPr>
        <w:spacing w:after="0"/>
        <w:ind w:left="0"/>
        <w:jc w:val="both"/>
      </w:pPr>
      <w:r>
        <w:rPr>
          <w:rFonts w:ascii="Times New Roman"/>
          <w:b w:val="false"/>
          <w:i w:val="false"/>
          <w:color w:val="000000"/>
          <w:sz w:val="28"/>
        </w:rPr>
        <w:t xml:space="preserve">Великой Отечественной войны, пенсионеров, пожилых лиц, старше 80-ти лет, лиц, имеющих </w:t>
      </w:r>
    </w:p>
    <w:p>
      <w:pPr>
        <w:spacing w:after="0"/>
        <w:ind w:left="0"/>
        <w:jc w:val="both"/>
      </w:pPr>
      <w:r>
        <w:rPr>
          <w:rFonts w:ascii="Times New Roman"/>
          <w:b w:val="false"/>
          <w:i w:val="false"/>
          <w:color w:val="000000"/>
          <w:sz w:val="28"/>
        </w:rPr>
        <w:t xml:space="preserve">социально значимые заболевания (злокачественные новообразования, туберкулез, вирус </w:t>
      </w:r>
    </w:p>
    <w:p>
      <w:pPr>
        <w:spacing w:after="0"/>
        <w:ind w:left="0"/>
        <w:jc w:val="both"/>
      </w:pPr>
      <w:r>
        <w:rPr>
          <w:rFonts w:ascii="Times New Roman"/>
          <w:b w:val="false"/>
          <w:i w:val="false"/>
          <w:color w:val="000000"/>
          <w:sz w:val="28"/>
        </w:rPr>
        <w:t xml:space="preserve">иммунодефицита человека), лиц с инвалидностью, детей с инвалидностью (указать или </w:t>
      </w:r>
    </w:p>
    <w:p>
      <w:pPr>
        <w:spacing w:after="0"/>
        <w:ind w:left="0"/>
        <w:jc w:val="both"/>
      </w:pPr>
      <w:r>
        <w:rPr>
          <w:rFonts w:ascii="Times New Roman"/>
          <w:b w:val="false"/>
          <w:i w:val="false"/>
          <w:color w:val="000000"/>
          <w:sz w:val="28"/>
        </w:rPr>
        <w:t>добавить иную категорию)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5. Условия проживания (общежитие, арендное, приватизированное жилье, служебное </w:t>
      </w:r>
    </w:p>
    <w:p>
      <w:pPr>
        <w:spacing w:after="0"/>
        <w:ind w:left="0"/>
        <w:jc w:val="both"/>
      </w:pPr>
      <w:r>
        <w:rPr>
          <w:rFonts w:ascii="Times New Roman"/>
          <w:b w:val="false"/>
          <w:i w:val="false"/>
          <w:color w:val="000000"/>
          <w:sz w:val="28"/>
        </w:rPr>
        <w:t>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Расходы на содержание жилья:</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 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8" w:id="191"/>
      <w:r>
        <w:rPr>
          <w:rFonts w:ascii="Times New Roman"/>
          <w:b w:val="false"/>
          <w:i w:val="false"/>
          <w:color w:val="000000"/>
          <w:sz w:val="28"/>
        </w:rPr>
        <w:t xml:space="preserve">
      6. Наличие: автотранспорта (марка, год выпуска, правоустанавливающий документ, </w:t>
      </w:r>
    </w:p>
    <w:bookmarkEnd w:id="191"/>
    <w:p>
      <w:pPr>
        <w:spacing w:after="0"/>
        <w:ind w:left="0"/>
        <w:jc w:val="both"/>
      </w:pPr>
      <w:r>
        <w:rPr>
          <w:rFonts w:ascii="Times New Roman"/>
          <w:b w:val="false"/>
          <w:i w:val="false"/>
          <w:color w:val="000000"/>
          <w:sz w:val="28"/>
        </w:rPr>
        <w:t>заявленные доходы от его эксплуатации)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иного жилья, кроме занимаемого в настоящее время, (заявленные доходы от его </w:t>
      </w:r>
    </w:p>
    <w:p>
      <w:pPr>
        <w:spacing w:after="0"/>
        <w:ind w:left="0"/>
        <w:jc w:val="both"/>
      </w:pPr>
      <w:r>
        <w:rPr>
          <w:rFonts w:ascii="Times New Roman"/>
          <w:b w:val="false"/>
          <w:i w:val="false"/>
          <w:color w:val="000000"/>
          <w:sz w:val="28"/>
        </w:rPr>
        <w:t>эксплуатации)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7. Сведения о ранее полученной помощи (форма, сумма, источник):</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8. Иные доходы семьи (форма, сумма, источник):</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10. Санитарно-эпидемиологические условия проживания:</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Председатель комиссии: __________________</w:t>
      </w:r>
    </w:p>
    <w:p>
      <w:pPr>
        <w:spacing w:after="0"/>
        <w:ind w:left="0"/>
        <w:jc w:val="both"/>
      </w:pPr>
      <w:r>
        <w:rPr>
          <w:rFonts w:ascii="Times New Roman"/>
          <w:b w:val="false"/>
          <w:i w:val="false"/>
          <w:color w:val="000000"/>
          <w:sz w:val="28"/>
        </w:rPr>
        <w:t xml:space="preserve">       Члены комиссии:</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_________________ __________________</w:t>
      </w:r>
    </w:p>
    <w:p>
      <w:pPr>
        <w:spacing w:after="0"/>
        <w:ind w:left="0"/>
        <w:jc w:val="both"/>
      </w:pPr>
      <w:r>
        <w:rPr>
          <w:rFonts w:ascii="Times New Roman"/>
          <w:b w:val="false"/>
          <w:i w:val="false"/>
          <w:color w:val="000000"/>
          <w:sz w:val="28"/>
        </w:rPr>
        <w:t xml:space="preserve">       (подписи) (Фамилия, имя, отчество (при его наличии))</w:t>
      </w:r>
    </w:p>
    <w:p>
      <w:pPr>
        <w:spacing w:after="0"/>
        <w:ind w:left="0"/>
        <w:jc w:val="both"/>
      </w:pPr>
      <w:r>
        <w:rPr>
          <w:rFonts w:ascii="Times New Roman"/>
          <w:b w:val="false"/>
          <w:i w:val="false"/>
          <w:color w:val="000000"/>
          <w:sz w:val="28"/>
        </w:rPr>
        <w:t xml:space="preserve">       С составленным актом ознакомлен(а): </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w:t>
      </w:r>
    </w:p>
    <w:p>
      <w:pPr>
        <w:spacing w:after="0"/>
        <w:ind w:left="0"/>
        <w:jc w:val="both"/>
      </w:pPr>
      <w:r>
        <w:rPr>
          <w:rFonts w:ascii="Times New Roman"/>
          <w:b w:val="false"/>
          <w:i w:val="false"/>
          <w:color w:val="000000"/>
          <w:sz w:val="28"/>
        </w:rPr>
        <w:t xml:space="preserve">       От проведения обследования отказываюсь</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 (или одного из членов </w:t>
      </w:r>
    </w:p>
    <w:p>
      <w:pPr>
        <w:spacing w:after="0"/>
        <w:ind w:left="0"/>
        <w:jc w:val="both"/>
      </w:pPr>
      <w:r>
        <w:rPr>
          <w:rFonts w:ascii="Times New Roman"/>
          <w:b w:val="false"/>
          <w:i w:val="false"/>
          <w:color w:val="000000"/>
          <w:sz w:val="28"/>
        </w:rPr>
        <w:t>семьи)</w:t>
      </w:r>
    </w:p>
    <w:p>
      <w:pPr>
        <w:spacing w:after="0"/>
        <w:ind w:left="0"/>
        <w:jc w:val="both"/>
      </w:pPr>
      <w:r>
        <w:rPr>
          <w:rFonts w:ascii="Times New Roman"/>
          <w:b w:val="false"/>
          <w:i w:val="false"/>
          <w:color w:val="000000"/>
          <w:sz w:val="28"/>
        </w:rPr>
        <w:t xml:space="preserve">       Дата ______________</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(заполняется при отказе заявителя от проведения обследования)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отдельным</w:t>
            </w:r>
            <w:r>
              <w:br/>
            </w:r>
            <w:r>
              <w:rPr>
                <w:rFonts w:ascii="Times New Roman"/>
                <w:b w:val="false"/>
                <w:i w:val="false"/>
                <w:color w:val="000000"/>
                <w:sz w:val="20"/>
              </w:rPr>
              <w:t xml:space="preserve">категориям нуждающихся </w:t>
            </w:r>
            <w:r>
              <w:br/>
            </w:r>
            <w:r>
              <w:rPr>
                <w:rFonts w:ascii="Times New Roman"/>
                <w:b w:val="false"/>
                <w:i w:val="false"/>
                <w:color w:val="000000"/>
                <w:sz w:val="20"/>
              </w:rPr>
              <w:t>граждан по решениям местных</w:t>
            </w:r>
            <w:r>
              <w:br/>
            </w:r>
            <w:r>
              <w:rPr>
                <w:rFonts w:ascii="Times New Roman"/>
                <w:b w:val="false"/>
                <w:i w:val="false"/>
                <w:color w:val="000000"/>
                <w:sz w:val="20"/>
              </w:rPr>
              <w:t>представительных органов"</w:t>
            </w:r>
          </w:p>
        </w:tc>
      </w:tr>
    </w:tbl>
    <w:bookmarkStart w:name="z290" w:id="192"/>
    <w:p>
      <w:pPr>
        <w:spacing w:after="0"/>
        <w:ind w:left="0"/>
        <w:jc w:val="left"/>
      </w:pPr>
      <w:r>
        <w:rPr>
          <w:rFonts w:ascii="Times New Roman"/>
          <w:b/>
          <w:i w:val="false"/>
          <w:color w:val="000000"/>
        </w:rPr>
        <w:t xml:space="preserve"> Заключение участковой комиссии № ____ ____ ___________ 20___ года</w:t>
      </w:r>
    </w:p>
    <w:bookmarkEnd w:id="192"/>
    <w:p>
      <w:pPr>
        <w:spacing w:after="0"/>
        <w:ind w:left="0"/>
        <w:jc w:val="both"/>
      </w:pPr>
      <w:bookmarkStart w:name="z291" w:id="193"/>
      <w:r>
        <w:rPr>
          <w:rFonts w:ascii="Times New Roman"/>
          <w:b w:val="false"/>
          <w:i w:val="false"/>
          <w:color w:val="000000"/>
          <w:sz w:val="28"/>
        </w:rPr>
        <w:t xml:space="preserve">
      Участковая комиссия в соответствии с Правилами оказания социальной помощи, </w:t>
      </w:r>
    </w:p>
    <w:bookmarkEnd w:id="193"/>
    <w:p>
      <w:pPr>
        <w:spacing w:after="0"/>
        <w:ind w:left="0"/>
        <w:jc w:val="both"/>
      </w:pPr>
      <w:r>
        <w:rPr>
          <w:rFonts w:ascii="Times New Roman"/>
          <w:b w:val="false"/>
          <w:i w:val="false"/>
          <w:color w:val="000000"/>
          <w:sz w:val="28"/>
        </w:rPr>
        <w:t xml:space="preserve">установления размеров и определения перечня отдельных категорий нуждающихся граждан, </w:t>
      </w:r>
    </w:p>
    <w:p>
      <w:pPr>
        <w:spacing w:after="0"/>
        <w:ind w:left="0"/>
        <w:jc w:val="both"/>
      </w:pPr>
      <w:r>
        <w:rPr>
          <w:rFonts w:ascii="Times New Roman"/>
          <w:b w:val="false"/>
          <w:i w:val="false"/>
          <w:color w:val="000000"/>
          <w:sz w:val="28"/>
        </w:rPr>
        <w:t xml:space="preserve">рассмотрев заявление и прилагаемые к нему документы лица (семьи), обратившегося за </w:t>
      </w:r>
    </w:p>
    <w:p>
      <w:pPr>
        <w:spacing w:after="0"/>
        <w:ind w:left="0"/>
        <w:jc w:val="both"/>
      </w:pPr>
      <w:r>
        <w:rPr>
          <w:rFonts w:ascii="Times New Roman"/>
          <w:b w:val="false"/>
          <w:i w:val="false"/>
          <w:color w:val="000000"/>
          <w:sz w:val="28"/>
        </w:rPr>
        <w:t xml:space="preserve">предоставлением социальной помощи в связи с наступлением трудной жизненной ситуации </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заявителя при наличии), на основании представленных </w:t>
      </w:r>
    </w:p>
    <w:p>
      <w:pPr>
        <w:spacing w:after="0"/>
        <w:ind w:left="0"/>
        <w:jc w:val="both"/>
      </w:pPr>
      <w:r>
        <w:rPr>
          <w:rFonts w:ascii="Times New Roman"/>
          <w:b w:val="false"/>
          <w:i w:val="false"/>
          <w:color w:val="000000"/>
          <w:sz w:val="28"/>
        </w:rPr>
        <w:t xml:space="preserve">       документов и результатов обследования материального положения заявителя (семьи) </w:t>
      </w:r>
    </w:p>
    <w:p>
      <w:pPr>
        <w:spacing w:after="0"/>
        <w:ind w:left="0"/>
        <w:jc w:val="both"/>
      </w:pPr>
      <w:r>
        <w:rPr>
          <w:rFonts w:ascii="Times New Roman"/>
          <w:b w:val="false"/>
          <w:i w:val="false"/>
          <w:color w:val="000000"/>
          <w:sz w:val="28"/>
        </w:rPr>
        <w:t xml:space="preserve">       выносит заключение о</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(необходимости, отсутствии необходимости) предоставления лицу (семье) </w:t>
      </w:r>
    </w:p>
    <w:p>
      <w:pPr>
        <w:spacing w:after="0"/>
        <w:ind w:left="0"/>
        <w:jc w:val="both"/>
      </w:pPr>
      <w:r>
        <w:rPr>
          <w:rFonts w:ascii="Times New Roman"/>
          <w:b w:val="false"/>
          <w:i w:val="false"/>
          <w:color w:val="000000"/>
          <w:sz w:val="28"/>
        </w:rPr>
        <w:t xml:space="preserve">       социальной помощи с наступлением трудной жизненной ситуации.</w:t>
      </w:r>
    </w:p>
    <w:p>
      <w:pPr>
        <w:spacing w:after="0"/>
        <w:ind w:left="0"/>
        <w:jc w:val="both"/>
      </w:pPr>
      <w:r>
        <w:rPr>
          <w:rFonts w:ascii="Times New Roman"/>
          <w:b w:val="false"/>
          <w:i w:val="false"/>
          <w:color w:val="000000"/>
          <w:sz w:val="28"/>
        </w:rPr>
        <w:t xml:space="preserve">       Председатель комиссии:</w:t>
      </w:r>
    </w:p>
    <w:p>
      <w:pPr>
        <w:spacing w:after="0"/>
        <w:ind w:left="0"/>
        <w:jc w:val="both"/>
      </w:pPr>
      <w:r>
        <w:rPr>
          <w:rFonts w:ascii="Times New Roman"/>
          <w:b w:val="false"/>
          <w:i w:val="false"/>
          <w:color w:val="000000"/>
          <w:sz w:val="28"/>
        </w:rPr>
        <w:t xml:space="preserve">       ________________ __________________________</w:t>
      </w:r>
    </w:p>
    <w:p>
      <w:pPr>
        <w:spacing w:after="0"/>
        <w:ind w:left="0"/>
        <w:jc w:val="both"/>
      </w:pPr>
      <w:r>
        <w:rPr>
          <w:rFonts w:ascii="Times New Roman"/>
          <w:b w:val="false"/>
          <w:i w:val="false"/>
          <w:color w:val="000000"/>
          <w:sz w:val="28"/>
        </w:rPr>
        <w:t xml:space="preserve">       Члены комиссии: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(подписи) (фамилия, имя, отчество (при его наличии))</w:t>
      </w:r>
    </w:p>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принято "__" </w:t>
      </w:r>
    </w:p>
    <w:p>
      <w:pPr>
        <w:spacing w:after="0"/>
        <w:ind w:left="0"/>
        <w:jc w:val="both"/>
      </w:pPr>
      <w:r>
        <w:rPr>
          <w:rFonts w:ascii="Times New Roman"/>
          <w:b w:val="false"/>
          <w:i w:val="false"/>
          <w:color w:val="000000"/>
          <w:sz w:val="28"/>
        </w:rPr>
        <w:t xml:space="preserve">       ____________20_____года </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подпись работника, акима </w:t>
      </w:r>
    </w:p>
    <w:p>
      <w:pPr>
        <w:spacing w:after="0"/>
        <w:ind w:left="0"/>
        <w:jc w:val="both"/>
      </w:pPr>
      <w:r>
        <w:rPr>
          <w:rFonts w:ascii="Times New Roman"/>
          <w:b w:val="false"/>
          <w:i w:val="false"/>
          <w:color w:val="000000"/>
          <w:sz w:val="28"/>
        </w:rPr>
        <w:t xml:space="preserve">       поселка, села, сельского округа или уполномоченного органа, принявшего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294" w:id="194"/>
    <w:p>
      <w:pPr>
        <w:spacing w:after="0"/>
        <w:ind w:left="0"/>
        <w:jc w:val="left"/>
      </w:pPr>
      <w:r>
        <w:rPr>
          <w:rFonts w:ascii="Times New Roman"/>
          <w:b/>
          <w:i w:val="false"/>
          <w:color w:val="000000"/>
        </w:rPr>
        <w:t xml:space="preserve"> Правила оказания государственной услуги "Возмещение затрат на обучение на дому детей с инвалидностью"</w:t>
      </w:r>
    </w:p>
    <w:bookmarkEnd w:id="194"/>
    <w:bookmarkStart w:name="z295" w:id="195"/>
    <w:p>
      <w:pPr>
        <w:spacing w:after="0"/>
        <w:ind w:left="0"/>
        <w:jc w:val="left"/>
      </w:pPr>
      <w:r>
        <w:rPr>
          <w:rFonts w:ascii="Times New Roman"/>
          <w:b/>
          <w:i w:val="false"/>
          <w:color w:val="000000"/>
        </w:rPr>
        <w:t xml:space="preserve"> Глава 1. Общие положения</w:t>
      </w:r>
    </w:p>
    <w:bookmarkEnd w:id="195"/>
    <w:bookmarkStart w:name="z296" w:id="196"/>
    <w:p>
      <w:pPr>
        <w:spacing w:after="0"/>
        <w:ind w:left="0"/>
        <w:jc w:val="both"/>
      </w:pPr>
      <w:r>
        <w:rPr>
          <w:rFonts w:ascii="Times New Roman"/>
          <w:b w:val="false"/>
          <w:i w:val="false"/>
          <w:color w:val="000000"/>
          <w:sz w:val="28"/>
        </w:rPr>
        <w:t xml:space="preserve">
      1. Настоящие Правила оказания государственной услуги "Возмещение затрат на обучение на дому детей с инвалидностью"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"Возмещение затрат на обучение на дому детей с инвалидностью" (далее – государственная услуга). </w:t>
      </w:r>
    </w:p>
    <w:bookmarkEnd w:id="196"/>
    <w:bookmarkStart w:name="z297" w:id="197"/>
    <w:p>
      <w:pPr>
        <w:spacing w:after="0"/>
        <w:ind w:left="0"/>
        <w:jc w:val="both"/>
      </w:pPr>
      <w:r>
        <w:rPr>
          <w:rFonts w:ascii="Times New Roman"/>
          <w:b w:val="false"/>
          <w:i w:val="false"/>
          <w:color w:val="000000"/>
          <w:sz w:val="28"/>
        </w:rPr>
        <w:t>
      2. Государственная услуга оказывается местными исполнительными органами городов республиканского значения, столицы, районов, городов областного значения (далее – услугодатель) физическим лицам (далее – услугополучатель) в соответствии с настоящими Правилами.</w:t>
      </w:r>
    </w:p>
    <w:bookmarkEnd w:id="197"/>
    <w:bookmarkStart w:name="z298" w:id="19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198"/>
    <w:bookmarkStart w:name="z299" w:id="199"/>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99"/>
    <w:bookmarkStart w:name="z300" w:id="200"/>
    <w:p>
      <w:pPr>
        <w:spacing w:after="0"/>
        <w:ind w:left="0"/>
        <w:jc w:val="both"/>
      </w:pPr>
      <w:r>
        <w:rPr>
          <w:rFonts w:ascii="Times New Roman"/>
          <w:b w:val="false"/>
          <w:i w:val="false"/>
          <w:color w:val="000000"/>
          <w:sz w:val="28"/>
        </w:rPr>
        <w:t>
      2) веб-портал "электронного правительства" (далее – портал).</w:t>
      </w:r>
    </w:p>
    <w:bookmarkEnd w:id="200"/>
    <w:bookmarkStart w:name="z301" w:id="201"/>
    <w:p>
      <w:pPr>
        <w:spacing w:after="0"/>
        <w:ind w:left="0"/>
        <w:jc w:val="left"/>
      </w:pPr>
      <w:r>
        <w:rPr>
          <w:rFonts w:ascii="Times New Roman"/>
          <w:b/>
          <w:i w:val="false"/>
          <w:color w:val="000000"/>
        </w:rPr>
        <w:t xml:space="preserve"> Глава 2. Порядок оказания государственной услуги</w:t>
      </w:r>
    </w:p>
    <w:bookmarkEnd w:id="201"/>
    <w:bookmarkStart w:name="z302" w:id="202"/>
    <w:p>
      <w:pPr>
        <w:spacing w:after="0"/>
        <w:ind w:left="0"/>
        <w:jc w:val="both"/>
      </w:pPr>
      <w:r>
        <w:rPr>
          <w:rFonts w:ascii="Times New Roman"/>
          <w:b w:val="false"/>
          <w:i w:val="false"/>
          <w:color w:val="000000"/>
          <w:sz w:val="28"/>
        </w:rPr>
        <w:t>
      3. Возмещение затрат на обучение на дому детей с инвалидностью по индивидуальному плану производится районным отделом занятости и социальных программ на основании справки из учебного заведения, подтверждающей факт обучения ребенка с инвалидностью на дому, в порядке и размерах, определяемых местным представительным органом.</w:t>
      </w:r>
    </w:p>
    <w:bookmarkEnd w:id="202"/>
    <w:bookmarkStart w:name="z303" w:id="203"/>
    <w:p>
      <w:pPr>
        <w:spacing w:after="0"/>
        <w:ind w:left="0"/>
        <w:jc w:val="both"/>
      </w:pPr>
      <w:r>
        <w:rPr>
          <w:rFonts w:ascii="Times New Roman"/>
          <w:b w:val="false"/>
          <w:i w:val="false"/>
          <w:color w:val="000000"/>
          <w:sz w:val="28"/>
        </w:rPr>
        <w:t>
      4. Возмещение затрат на обучение на дому (кроме детей с инвалидностью, находящихся на полном государственном обеспечении и детей с инвалидностью, в отношении которых родители лишены родительских прав) предоставляется одному из родителей или иным законным представителям детей с инвалидностью независимо от дохода семьи.</w:t>
      </w:r>
    </w:p>
    <w:bookmarkEnd w:id="203"/>
    <w:bookmarkStart w:name="z304" w:id="204"/>
    <w:p>
      <w:pPr>
        <w:spacing w:after="0"/>
        <w:ind w:left="0"/>
        <w:jc w:val="both"/>
      </w:pPr>
      <w:r>
        <w:rPr>
          <w:rFonts w:ascii="Times New Roman"/>
          <w:b w:val="false"/>
          <w:i w:val="false"/>
          <w:color w:val="000000"/>
          <w:sz w:val="28"/>
        </w:rPr>
        <w:t>
      5. Возмещение затрат производится с месяца обращения по месяц окончания срока, указанных в справке из учебного заведения, подтверждающих факт обучения ребенка с инвалидностью на дому.</w:t>
      </w:r>
    </w:p>
    <w:bookmarkEnd w:id="204"/>
    <w:bookmarkStart w:name="z305" w:id="205"/>
    <w:p>
      <w:pPr>
        <w:spacing w:after="0"/>
        <w:ind w:left="0"/>
        <w:jc w:val="both"/>
      </w:pPr>
      <w:r>
        <w:rPr>
          <w:rFonts w:ascii="Times New Roman"/>
          <w:b w:val="false"/>
          <w:i w:val="false"/>
          <w:color w:val="000000"/>
          <w:sz w:val="28"/>
        </w:rPr>
        <w:t>
      6. Для возмещения затрат на обучение на дому заявитель обращается в уполномоченный орган через Государственную корпорацию или на портал с заявлением по форме согласно приложению 1 или 2 к настоящим Правилам с приложением документов, указанных в перечне основных требований к оказанию государственной услуги "Возмещение затрат на обучение на дому детей с инвалидностью" (далее – перечень) согласно приложению 3 к настоящим Правилам.</w:t>
      </w:r>
    </w:p>
    <w:bookmarkEnd w:id="205"/>
    <w:bookmarkStart w:name="z306" w:id="206"/>
    <w:p>
      <w:pPr>
        <w:spacing w:after="0"/>
        <w:ind w:left="0"/>
        <w:jc w:val="both"/>
      </w:pPr>
      <w:r>
        <w:rPr>
          <w:rFonts w:ascii="Times New Roman"/>
          <w:b w:val="false"/>
          <w:i w:val="false"/>
          <w:color w:val="000000"/>
          <w:sz w:val="28"/>
        </w:rPr>
        <w:t>
      При обращении заявителя за назначением выплаты по возмещению затрат на обучение на дому детей с инвалидностью посредством портала запрос в информационные системы государственных органов и (или) организаций для подтверждения представленных сведений и получения необходимых сведений, предусмотренных в форме заявления согласно приложению 2 к настоящим Правилам, осуществляется самим заявителем.</w:t>
      </w:r>
    </w:p>
    <w:bookmarkEnd w:id="206"/>
    <w:bookmarkStart w:name="z307" w:id="207"/>
    <w:p>
      <w:pPr>
        <w:spacing w:after="0"/>
        <w:ind w:left="0"/>
        <w:jc w:val="both"/>
      </w:pPr>
      <w:r>
        <w:rPr>
          <w:rFonts w:ascii="Times New Roman"/>
          <w:b w:val="false"/>
          <w:i w:val="false"/>
          <w:color w:val="000000"/>
          <w:sz w:val="28"/>
        </w:rPr>
        <w:t>
      7. Перечень документов и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перечне согласно приложению 3 к настоящим Правилам.</w:t>
      </w:r>
    </w:p>
    <w:bookmarkEnd w:id="207"/>
    <w:bookmarkStart w:name="z308" w:id="208"/>
    <w:p>
      <w:pPr>
        <w:spacing w:after="0"/>
        <w:ind w:left="0"/>
        <w:jc w:val="both"/>
      </w:pPr>
      <w:r>
        <w:rPr>
          <w:rFonts w:ascii="Times New Roman"/>
          <w:b w:val="false"/>
          <w:i w:val="false"/>
          <w:color w:val="000000"/>
          <w:sz w:val="28"/>
        </w:rPr>
        <w:t>
      8. Общий срок рассмотрения документов и выдачи результатов оказания государственной услуги со дня приема и регистрации пакета документов услугодателем составляет восемь рабочих дней.</w:t>
      </w:r>
    </w:p>
    <w:bookmarkEnd w:id="208"/>
    <w:bookmarkStart w:name="z309" w:id="209"/>
    <w:p>
      <w:pPr>
        <w:spacing w:after="0"/>
        <w:ind w:left="0"/>
        <w:jc w:val="both"/>
      </w:pPr>
      <w:r>
        <w:rPr>
          <w:rFonts w:ascii="Times New Roman"/>
          <w:b w:val="false"/>
          <w:i w:val="false"/>
          <w:color w:val="000000"/>
          <w:sz w:val="28"/>
        </w:rPr>
        <w:t xml:space="preserve">
      9. При подаче документов, предусмотренных перечнем, в Государственной корпорации услугополучателю выдается расписка о приеме соответствующих документов согласно приложению 4 к настоящим Правилам. </w:t>
      </w:r>
    </w:p>
    <w:bookmarkEnd w:id="209"/>
    <w:bookmarkStart w:name="z310" w:id="210"/>
    <w:p>
      <w:pPr>
        <w:spacing w:after="0"/>
        <w:ind w:left="0"/>
        <w:jc w:val="both"/>
      </w:pPr>
      <w:r>
        <w:rPr>
          <w:rFonts w:ascii="Times New Roman"/>
          <w:b w:val="false"/>
          <w:i w:val="false"/>
          <w:color w:val="000000"/>
          <w:sz w:val="28"/>
        </w:rPr>
        <w:t>
      При подаче документов через портал – в "личном кабинете" услугополучателя отображается статус о принятии запроса для оказания государственной услуги.</w:t>
      </w:r>
    </w:p>
    <w:bookmarkEnd w:id="210"/>
    <w:bookmarkStart w:name="z311" w:id="211"/>
    <w:p>
      <w:pPr>
        <w:spacing w:after="0"/>
        <w:ind w:left="0"/>
        <w:jc w:val="both"/>
      </w:pPr>
      <w:r>
        <w:rPr>
          <w:rFonts w:ascii="Times New Roman"/>
          <w:b w:val="false"/>
          <w:i w:val="false"/>
          <w:color w:val="000000"/>
          <w:sz w:val="28"/>
        </w:rPr>
        <w:t>
      10. После представления услугополучателем соответствующих документов для назначения выплаты по возмещению затрат на обучение на дому детей с инвалидностью специалист отделения Государственной корпорации проверяет:</w:t>
      </w:r>
    </w:p>
    <w:bookmarkEnd w:id="211"/>
    <w:bookmarkStart w:name="z312" w:id="212"/>
    <w:p>
      <w:pPr>
        <w:spacing w:after="0"/>
        <w:ind w:left="0"/>
        <w:jc w:val="both"/>
      </w:pPr>
      <w:r>
        <w:rPr>
          <w:rFonts w:ascii="Times New Roman"/>
          <w:b w:val="false"/>
          <w:i w:val="false"/>
          <w:color w:val="000000"/>
          <w:sz w:val="28"/>
        </w:rPr>
        <w:t>
      правильность заполнения заявления и полноту представленных документов;</w:t>
      </w:r>
    </w:p>
    <w:bookmarkEnd w:id="212"/>
    <w:bookmarkStart w:name="z313" w:id="213"/>
    <w:p>
      <w:pPr>
        <w:spacing w:after="0"/>
        <w:ind w:left="0"/>
        <w:jc w:val="both"/>
      </w:pPr>
      <w:r>
        <w:rPr>
          <w:rFonts w:ascii="Times New Roman"/>
          <w:b w:val="false"/>
          <w:i w:val="false"/>
          <w:color w:val="000000"/>
          <w:sz w:val="28"/>
        </w:rPr>
        <w:t>
      регистрирует заявление в информационной системе "Интегрированная информационная система для Центров обслуживания населения" и выдает заявителю расписку о приеме соответствующих документов.</w:t>
      </w:r>
    </w:p>
    <w:bookmarkEnd w:id="213"/>
    <w:bookmarkStart w:name="z314" w:id="214"/>
    <w:p>
      <w:pPr>
        <w:spacing w:after="0"/>
        <w:ind w:left="0"/>
        <w:jc w:val="both"/>
      </w:pPr>
      <w:r>
        <w:rPr>
          <w:rFonts w:ascii="Times New Roman"/>
          <w:b w:val="false"/>
          <w:i w:val="false"/>
          <w:color w:val="000000"/>
          <w:sz w:val="28"/>
        </w:rPr>
        <w:t>
      При предоставлении услугополучателем неполного пакета документов, указанных в перечне согласно приложению 3 к настоящим Правилам, и (или) документов с истекшим сроком действия, работником Государственной корпорации выдается расписка об отказе в приеме документов по форме согласно приложению 5 к настоящим Правилам;</w:t>
      </w:r>
    </w:p>
    <w:bookmarkEnd w:id="214"/>
    <w:bookmarkStart w:name="z315" w:id="215"/>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215"/>
    <w:bookmarkStart w:name="z316" w:id="21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216"/>
    <w:bookmarkStart w:name="z317" w:id="217"/>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217"/>
    <w:bookmarkStart w:name="z318" w:id="218"/>
    <w:p>
      <w:pPr>
        <w:spacing w:after="0"/>
        <w:ind w:left="0"/>
        <w:jc w:val="both"/>
      </w:pPr>
      <w:r>
        <w:rPr>
          <w:rFonts w:ascii="Times New Roman"/>
          <w:b w:val="false"/>
          <w:i w:val="false"/>
          <w:color w:val="000000"/>
          <w:sz w:val="28"/>
        </w:rPr>
        <w:t>
      11. В течение восьми рабочих дней со дня регистрации документов услугодатель рассматривает представленные документы, принимает решение о назначении или об отказе в назначении выплаты по возмещению затрат, направляет результат оказания государственной услуги, либо ответ с указанием причин отказа в Государственную корпорацию, или в "личный кабинет" заявителя в форме электронного документа, подписанного электронной цифровой подписью руководителя услугодателя.</w:t>
      </w:r>
    </w:p>
    <w:bookmarkEnd w:id="218"/>
    <w:bookmarkStart w:name="z319" w:id="219"/>
    <w:p>
      <w:pPr>
        <w:spacing w:after="0"/>
        <w:ind w:left="0"/>
        <w:jc w:val="both"/>
      </w:pPr>
      <w:r>
        <w:rPr>
          <w:rFonts w:ascii="Times New Roman"/>
          <w:b w:val="false"/>
          <w:i w:val="false"/>
          <w:color w:val="000000"/>
          <w:sz w:val="28"/>
        </w:rPr>
        <w:t>
      12. Результат оказания государственной услуги выдается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котором указываются соответствующие полномочия представителя.</w:t>
      </w:r>
    </w:p>
    <w:bookmarkEnd w:id="219"/>
    <w:bookmarkStart w:name="z320" w:id="220"/>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с даты получения результата, после чего передает их услугодателю для дальнейшего хранения. При обращении услугополучателя по истечении одного месяца с даты получения результата,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20"/>
    <w:bookmarkStart w:name="z321" w:id="221"/>
    <w:p>
      <w:pPr>
        <w:spacing w:after="0"/>
        <w:ind w:left="0"/>
        <w:jc w:val="both"/>
      </w:pPr>
      <w:r>
        <w:rPr>
          <w:rFonts w:ascii="Times New Roman"/>
          <w:b w:val="false"/>
          <w:i w:val="false"/>
          <w:color w:val="000000"/>
          <w:sz w:val="28"/>
        </w:rPr>
        <w:t>
      На портале уведомление о результате государственной услуги, а также информация о результате государственной услуги направляется в "личный кабинет" услугополучателя по форме согласно приложению 6 к настоящим Правилам.</w:t>
      </w:r>
    </w:p>
    <w:bookmarkEnd w:id="221"/>
    <w:bookmarkStart w:name="z322" w:id="222"/>
    <w:p>
      <w:pPr>
        <w:spacing w:after="0"/>
        <w:ind w:left="0"/>
        <w:jc w:val="both"/>
      </w:pPr>
      <w:r>
        <w:rPr>
          <w:rFonts w:ascii="Times New Roman"/>
          <w:b w:val="false"/>
          <w:i w:val="false"/>
          <w:color w:val="000000"/>
          <w:sz w:val="28"/>
        </w:rPr>
        <w:t>
      13. При технических неполадках в информационных системах, содержащих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support_newesobes@enbek.kz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описанию последовательности действий, приводящих к ошибке, скриншоты, поясняющие возникшую проблему.</w:t>
      </w:r>
    </w:p>
    <w:bookmarkEnd w:id="222"/>
    <w:bookmarkStart w:name="z323" w:id="223"/>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государственной услуги</w:t>
      </w:r>
    </w:p>
    <w:bookmarkEnd w:id="223"/>
    <w:bookmarkStart w:name="z324" w:id="224"/>
    <w:p>
      <w:pPr>
        <w:spacing w:after="0"/>
        <w:ind w:left="0"/>
        <w:jc w:val="both"/>
      </w:pPr>
      <w:r>
        <w:rPr>
          <w:rFonts w:ascii="Times New Roman"/>
          <w:b w:val="false"/>
          <w:i w:val="false"/>
          <w:color w:val="000000"/>
          <w:sz w:val="28"/>
        </w:rPr>
        <w:t xml:space="preserve">
      14. Услугополучатель вправе обжаловать решение, действие (бездействие) услугодателя, должностного лица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91 АППК РК.</w:t>
      </w:r>
    </w:p>
    <w:bookmarkEnd w:id="224"/>
    <w:bookmarkStart w:name="z325" w:id="225"/>
    <w:p>
      <w:pPr>
        <w:spacing w:after="0"/>
        <w:ind w:left="0"/>
        <w:jc w:val="both"/>
      </w:pPr>
      <w:r>
        <w:rPr>
          <w:rFonts w:ascii="Times New Roman"/>
          <w:b w:val="false"/>
          <w:i w:val="false"/>
          <w:color w:val="000000"/>
          <w:sz w:val="28"/>
        </w:rPr>
        <w:t>
      Жалоба подается услугодателю, должностному лицу, чьи решение, действие (бездействие) обжалуются.</w:t>
      </w:r>
    </w:p>
    <w:bookmarkEnd w:id="225"/>
    <w:bookmarkStart w:name="z326" w:id="226"/>
    <w:p>
      <w:pPr>
        <w:spacing w:after="0"/>
        <w:ind w:left="0"/>
        <w:jc w:val="both"/>
      </w:pPr>
      <w:r>
        <w:rPr>
          <w:rFonts w:ascii="Times New Roman"/>
          <w:b w:val="false"/>
          <w:i w:val="false"/>
          <w:color w:val="000000"/>
          <w:sz w:val="28"/>
        </w:rPr>
        <w:t>
      Услугодатель, должностное лицо, чьи решение, действие (бездействие) обжалуются, не позднее трех рабочих дней со дня поступления жалобы направляют ее и административное дело в вышестоящий административный орган (далее – орган, рассматривающий жалобу).</w:t>
      </w:r>
    </w:p>
    <w:bookmarkEnd w:id="226"/>
    <w:bookmarkStart w:name="z327" w:id="227"/>
    <w:p>
      <w:pPr>
        <w:spacing w:after="0"/>
        <w:ind w:left="0"/>
        <w:jc w:val="both"/>
      </w:pPr>
      <w:r>
        <w:rPr>
          <w:rFonts w:ascii="Times New Roman"/>
          <w:b w:val="false"/>
          <w:i w:val="false"/>
          <w:color w:val="000000"/>
          <w:sz w:val="28"/>
        </w:rPr>
        <w:t>
      При этом услугодатель, должностное лицо, чьи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совершит действие, полностью удовлетворяющие требования, указанные в жалобе.</w:t>
      </w:r>
    </w:p>
    <w:bookmarkEnd w:id="227"/>
    <w:bookmarkStart w:name="z328" w:id="228"/>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w:t>
      </w:r>
    </w:p>
    <w:bookmarkEnd w:id="228"/>
    <w:bookmarkStart w:name="z329" w:id="229"/>
    <w:p>
      <w:pPr>
        <w:spacing w:after="0"/>
        <w:ind w:left="0"/>
        <w:jc w:val="both"/>
      </w:pPr>
      <w:r>
        <w:rPr>
          <w:rFonts w:ascii="Times New Roman"/>
          <w:b w:val="false"/>
          <w:i w:val="false"/>
          <w:color w:val="000000"/>
          <w:sz w:val="28"/>
        </w:rPr>
        <w:t>
      Жалоба услугополучателя, поступившая услугодателю, непосредственно оказывающему государственные услуги, подлежит рассмотрению в течение пяти рабочих дней со дня ее регистрации.</w:t>
      </w:r>
    </w:p>
    <w:bookmarkEnd w:id="229"/>
    <w:bookmarkStart w:name="z330" w:id="23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30"/>
    <w:bookmarkStart w:name="z331" w:id="231"/>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обращение в суд допускается после обжалования в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"Возмещение затрат на </w:t>
            </w:r>
            <w:r>
              <w:br/>
            </w:r>
            <w:r>
              <w:rPr>
                <w:rFonts w:ascii="Times New Roman"/>
                <w:b w:val="false"/>
                <w:i w:val="false"/>
                <w:color w:val="000000"/>
                <w:sz w:val="20"/>
              </w:rPr>
              <w:t xml:space="preserve">обучение на дому детей с </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34" w:id="232"/>
      <w:r>
        <w:rPr>
          <w:rFonts w:ascii="Times New Roman"/>
          <w:b w:val="false"/>
          <w:i w:val="false"/>
          <w:color w:val="000000"/>
          <w:sz w:val="28"/>
        </w:rPr>
        <w:t>
                                                 Руководителю уполномоченной</w:t>
      </w:r>
    </w:p>
    <w:bookmarkEnd w:id="232"/>
    <w:p>
      <w:pPr>
        <w:spacing w:after="0"/>
        <w:ind w:left="0"/>
        <w:jc w:val="both"/>
      </w:pPr>
      <w:r>
        <w:rPr>
          <w:rFonts w:ascii="Times New Roman"/>
          <w:b w:val="false"/>
          <w:i w:val="false"/>
          <w:color w:val="000000"/>
          <w:sz w:val="28"/>
        </w:rPr>
        <w:t xml:space="preserve">                                                 местным исполнительным органом</w:t>
      </w:r>
    </w:p>
    <w:p>
      <w:pPr>
        <w:spacing w:after="0"/>
        <w:ind w:left="0"/>
        <w:jc w:val="both"/>
      </w:pPr>
      <w:r>
        <w:rPr>
          <w:rFonts w:ascii="Times New Roman"/>
          <w:b w:val="false"/>
          <w:i w:val="false"/>
          <w:color w:val="000000"/>
          <w:sz w:val="28"/>
        </w:rPr>
        <w:t xml:space="preserve">                                                 государственной организации</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(фамилия, имя, отчество (при его </w:t>
      </w:r>
    </w:p>
    <w:p>
      <w:pPr>
        <w:spacing w:after="0"/>
        <w:ind w:left="0"/>
        <w:jc w:val="both"/>
      </w:pPr>
      <w:r>
        <w:rPr>
          <w:rFonts w:ascii="Times New Roman"/>
          <w:b w:val="false"/>
          <w:i w:val="false"/>
          <w:color w:val="000000"/>
          <w:sz w:val="28"/>
        </w:rPr>
        <w:t xml:space="preserve">                                                 наличии))</w:t>
      </w:r>
    </w:p>
    <w:bookmarkStart w:name="z335" w:id="233"/>
    <w:p>
      <w:pPr>
        <w:spacing w:after="0"/>
        <w:ind w:left="0"/>
        <w:jc w:val="left"/>
      </w:pPr>
      <w:r>
        <w:rPr>
          <w:rFonts w:ascii="Times New Roman"/>
          <w:b/>
          <w:i w:val="false"/>
          <w:color w:val="000000"/>
        </w:rPr>
        <w:t xml:space="preserve"> Заявление</w:t>
      </w:r>
    </w:p>
    <w:bookmarkEnd w:id="233"/>
    <w:p>
      <w:pPr>
        <w:spacing w:after="0"/>
        <w:ind w:left="0"/>
        <w:jc w:val="both"/>
      </w:pPr>
      <w:bookmarkStart w:name="z336" w:id="234"/>
      <w:r>
        <w:rPr>
          <w:rFonts w:ascii="Times New Roman"/>
          <w:b w:val="false"/>
          <w:i w:val="false"/>
          <w:color w:val="000000"/>
          <w:sz w:val="28"/>
        </w:rPr>
        <w:t>
      Сведения о заявителе (отметить галочкой): родитель___ опекун (попечитель) ___</w:t>
      </w:r>
    </w:p>
    <w:bookmarkEnd w:id="234"/>
    <w:p>
      <w:pPr>
        <w:spacing w:after="0"/>
        <w:ind w:left="0"/>
        <w:jc w:val="both"/>
      </w:pPr>
      <w:r>
        <w:rPr>
          <w:rFonts w:ascii="Times New Roman"/>
          <w:b w:val="false"/>
          <w:i w:val="false"/>
          <w:color w:val="000000"/>
          <w:sz w:val="28"/>
        </w:rPr>
        <w:t xml:space="preserve">       Индивидуальный идентификационный номер: ________________________</w:t>
      </w:r>
    </w:p>
    <w:p>
      <w:pPr>
        <w:spacing w:after="0"/>
        <w:ind w:left="0"/>
        <w:jc w:val="both"/>
      </w:pPr>
      <w:r>
        <w:rPr>
          <w:rFonts w:ascii="Times New Roman"/>
          <w:b w:val="false"/>
          <w:i w:val="false"/>
          <w:color w:val="000000"/>
          <w:sz w:val="28"/>
        </w:rPr>
        <w:t xml:space="preserve">       Фамилия ____________________________________</w:t>
      </w:r>
    </w:p>
    <w:p>
      <w:pPr>
        <w:spacing w:after="0"/>
        <w:ind w:left="0"/>
        <w:jc w:val="both"/>
      </w:pPr>
      <w:r>
        <w:rPr>
          <w:rFonts w:ascii="Times New Roman"/>
          <w:b w:val="false"/>
          <w:i w:val="false"/>
          <w:color w:val="000000"/>
          <w:sz w:val="28"/>
        </w:rPr>
        <w:t xml:space="preserve">       Имя 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w:t>
      </w:r>
    </w:p>
    <w:p>
      <w:pPr>
        <w:spacing w:after="0"/>
        <w:ind w:left="0"/>
        <w:jc w:val="both"/>
      </w:pPr>
      <w:r>
        <w:rPr>
          <w:rFonts w:ascii="Times New Roman"/>
          <w:b w:val="false"/>
          <w:i w:val="false"/>
          <w:color w:val="000000"/>
          <w:sz w:val="28"/>
        </w:rPr>
        <w:t xml:space="preserve">       Дата рождения: "___" _________ ____ года </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w:t>
      </w:r>
    </w:p>
    <w:p>
      <w:pPr>
        <w:spacing w:after="0"/>
        <w:ind w:left="0"/>
        <w:jc w:val="both"/>
      </w:pPr>
      <w:r>
        <w:rPr>
          <w:rFonts w:ascii="Times New Roman"/>
          <w:b w:val="false"/>
          <w:i w:val="false"/>
          <w:color w:val="000000"/>
          <w:sz w:val="28"/>
        </w:rPr>
        <w:t xml:space="preserve">       Серия документа: _______ номер документа: ________ кем выдан: ______</w:t>
      </w:r>
    </w:p>
    <w:p>
      <w:pPr>
        <w:spacing w:after="0"/>
        <w:ind w:left="0"/>
        <w:jc w:val="both"/>
      </w:pPr>
      <w:r>
        <w:rPr>
          <w:rFonts w:ascii="Times New Roman"/>
          <w:b w:val="false"/>
          <w:i w:val="false"/>
          <w:color w:val="000000"/>
          <w:sz w:val="28"/>
        </w:rPr>
        <w:t xml:space="preserve">       Дата выдачи: "____" ____________ ______ год</w:t>
      </w:r>
    </w:p>
    <w:p>
      <w:pPr>
        <w:spacing w:after="0"/>
        <w:ind w:left="0"/>
        <w:jc w:val="both"/>
      </w:pPr>
      <w:r>
        <w:rPr>
          <w:rFonts w:ascii="Times New Roman"/>
          <w:b w:val="false"/>
          <w:i w:val="false"/>
          <w:color w:val="000000"/>
          <w:sz w:val="28"/>
        </w:rPr>
        <w:t xml:space="preserve">       Адрес места жительства:</w:t>
      </w:r>
    </w:p>
    <w:p>
      <w:pPr>
        <w:spacing w:after="0"/>
        <w:ind w:left="0"/>
        <w:jc w:val="both"/>
      </w:pPr>
      <w:r>
        <w:rPr>
          <w:rFonts w:ascii="Times New Roman"/>
          <w:b w:val="false"/>
          <w:i w:val="false"/>
          <w:color w:val="000000"/>
          <w:sz w:val="28"/>
        </w:rPr>
        <w:t xml:space="preserve">       Область _________________________________</w:t>
      </w:r>
    </w:p>
    <w:p>
      <w:pPr>
        <w:spacing w:after="0"/>
        <w:ind w:left="0"/>
        <w:jc w:val="both"/>
      </w:pPr>
      <w:r>
        <w:rPr>
          <w:rFonts w:ascii="Times New Roman"/>
          <w:b w:val="false"/>
          <w:i w:val="false"/>
          <w:color w:val="000000"/>
          <w:sz w:val="28"/>
        </w:rPr>
        <w:t xml:space="preserve">       город (район) ___________ село: ____________ улица (микрорайон) ___ дом ___ </w:t>
      </w:r>
    </w:p>
    <w:p>
      <w:pPr>
        <w:spacing w:after="0"/>
        <w:ind w:left="0"/>
        <w:jc w:val="both"/>
      </w:pPr>
      <w:r>
        <w:rPr>
          <w:rFonts w:ascii="Times New Roman"/>
          <w:b w:val="false"/>
          <w:i w:val="false"/>
          <w:color w:val="000000"/>
          <w:sz w:val="28"/>
        </w:rPr>
        <w:t xml:space="preserve">       квартира ___</w:t>
      </w:r>
    </w:p>
    <w:p>
      <w:pPr>
        <w:spacing w:after="0"/>
        <w:ind w:left="0"/>
        <w:jc w:val="both"/>
      </w:pPr>
      <w:r>
        <w:rPr>
          <w:rFonts w:ascii="Times New Roman"/>
          <w:b w:val="false"/>
          <w:i w:val="false"/>
          <w:color w:val="000000"/>
          <w:sz w:val="28"/>
        </w:rPr>
        <w:t xml:space="preserve">       Сведения о ребенке, на которого назначается выплата по возмещению затрат на </w:t>
      </w:r>
    </w:p>
    <w:p>
      <w:pPr>
        <w:spacing w:after="0"/>
        <w:ind w:left="0"/>
        <w:jc w:val="both"/>
      </w:pPr>
      <w:r>
        <w:rPr>
          <w:rFonts w:ascii="Times New Roman"/>
          <w:b w:val="false"/>
          <w:i w:val="false"/>
          <w:color w:val="000000"/>
          <w:sz w:val="28"/>
        </w:rPr>
        <w:t xml:space="preserve">       обучение на дому детей с инвалидностью</w:t>
      </w:r>
    </w:p>
    <w:p>
      <w:pPr>
        <w:spacing w:after="0"/>
        <w:ind w:left="0"/>
        <w:jc w:val="both"/>
      </w:pPr>
      <w:r>
        <w:rPr>
          <w:rFonts w:ascii="Times New Roman"/>
          <w:b w:val="false"/>
          <w:i w:val="false"/>
          <w:color w:val="000000"/>
          <w:sz w:val="28"/>
        </w:rPr>
        <w:t xml:space="preserve">       Индивидуальный идентификационный номер ребенка: 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Дата рождения ребенка: "____" ______ 20___ год</w:t>
      </w:r>
    </w:p>
    <w:p>
      <w:pPr>
        <w:spacing w:after="0"/>
        <w:ind w:left="0"/>
        <w:jc w:val="both"/>
      </w:pPr>
      <w:r>
        <w:rPr>
          <w:rFonts w:ascii="Times New Roman"/>
          <w:b w:val="false"/>
          <w:i w:val="false"/>
          <w:color w:val="000000"/>
          <w:sz w:val="28"/>
        </w:rPr>
        <w:t xml:space="preserve">       Инвалидность ______________________________</w:t>
      </w:r>
    </w:p>
    <w:p>
      <w:pPr>
        <w:spacing w:after="0"/>
        <w:ind w:left="0"/>
        <w:jc w:val="both"/>
      </w:pPr>
      <w:r>
        <w:rPr>
          <w:rFonts w:ascii="Times New Roman"/>
          <w:b w:val="false"/>
          <w:i w:val="false"/>
          <w:color w:val="000000"/>
          <w:sz w:val="28"/>
        </w:rPr>
        <w:t xml:space="preserve">       Прошу принять документы на назначение выплаты по возмещению затрат на </w:t>
      </w:r>
    </w:p>
    <w:p>
      <w:pPr>
        <w:spacing w:after="0"/>
        <w:ind w:left="0"/>
        <w:jc w:val="both"/>
      </w:pPr>
      <w:r>
        <w:rPr>
          <w:rFonts w:ascii="Times New Roman"/>
          <w:b w:val="false"/>
          <w:i w:val="false"/>
          <w:color w:val="000000"/>
          <w:sz w:val="28"/>
        </w:rPr>
        <w:t xml:space="preserve">       обучение на дому детей с инвалидностью.</w:t>
      </w:r>
    </w:p>
    <w:p>
      <w:pPr>
        <w:spacing w:after="0"/>
        <w:ind w:left="0"/>
        <w:jc w:val="both"/>
      </w:pPr>
      <w:r>
        <w:rPr>
          <w:rFonts w:ascii="Times New Roman"/>
          <w:b w:val="false"/>
          <w:i w:val="false"/>
          <w:color w:val="000000"/>
          <w:sz w:val="28"/>
        </w:rPr>
        <w:t xml:space="preserve">       Прилагаю копии следующих документов:</w:t>
      </w:r>
    </w:p>
    <w:p>
      <w:pPr>
        <w:spacing w:after="0"/>
        <w:ind w:left="0"/>
        <w:jc w:val="both"/>
      </w:pPr>
      <w:r>
        <w:rPr>
          <w:rFonts w:ascii="Times New Roman"/>
          <w:b w:val="false"/>
          <w:i w:val="false"/>
          <w:color w:val="000000"/>
          <w:sz w:val="28"/>
        </w:rPr>
        <w:t xml:space="preserve">       1 ___________________________________________</w:t>
      </w:r>
    </w:p>
    <w:p>
      <w:pPr>
        <w:spacing w:after="0"/>
        <w:ind w:left="0"/>
        <w:jc w:val="both"/>
      </w:pPr>
      <w:r>
        <w:rPr>
          <w:rFonts w:ascii="Times New Roman"/>
          <w:b w:val="false"/>
          <w:i w:val="false"/>
          <w:color w:val="000000"/>
          <w:sz w:val="28"/>
        </w:rPr>
        <w:t xml:space="preserve">       2____________________________________________</w:t>
      </w:r>
    </w:p>
    <w:p>
      <w:pPr>
        <w:spacing w:after="0"/>
        <w:ind w:left="0"/>
        <w:jc w:val="both"/>
      </w:pPr>
      <w:r>
        <w:rPr>
          <w:rFonts w:ascii="Times New Roman"/>
          <w:b w:val="false"/>
          <w:i w:val="false"/>
          <w:color w:val="000000"/>
          <w:sz w:val="28"/>
        </w:rPr>
        <w:t xml:space="preserve">       3 __________________________________________</w:t>
      </w:r>
    </w:p>
    <w:p>
      <w:pPr>
        <w:spacing w:after="0"/>
        <w:ind w:left="0"/>
        <w:jc w:val="both"/>
      </w:pPr>
      <w:r>
        <w:rPr>
          <w:rFonts w:ascii="Times New Roman"/>
          <w:b w:val="false"/>
          <w:i w:val="false"/>
          <w:color w:val="000000"/>
          <w:sz w:val="28"/>
        </w:rPr>
        <w:t xml:space="preserve">       4___________________________________________</w:t>
      </w:r>
    </w:p>
    <w:p>
      <w:pPr>
        <w:spacing w:after="0"/>
        <w:ind w:left="0"/>
        <w:jc w:val="both"/>
      </w:pPr>
      <w:r>
        <w:rPr>
          <w:rFonts w:ascii="Times New Roman"/>
          <w:b w:val="false"/>
          <w:i w:val="false"/>
          <w:color w:val="000000"/>
          <w:sz w:val="28"/>
        </w:rPr>
        <w:t xml:space="preserve">       5 ___________________________________________</w:t>
      </w:r>
    </w:p>
    <w:p>
      <w:pPr>
        <w:spacing w:after="0"/>
        <w:ind w:left="0"/>
        <w:jc w:val="both"/>
      </w:pPr>
      <w:r>
        <w:rPr>
          <w:rFonts w:ascii="Times New Roman"/>
          <w:b w:val="false"/>
          <w:i w:val="false"/>
          <w:color w:val="000000"/>
          <w:sz w:val="28"/>
        </w:rPr>
        <w:t xml:space="preserve">       Несу ответственность за достоверность предоставленных данных.</w:t>
      </w:r>
    </w:p>
    <w:p>
      <w:pPr>
        <w:spacing w:after="0"/>
        <w:ind w:left="0"/>
        <w:jc w:val="both"/>
      </w:pPr>
      <w:r>
        <w:rPr>
          <w:rFonts w:ascii="Times New Roman"/>
          <w:b w:val="false"/>
          <w:i w:val="false"/>
          <w:color w:val="000000"/>
          <w:sz w:val="28"/>
        </w:rPr>
        <w:t xml:space="preserve">       Даю согласие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 xml:space="preserve">содержащихся в информационных системах, при оказании государственных услуг, если иное </w:t>
      </w:r>
    </w:p>
    <w:p>
      <w:pPr>
        <w:spacing w:after="0"/>
        <w:ind w:left="0"/>
        <w:jc w:val="both"/>
      </w:pPr>
      <w:r>
        <w:rPr>
          <w:rFonts w:ascii="Times New Roman"/>
          <w:b w:val="false"/>
          <w:i w:val="false"/>
          <w:color w:val="000000"/>
          <w:sz w:val="28"/>
        </w:rPr>
        <w:t>не предусмотрено законами Республики Казахстан.</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выплаты по </w:t>
      </w:r>
    </w:p>
    <w:p>
      <w:pPr>
        <w:spacing w:after="0"/>
        <w:ind w:left="0"/>
        <w:jc w:val="both"/>
      </w:pPr>
      <w:r>
        <w:rPr>
          <w:rFonts w:ascii="Times New Roman"/>
          <w:b w:val="false"/>
          <w:i w:val="false"/>
          <w:color w:val="000000"/>
          <w:sz w:val="28"/>
        </w:rPr>
        <w:t>возмещению затрат на обучение на дому детей с инвалидностью.</w:t>
      </w:r>
    </w:p>
    <w:p>
      <w:pPr>
        <w:spacing w:after="0"/>
        <w:ind w:left="0"/>
        <w:jc w:val="both"/>
      </w:pPr>
      <w:r>
        <w:rPr>
          <w:rFonts w:ascii="Times New Roman"/>
          <w:b w:val="false"/>
          <w:i w:val="false"/>
          <w:color w:val="000000"/>
          <w:sz w:val="28"/>
        </w:rPr>
        <w:t xml:space="preserve">       Обо всех изменениях местожительства (в том числе выезд за пределы Республики </w:t>
      </w:r>
    </w:p>
    <w:p>
      <w:pPr>
        <w:spacing w:after="0"/>
        <w:ind w:left="0"/>
        <w:jc w:val="both"/>
      </w:pPr>
      <w:r>
        <w:rPr>
          <w:rFonts w:ascii="Times New Roman"/>
          <w:b w:val="false"/>
          <w:i w:val="false"/>
          <w:color w:val="000000"/>
          <w:sz w:val="28"/>
        </w:rPr>
        <w:t xml:space="preserve">Казахстан), анкетных данных, банковских реквизитов обязуюсь сообщить в отделение </w:t>
      </w:r>
    </w:p>
    <w:p>
      <w:pPr>
        <w:spacing w:after="0"/>
        <w:ind w:left="0"/>
        <w:jc w:val="both"/>
      </w:pPr>
      <w:r>
        <w:rPr>
          <w:rFonts w:ascii="Times New Roman"/>
          <w:b w:val="false"/>
          <w:i w:val="false"/>
          <w:color w:val="000000"/>
          <w:sz w:val="28"/>
        </w:rPr>
        <w:t>Государственной корпорации в течение десяти рабочих дней.</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 для зачисления </w:t>
      </w:r>
    </w:p>
    <w:p>
      <w:pPr>
        <w:spacing w:after="0"/>
        <w:ind w:left="0"/>
        <w:jc w:val="both"/>
      </w:pPr>
      <w:r>
        <w:rPr>
          <w:rFonts w:ascii="Times New Roman"/>
          <w:b w:val="false"/>
          <w:i w:val="false"/>
          <w:color w:val="000000"/>
          <w:sz w:val="28"/>
        </w:rPr>
        <w:t xml:space="preserve">социальных выплат, выплачиваемых из государственного бюджета, а также о том, что на </w:t>
      </w:r>
    </w:p>
    <w:p>
      <w:pPr>
        <w:spacing w:after="0"/>
        <w:ind w:left="0"/>
        <w:jc w:val="both"/>
      </w:pPr>
      <w:r>
        <w:rPr>
          <w:rFonts w:ascii="Times New Roman"/>
          <w:b w:val="false"/>
          <w:i w:val="false"/>
          <w:color w:val="000000"/>
          <w:sz w:val="28"/>
        </w:rPr>
        <w:t>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xml:space="preserve">       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заявителя)</w:t>
      </w:r>
    </w:p>
    <w:p>
      <w:pPr>
        <w:spacing w:after="0"/>
        <w:ind w:left="0"/>
        <w:jc w:val="both"/>
      </w:pPr>
      <w:r>
        <w:rPr>
          <w:rFonts w:ascii="Times New Roman"/>
          <w:b w:val="false"/>
          <w:i w:val="false"/>
          <w:color w:val="000000"/>
          <w:sz w:val="28"/>
        </w:rPr>
        <w:t xml:space="preserve">        "___" ______20__ года</w:t>
      </w:r>
    </w:p>
    <w:p>
      <w:pPr>
        <w:spacing w:after="0"/>
        <w:ind w:left="0"/>
        <w:jc w:val="both"/>
      </w:pPr>
      <w:r>
        <w:rPr>
          <w:rFonts w:ascii="Times New Roman"/>
          <w:b w:val="false"/>
          <w:i w:val="false"/>
          <w:color w:val="000000"/>
          <w:sz w:val="28"/>
        </w:rPr>
        <w:t xml:space="preserve">       Документы принял:</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и подпись)</w:t>
      </w:r>
    </w:p>
    <w:p>
      <w:pPr>
        <w:spacing w:after="0"/>
        <w:ind w:left="0"/>
        <w:jc w:val="both"/>
      </w:pPr>
      <w:r>
        <w:rPr>
          <w:rFonts w:ascii="Times New Roman"/>
          <w:b w:val="false"/>
          <w:i w:val="false"/>
          <w:color w:val="000000"/>
          <w:sz w:val="28"/>
        </w:rPr>
        <w:t xml:space="preserve">       "___" 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оказания государственно</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9" w:id="235"/>
    <w:p>
      <w:pPr>
        <w:spacing w:after="0"/>
        <w:ind w:left="0"/>
        <w:jc w:val="left"/>
      </w:pPr>
      <w:r>
        <w:rPr>
          <w:rFonts w:ascii="Times New Roman"/>
          <w:b/>
          <w:i w:val="false"/>
          <w:color w:val="000000"/>
        </w:rPr>
        <w:t xml:space="preserve"> Заявление на назначение выплаты по возмещению затрат на обучение на дому детей с инвалидностью через веб-портал "электронного правительства"</w:t>
      </w:r>
    </w:p>
    <w:bookmarkEnd w:id="235"/>
    <w:p>
      <w:pPr>
        <w:spacing w:after="0"/>
        <w:ind w:left="0"/>
        <w:jc w:val="both"/>
      </w:pPr>
      <w:bookmarkStart w:name="z340" w:id="236"/>
      <w:r>
        <w:rPr>
          <w:rFonts w:ascii="Times New Roman"/>
          <w:b w:val="false"/>
          <w:i w:val="false"/>
          <w:color w:val="000000"/>
          <w:sz w:val="28"/>
        </w:rPr>
        <w:t xml:space="preserve">
      Сведения о заявителе (отметить галочкой): родитель___________ опекун </w:t>
      </w:r>
    </w:p>
    <w:bookmarkEnd w:id="236"/>
    <w:p>
      <w:pPr>
        <w:spacing w:after="0"/>
        <w:ind w:left="0"/>
        <w:jc w:val="both"/>
      </w:pPr>
      <w:r>
        <w:rPr>
          <w:rFonts w:ascii="Times New Roman"/>
          <w:b w:val="false"/>
          <w:i w:val="false"/>
          <w:color w:val="000000"/>
          <w:sz w:val="28"/>
        </w:rPr>
        <w:t xml:space="preserve">       (попечитель)__________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w:t>
      </w:r>
    </w:p>
    <w:p>
      <w:pPr>
        <w:spacing w:after="0"/>
        <w:ind w:left="0"/>
        <w:jc w:val="both"/>
      </w:pPr>
      <w:r>
        <w:rPr>
          <w:rFonts w:ascii="Times New Roman"/>
          <w:b w:val="false"/>
          <w:i w:val="false"/>
          <w:color w:val="000000"/>
          <w:sz w:val="28"/>
        </w:rPr>
        <w:t xml:space="preserve">       Фамилия ____________________________________</w:t>
      </w:r>
    </w:p>
    <w:p>
      <w:pPr>
        <w:spacing w:after="0"/>
        <w:ind w:left="0"/>
        <w:jc w:val="both"/>
      </w:pPr>
      <w:r>
        <w:rPr>
          <w:rFonts w:ascii="Times New Roman"/>
          <w:b w:val="false"/>
          <w:i w:val="false"/>
          <w:color w:val="000000"/>
          <w:sz w:val="28"/>
        </w:rPr>
        <w:t xml:space="preserve">       Имя 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w:t>
      </w:r>
    </w:p>
    <w:p>
      <w:pPr>
        <w:spacing w:after="0"/>
        <w:ind w:left="0"/>
        <w:jc w:val="both"/>
      </w:pPr>
      <w:r>
        <w:rPr>
          <w:rFonts w:ascii="Times New Roman"/>
          <w:b w:val="false"/>
          <w:i w:val="false"/>
          <w:color w:val="000000"/>
          <w:sz w:val="28"/>
        </w:rPr>
        <w:t xml:space="preserve">       Дата рождения: "___" _________ ____ года</w:t>
      </w:r>
    </w:p>
    <w:p>
      <w:pPr>
        <w:spacing w:after="0"/>
        <w:ind w:left="0"/>
        <w:jc w:val="both"/>
      </w:pPr>
      <w:r>
        <w:rPr>
          <w:rFonts w:ascii="Times New Roman"/>
          <w:b w:val="false"/>
          <w:i w:val="false"/>
          <w:color w:val="000000"/>
          <w:sz w:val="28"/>
        </w:rPr>
        <w:t xml:space="preserve">       Адрес постоянного места жительства:</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______________ село: _____________</w:t>
      </w:r>
    </w:p>
    <w:p>
      <w:pPr>
        <w:spacing w:after="0"/>
        <w:ind w:left="0"/>
        <w:jc w:val="both"/>
      </w:pPr>
      <w:r>
        <w:rPr>
          <w:rFonts w:ascii="Times New Roman"/>
          <w:b w:val="false"/>
          <w:i w:val="false"/>
          <w:color w:val="000000"/>
          <w:sz w:val="28"/>
        </w:rPr>
        <w:t xml:space="preserve">       улица (микрорайон) ______________ дом _________ квартира _________</w:t>
      </w:r>
    </w:p>
    <w:p>
      <w:pPr>
        <w:spacing w:after="0"/>
        <w:ind w:left="0"/>
        <w:jc w:val="both"/>
      </w:pPr>
      <w:r>
        <w:rPr>
          <w:rFonts w:ascii="Times New Roman"/>
          <w:b w:val="false"/>
          <w:i w:val="false"/>
          <w:color w:val="000000"/>
          <w:sz w:val="28"/>
        </w:rPr>
        <w:t xml:space="preserve">       Прошу назначить мне выплату по возмещению затрат на обучение на дому детей с </w:t>
      </w:r>
    </w:p>
    <w:p>
      <w:pPr>
        <w:spacing w:after="0"/>
        <w:ind w:left="0"/>
        <w:jc w:val="both"/>
      </w:pPr>
      <w:r>
        <w:rPr>
          <w:rFonts w:ascii="Times New Roman"/>
          <w:b w:val="false"/>
          <w:i w:val="false"/>
          <w:color w:val="000000"/>
          <w:sz w:val="28"/>
        </w:rPr>
        <w:t>инвалидностью.</w:t>
      </w:r>
    </w:p>
    <w:p>
      <w:pPr>
        <w:spacing w:after="0"/>
        <w:ind w:left="0"/>
        <w:jc w:val="both"/>
      </w:pPr>
      <w:r>
        <w:rPr>
          <w:rFonts w:ascii="Times New Roman"/>
          <w:b w:val="false"/>
          <w:i w:val="false"/>
          <w:color w:val="000000"/>
          <w:sz w:val="28"/>
        </w:rPr>
        <w:t xml:space="preserve">       Сведения о ребенке, на которого назначается выплата по возмещению затрат на </w:t>
      </w:r>
    </w:p>
    <w:p>
      <w:pPr>
        <w:spacing w:after="0"/>
        <w:ind w:left="0"/>
        <w:jc w:val="both"/>
      </w:pPr>
      <w:r>
        <w:rPr>
          <w:rFonts w:ascii="Times New Roman"/>
          <w:b w:val="false"/>
          <w:i w:val="false"/>
          <w:color w:val="000000"/>
          <w:sz w:val="28"/>
        </w:rPr>
        <w:t>обучение на дому детей с инвалидностью:</w:t>
      </w:r>
    </w:p>
    <w:p>
      <w:pPr>
        <w:spacing w:after="0"/>
        <w:ind w:left="0"/>
        <w:jc w:val="both"/>
      </w:pPr>
      <w:r>
        <w:rPr>
          <w:rFonts w:ascii="Times New Roman"/>
          <w:b w:val="false"/>
          <w:i w:val="false"/>
          <w:color w:val="000000"/>
          <w:sz w:val="28"/>
        </w:rPr>
        <w:t xml:space="preserve">       Индивидуальный идентификационный номер ребенка: 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Дата рождения ребенка: "___" ___________ 20___ года</w:t>
      </w:r>
    </w:p>
    <w:p>
      <w:pPr>
        <w:spacing w:after="0"/>
        <w:ind w:left="0"/>
        <w:jc w:val="both"/>
      </w:pPr>
      <w:r>
        <w:rPr>
          <w:rFonts w:ascii="Times New Roman"/>
          <w:b w:val="false"/>
          <w:i w:val="false"/>
          <w:color w:val="000000"/>
          <w:sz w:val="28"/>
        </w:rPr>
        <w:t xml:space="preserve">       Адрес постоянного места жительства:</w:t>
      </w:r>
    </w:p>
    <w:p>
      <w:pPr>
        <w:spacing w:after="0"/>
        <w:ind w:left="0"/>
        <w:jc w:val="both"/>
      </w:pPr>
      <w:r>
        <w:rPr>
          <w:rFonts w:ascii="Times New Roman"/>
          <w:b w:val="false"/>
          <w:i w:val="false"/>
          <w:color w:val="000000"/>
          <w:sz w:val="28"/>
        </w:rPr>
        <w:t xml:space="preserve">       Область _____________________________________</w:t>
      </w:r>
    </w:p>
    <w:p>
      <w:pPr>
        <w:spacing w:after="0"/>
        <w:ind w:left="0"/>
        <w:jc w:val="both"/>
      </w:pPr>
      <w:r>
        <w:rPr>
          <w:rFonts w:ascii="Times New Roman"/>
          <w:b w:val="false"/>
          <w:i w:val="false"/>
          <w:color w:val="000000"/>
          <w:sz w:val="28"/>
        </w:rPr>
        <w:t xml:space="preserve">       город (район) ___________ село: ________________</w:t>
      </w:r>
    </w:p>
    <w:p>
      <w:pPr>
        <w:spacing w:after="0"/>
        <w:ind w:left="0"/>
        <w:jc w:val="both"/>
      </w:pPr>
      <w:r>
        <w:rPr>
          <w:rFonts w:ascii="Times New Roman"/>
          <w:b w:val="false"/>
          <w:i w:val="false"/>
          <w:color w:val="000000"/>
          <w:sz w:val="28"/>
        </w:rPr>
        <w:t xml:space="preserve">       улица (микрорайон) ______________ дом _________ квартира _________</w:t>
      </w:r>
    </w:p>
    <w:p>
      <w:pPr>
        <w:spacing w:after="0"/>
        <w:ind w:left="0"/>
        <w:jc w:val="both"/>
      </w:pPr>
      <w:r>
        <w:rPr>
          <w:rFonts w:ascii="Times New Roman"/>
          <w:b w:val="false"/>
          <w:i w:val="false"/>
          <w:color w:val="000000"/>
          <w:sz w:val="28"/>
        </w:rPr>
        <w:t xml:space="preserve">       Номер заключения врачебно-консультационный комиссии: ____________</w:t>
      </w:r>
    </w:p>
    <w:p>
      <w:pPr>
        <w:spacing w:after="0"/>
        <w:ind w:left="0"/>
        <w:jc w:val="both"/>
      </w:pPr>
      <w:r>
        <w:rPr>
          <w:rFonts w:ascii="Times New Roman"/>
          <w:b w:val="false"/>
          <w:i w:val="false"/>
          <w:color w:val="000000"/>
          <w:sz w:val="28"/>
        </w:rPr>
        <w:t xml:space="preserve">       Дата заключения врачебно-консультационный комиссии: ______________</w:t>
      </w:r>
    </w:p>
    <w:p>
      <w:pPr>
        <w:spacing w:after="0"/>
        <w:ind w:left="0"/>
        <w:jc w:val="both"/>
      </w:pPr>
      <w:r>
        <w:rPr>
          <w:rFonts w:ascii="Times New Roman"/>
          <w:b w:val="false"/>
          <w:i w:val="false"/>
          <w:color w:val="000000"/>
          <w:sz w:val="28"/>
        </w:rPr>
        <w:t xml:space="preserve">       Дата начало обучения на дому: _____________</w:t>
      </w:r>
    </w:p>
    <w:p>
      <w:pPr>
        <w:spacing w:after="0"/>
        <w:ind w:left="0"/>
        <w:jc w:val="both"/>
      </w:pPr>
      <w:r>
        <w:rPr>
          <w:rFonts w:ascii="Times New Roman"/>
          <w:b w:val="false"/>
          <w:i w:val="false"/>
          <w:color w:val="000000"/>
          <w:sz w:val="28"/>
        </w:rPr>
        <w:t xml:space="preserve">       Дата окончания обучения на дому: __________Подтверждение государственных </w:t>
      </w:r>
    </w:p>
    <w:p>
      <w:pPr>
        <w:spacing w:after="0"/>
        <w:ind w:left="0"/>
        <w:jc w:val="both"/>
      </w:pPr>
      <w:r>
        <w:rPr>
          <w:rFonts w:ascii="Times New Roman"/>
          <w:b w:val="false"/>
          <w:i w:val="false"/>
          <w:color w:val="000000"/>
          <w:sz w:val="28"/>
        </w:rPr>
        <w:t xml:space="preserve">       органов:</w:t>
      </w:r>
    </w:p>
    <w:p>
      <w:pPr>
        <w:spacing w:after="0"/>
        <w:ind w:left="0"/>
        <w:jc w:val="both"/>
      </w:pPr>
      <w:r>
        <w:rPr>
          <w:rFonts w:ascii="Times New Roman"/>
          <w:b w:val="false"/>
          <w:i w:val="false"/>
          <w:color w:val="000000"/>
          <w:sz w:val="28"/>
        </w:rPr>
        <w:t xml:space="preserve">       Данные из информационной системы "Государственная база данных физических лиц"</w:t>
      </w:r>
    </w:p>
    <w:p>
      <w:pPr>
        <w:spacing w:after="0"/>
        <w:ind w:left="0"/>
        <w:jc w:val="both"/>
      </w:pPr>
      <w:r>
        <w:rPr>
          <w:rFonts w:ascii="Times New Roman"/>
          <w:b w:val="false"/>
          <w:i w:val="false"/>
          <w:color w:val="000000"/>
          <w:sz w:val="28"/>
        </w:rPr>
        <w:t xml:space="preserve">       Сведения о заявителе:</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w:t>
      </w:r>
    </w:p>
    <w:p>
      <w:pPr>
        <w:spacing w:after="0"/>
        <w:ind w:left="0"/>
        <w:jc w:val="both"/>
      </w:pPr>
      <w:r>
        <w:rPr>
          <w:rFonts w:ascii="Times New Roman"/>
          <w:b w:val="false"/>
          <w:i w:val="false"/>
          <w:color w:val="000000"/>
          <w:sz w:val="28"/>
        </w:rPr>
        <w:t xml:space="preserve">       Серия документа: _____________________</w:t>
      </w:r>
    </w:p>
    <w:p>
      <w:pPr>
        <w:spacing w:after="0"/>
        <w:ind w:left="0"/>
        <w:jc w:val="both"/>
      </w:pPr>
      <w:r>
        <w:rPr>
          <w:rFonts w:ascii="Times New Roman"/>
          <w:b w:val="false"/>
          <w:i w:val="false"/>
          <w:color w:val="000000"/>
          <w:sz w:val="28"/>
        </w:rPr>
        <w:t xml:space="preserve">       Номер документа: _______________ Кем выдан: _____________________</w:t>
      </w:r>
    </w:p>
    <w:p>
      <w:pPr>
        <w:spacing w:after="0"/>
        <w:ind w:left="0"/>
        <w:jc w:val="both"/>
      </w:pPr>
      <w:r>
        <w:rPr>
          <w:rFonts w:ascii="Times New Roman"/>
          <w:b w:val="false"/>
          <w:i w:val="false"/>
          <w:color w:val="000000"/>
          <w:sz w:val="28"/>
        </w:rPr>
        <w:t xml:space="preserve">       Дата выдачи: "___" __________ _____ года.</w:t>
      </w:r>
    </w:p>
    <w:p>
      <w:pPr>
        <w:spacing w:after="0"/>
        <w:ind w:left="0"/>
        <w:jc w:val="both"/>
      </w:pPr>
      <w:r>
        <w:rPr>
          <w:rFonts w:ascii="Times New Roman"/>
          <w:b w:val="false"/>
          <w:i w:val="false"/>
          <w:color w:val="000000"/>
          <w:sz w:val="28"/>
        </w:rPr>
        <w:t xml:space="preserve">       Данные из информационных систем</w:t>
      </w:r>
    </w:p>
    <w:p>
      <w:pPr>
        <w:spacing w:after="0"/>
        <w:ind w:left="0"/>
        <w:jc w:val="both"/>
      </w:pPr>
      <w:r>
        <w:rPr>
          <w:rFonts w:ascii="Times New Roman"/>
          <w:b w:val="false"/>
          <w:i w:val="false"/>
          <w:color w:val="000000"/>
          <w:sz w:val="28"/>
        </w:rPr>
        <w:t xml:space="preserve">       1. Сведения об опекунстве/ попечительстве над заявителем/ иждивенцем:</w:t>
      </w:r>
    </w:p>
    <w:p>
      <w:pPr>
        <w:spacing w:after="0"/>
        <w:ind w:left="0"/>
        <w:jc w:val="both"/>
      </w:pPr>
      <w:r>
        <w:rPr>
          <w:rFonts w:ascii="Times New Roman"/>
          <w:b w:val="false"/>
          <w:i w:val="false"/>
          <w:color w:val="000000"/>
          <w:sz w:val="28"/>
        </w:rPr>
        <w:t xml:space="preserve">       Номер решения об опекунстве/ попечительстве _______________________</w:t>
      </w:r>
    </w:p>
    <w:p>
      <w:pPr>
        <w:spacing w:after="0"/>
        <w:ind w:left="0"/>
        <w:jc w:val="both"/>
      </w:pPr>
      <w:r>
        <w:rPr>
          <w:rFonts w:ascii="Times New Roman"/>
          <w:b w:val="false"/>
          <w:i w:val="false"/>
          <w:color w:val="000000"/>
          <w:sz w:val="28"/>
        </w:rPr>
        <w:t xml:space="preserve">       Дата решения об опекунстве/ попечительстве _______________________</w:t>
      </w:r>
    </w:p>
    <w:p>
      <w:pPr>
        <w:spacing w:after="0"/>
        <w:ind w:left="0"/>
        <w:jc w:val="both"/>
      </w:pPr>
      <w:r>
        <w:rPr>
          <w:rFonts w:ascii="Times New Roman"/>
          <w:b w:val="false"/>
          <w:i w:val="false"/>
          <w:color w:val="000000"/>
          <w:sz w:val="28"/>
        </w:rPr>
        <w:t xml:space="preserve">       Орган выдавший решение об опекунстве/ попечительстве ______________</w:t>
      </w:r>
    </w:p>
    <w:p>
      <w:pPr>
        <w:spacing w:after="0"/>
        <w:ind w:left="0"/>
        <w:jc w:val="both"/>
      </w:pPr>
      <w:r>
        <w:rPr>
          <w:rFonts w:ascii="Times New Roman"/>
          <w:b w:val="false"/>
          <w:i w:val="false"/>
          <w:color w:val="000000"/>
          <w:sz w:val="28"/>
        </w:rPr>
        <w:t xml:space="preserve">       2. Сведения об усыновлении (удочерении):</w:t>
      </w:r>
    </w:p>
    <w:p>
      <w:pPr>
        <w:spacing w:after="0"/>
        <w:ind w:left="0"/>
        <w:jc w:val="both"/>
      </w:pPr>
      <w:r>
        <w:rPr>
          <w:rFonts w:ascii="Times New Roman"/>
          <w:b w:val="false"/>
          <w:i w:val="false"/>
          <w:color w:val="000000"/>
          <w:sz w:val="28"/>
        </w:rPr>
        <w:t xml:space="preserve">       Фамилия, имя, отчество (при его наличии) заявителя __________________</w:t>
      </w:r>
    </w:p>
    <w:p>
      <w:pPr>
        <w:spacing w:after="0"/>
        <w:ind w:left="0"/>
        <w:jc w:val="both"/>
      </w:pPr>
      <w:r>
        <w:rPr>
          <w:rFonts w:ascii="Times New Roman"/>
          <w:b w:val="false"/>
          <w:i w:val="false"/>
          <w:color w:val="000000"/>
          <w:sz w:val="28"/>
        </w:rPr>
        <w:t xml:space="preserve">       Дата рождения заявителя_____________________</w:t>
      </w:r>
    </w:p>
    <w:p>
      <w:pPr>
        <w:spacing w:after="0"/>
        <w:ind w:left="0"/>
        <w:jc w:val="both"/>
      </w:pPr>
      <w:r>
        <w:rPr>
          <w:rFonts w:ascii="Times New Roman"/>
          <w:b w:val="false"/>
          <w:i w:val="false"/>
          <w:color w:val="000000"/>
          <w:sz w:val="28"/>
        </w:rPr>
        <w:t xml:space="preserve">       Фамилия, имя, отчество (при его наличии) усыновленного/ удочеренного ребенка </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Дата рождения усыновленного/ удочеренного ________________________</w:t>
      </w:r>
    </w:p>
    <w:p>
      <w:pPr>
        <w:spacing w:after="0"/>
        <w:ind w:left="0"/>
        <w:jc w:val="both"/>
      </w:pPr>
      <w:r>
        <w:rPr>
          <w:rFonts w:ascii="Times New Roman"/>
          <w:b w:val="false"/>
          <w:i w:val="false"/>
          <w:color w:val="000000"/>
          <w:sz w:val="28"/>
        </w:rPr>
        <w:t xml:space="preserve">       Наименование органа, выдавшего документ __________________________</w:t>
      </w:r>
    </w:p>
    <w:p>
      <w:pPr>
        <w:spacing w:after="0"/>
        <w:ind w:left="0"/>
        <w:jc w:val="both"/>
      </w:pPr>
      <w:r>
        <w:rPr>
          <w:rFonts w:ascii="Times New Roman"/>
          <w:b w:val="false"/>
          <w:i w:val="false"/>
          <w:color w:val="000000"/>
          <w:sz w:val="28"/>
        </w:rPr>
        <w:t xml:space="preserve">       Номер решения ______________________________</w:t>
      </w:r>
    </w:p>
    <w:p>
      <w:pPr>
        <w:spacing w:after="0"/>
        <w:ind w:left="0"/>
        <w:jc w:val="both"/>
      </w:pPr>
      <w:r>
        <w:rPr>
          <w:rFonts w:ascii="Times New Roman"/>
          <w:b w:val="false"/>
          <w:i w:val="false"/>
          <w:color w:val="000000"/>
          <w:sz w:val="28"/>
        </w:rPr>
        <w:t xml:space="preserve">       Дата решения __________________</w:t>
      </w:r>
    </w:p>
    <w:p>
      <w:pPr>
        <w:spacing w:after="0"/>
        <w:ind w:left="0"/>
        <w:jc w:val="both"/>
      </w:pPr>
      <w:r>
        <w:rPr>
          <w:rFonts w:ascii="Times New Roman"/>
          <w:b w:val="false"/>
          <w:i w:val="false"/>
          <w:color w:val="000000"/>
          <w:sz w:val="28"/>
        </w:rPr>
        <w:t xml:space="preserve">       Дата вступления решения в законную силу 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w:t>
      </w:r>
    </w:p>
    <w:p>
      <w:pPr>
        <w:spacing w:after="0"/>
        <w:ind w:left="0"/>
        <w:jc w:val="both"/>
      </w:pPr>
      <w:r>
        <w:rPr>
          <w:rFonts w:ascii="Times New Roman"/>
          <w:b w:val="false"/>
          <w:i w:val="false"/>
          <w:color w:val="000000"/>
          <w:sz w:val="28"/>
        </w:rPr>
        <w:t xml:space="preserve">       Банковский счет № ___________________________</w:t>
      </w:r>
    </w:p>
    <w:p>
      <w:pPr>
        <w:spacing w:after="0"/>
        <w:ind w:left="0"/>
        <w:jc w:val="both"/>
      </w:pPr>
      <w:r>
        <w:rPr>
          <w:rFonts w:ascii="Times New Roman"/>
          <w:b w:val="false"/>
          <w:i w:val="false"/>
          <w:color w:val="000000"/>
          <w:sz w:val="28"/>
        </w:rPr>
        <w:t xml:space="preserve">       Тип счета: текущий ___________________________</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Телефон______________мобильный_____________E-mail______________</w:t>
      </w:r>
    </w:p>
    <w:p>
      <w:pPr>
        <w:spacing w:after="0"/>
        <w:ind w:left="0"/>
        <w:jc w:val="both"/>
      </w:pPr>
      <w:r>
        <w:rPr>
          <w:rFonts w:ascii="Times New Roman"/>
          <w:b w:val="false"/>
          <w:i w:val="false"/>
          <w:color w:val="000000"/>
          <w:sz w:val="28"/>
        </w:rPr>
        <w:t xml:space="preserve">       Несу ответственность за достоверность предоставленных данных.</w:t>
      </w:r>
    </w:p>
    <w:p>
      <w:pPr>
        <w:spacing w:after="0"/>
        <w:ind w:left="0"/>
        <w:jc w:val="both"/>
      </w:pPr>
      <w:r>
        <w:rPr>
          <w:rFonts w:ascii="Times New Roman"/>
          <w:b w:val="false"/>
          <w:i w:val="false"/>
          <w:color w:val="000000"/>
          <w:sz w:val="28"/>
        </w:rPr>
        <w:t xml:space="preserve">       Даю согласие на использование сведений, составляющих охраняемую законом тайну, </w:t>
      </w:r>
    </w:p>
    <w:p>
      <w:pPr>
        <w:spacing w:after="0"/>
        <w:ind w:left="0"/>
        <w:jc w:val="both"/>
      </w:pPr>
      <w:r>
        <w:rPr>
          <w:rFonts w:ascii="Times New Roman"/>
          <w:b w:val="false"/>
          <w:i w:val="false"/>
          <w:color w:val="000000"/>
          <w:sz w:val="28"/>
        </w:rPr>
        <w:t xml:space="preserve">содержащихся в информационных системах, при оказании государственных услуг, если иное </w:t>
      </w:r>
    </w:p>
    <w:p>
      <w:pPr>
        <w:spacing w:after="0"/>
        <w:ind w:left="0"/>
        <w:jc w:val="both"/>
      </w:pPr>
      <w:r>
        <w:rPr>
          <w:rFonts w:ascii="Times New Roman"/>
          <w:b w:val="false"/>
          <w:i w:val="false"/>
          <w:color w:val="000000"/>
          <w:sz w:val="28"/>
        </w:rPr>
        <w:t>не предусмотрено законами Республики Казахстан.</w:t>
      </w:r>
    </w:p>
    <w:p>
      <w:pPr>
        <w:spacing w:after="0"/>
        <w:ind w:left="0"/>
        <w:jc w:val="both"/>
      </w:pPr>
      <w:r>
        <w:rPr>
          <w:rFonts w:ascii="Times New Roman"/>
          <w:b w:val="false"/>
          <w:i w:val="false"/>
          <w:color w:val="000000"/>
          <w:sz w:val="28"/>
        </w:rPr>
        <w:t xml:space="preserve">       Даю согласие на получение сведений о себе как о владельце банковского счета и </w:t>
      </w:r>
    </w:p>
    <w:p>
      <w:pPr>
        <w:spacing w:after="0"/>
        <w:ind w:left="0"/>
        <w:jc w:val="both"/>
      </w:pPr>
      <w:r>
        <w:rPr>
          <w:rFonts w:ascii="Times New Roman"/>
          <w:b w:val="false"/>
          <w:i w:val="false"/>
          <w:color w:val="000000"/>
          <w:sz w:val="28"/>
        </w:rPr>
        <w:t xml:space="preserve">номерах банковских счетов в банках второго уровня, организациях, имеющих лицензии </w:t>
      </w:r>
    </w:p>
    <w:p>
      <w:pPr>
        <w:spacing w:after="0"/>
        <w:ind w:left="0"/>
        <w:jc w:val="both"/>
      </w:pPr>
      <w:r>
        <w:rPr>
          <w:rFonts w:ascii="Times New Roman"/>
          <w:b w:val="false"/>
          <w:i w:val="false"/>
          <w:color w:val="000000"/>
          <w:sz w:val="28"/>
        </w:rPr>
        <w:t xml:space="preserve">уполномоченного органа по регулированию и надзору финансового рынка и финансовых </w:t>
      </w:r>
    </w:p>
    <w:p>
      <w:pPr>
        <w:spacing w:after="0"/>
        <w:ind w:left="0"/>
        <w:jc w:val="both"/>
      </w:pPr>
      <w:r>
        <w:rPr>
          <w:rFonts w:ascii="Times New Roman"/>
          <w:b w:val="false"/>
          <w:i w:val="false"/>
          <w:color w:val="000000"/>
          <w:sz w:val="28"/>
        </w:rPr>
        <w:t xml:space="preserve">организаций на соответствующие виды банковских операций, территориальные </w:t>
      </w:r>
    </w:p>
    <w:p>
      <w:pPr>
        <w:spacing w:after="0"/>
        <w:ind w:left="0"/>
        <w:jc w:val="both"/>
      </w:pPr>
      <w:r>
        <w:rPr>
          <w:rFonts w:ascii="Times New Roman"/>
          <w:b w:val="false"/>
          <w:i w:val="false"/>
          <w:color w:val="000000"/>
          <w:sz w:val="28"/>
        </w:rPr>
        <w:t xml:space="preserve">подразделения акционерного общества "Казпочта", необходимых для получения выплаты по </w:t>
      </w:r>
    </w:p>
    <w:p>
      <w:pPr>
        <w:spacing w:after="0"/>
        <w:ind w:left="0"/>
        <w:jc w:val="both"/>
      </w:pPr>
      <w:r>
        <w:rPr>
          <w:rFonts w:ascii="Times New Roman"/>
          <w:b w:val="false"/>
          <w:i w:val="false"/>
          <w:color w:val="000000"/>
          <w:sz w:val="28"/>
        </w:rPr>
        <w:t>возмещению затрат на обучение на дому детей с инвалидностью.</w:t>
      </w:r>
    </w:p>
    <w:p>
      <w:pPr>
        <w:spacing w:after="0"/>
        <w:ind w:left="0"/>
        <w:jc w:val="both"/>
      </w:pPr>
      <w:r>
        <w:rPr>
          <w:rFonts w:ascii="Times New Roman"/>
          <w:b w:val="false"/>
          <w:i w:val="false"/>
          <w:color w:val="000000"/>
          <w:sz w:val="28"/>
        </w:rPr>
        <w:t xml:space="preserve">       Обо всех изменениях местожительства (в том числе выезд за пределы Республики </w:t>
      </w:r>
    </w:p>
    <w:p>
      <w:pPr>
        <w:spacing w:after="0"/>
        <w:ind w:left="0"/>
        <w:jc w:val="both"/>
      </w:pPr>
      <w:r>
        <w:rPr>
          <w:rFonts w:ascii="Times New Roman"/>
          <w:b w:val="false"/>
          <w:i w:val="false"/>
          <w:color w:val="000000"/>
          <w:sz w:val="28"/>
        </w:rPr>
        <w:t xml:space="preserve">Казахстан), анкетных данных, банковских реквизитов обязуюсь сообщить в отделение </w:t>
      </w:r>
    </w:p>
    <w:p>
      <w:pPr>
        <w:spacing w:after="0"/>
        <w:ind w:left="0"/>
        <w:jc w:val="both"/>
      </w:pPr>
      <w:r>
        <w:rPr>
          <w:rFonts w:ascii="Times New Roman"/>
          <w:b w:val="false"/>
          <w:i w:val="false"/>
          <w:color w:val="000000"/>
          <w:sz w:val="28"/>
        </w:rPr>
        <w:t>Государственной корпорации в течение десяти рабочих дней.</w:t>
      </w:r>
    </w:p>
    <w:p>
      <w:pPr>
        <w:spacing w:after="0"/>
        <w:ind w:left="0"/>
        <w:jc w:val="both"/>
      </w:pPr>
      <w:r>
        <w:rPr>
          <w:rFonts w:ascii="Times New Roman"/>
          <w:b w:val="false"/>
          <w:i w:val="false"/>
          <w:color w:val="000000"/>
          <w:sz w:val="28"/>
        </w:rPr>
        <w:t xml:space="preserve">       Уведомлен (а) о возможности открытия отдельного банковского счета для зачисления </w:t>
      </w:r>
    </w:p>
    <w:p>
      <w:pPr>
        <w:spacing w:after="0"/>
        <w:ind w:left="0"/>
        <w:jc w:val="both"/>
      </w:pPr>
      <w:r>
        <w:rPr>
          <w:rFonts w:ascii="Times New Roman"/>
          <w:b w:val="false"/>
          <w:i w:val="false"/>
          <w:color w:val="000000"/>
          <w:sz w:val="28"/>
        </w:rPr>
        <w:t xml:space="preserve">социальных выплат, выплачиваемых из государственного бюджета, а также о том, что на </w:t>
      </w:r>
    </w:p>
    <w:p>
      <w:pPr>
        <w:spacing w:after="0"/>
        <w:ind w:left="0"/>
        <w:jc w:val="both"/>
      </w:pPr>
      <w:r>
        <w:rPr>
          <w:rFonts w:ascii="Times New Roman"/>
          <w:b w:val="false"/>
          <w:i w:val="false"/>
          <w:color w:val="000000"/>
          <w:sz w:val="28"/>
        </w:rPr>
        <w:t>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xml:space="preserve">       Электронная цифровая подпись заявителя ____________</w:t>
      </w:r>
    </w:p>
    <w:p>
      <w:pPr>
        <w:spacing w:after="0"/>
        <w:ind w:left="0"/>
        <w:jc w:val="both"/>
      </w:pPr>
      <w:r>
        <w:rPr>
          <w:rFonts w:ascii="Times New Roman"/>
          <w:b w:val="false"/>
          <w:i w:val="false"/>
          <w:color w:val="000000"/>
          <w:sz w:val="28"/>
        </w:rPr>
        <w:t xml:space="preserve">       Дата и время подписания заявления:</w:t>
      </w:r>
    </w:p>
    <w:p>
      <w:pPr>
        <w:spacing w:after="0"/>
        <w:ind w:left="0"/>
        <w:jc w:val="both"/>
      </w:pPr>
      <w:r>
        <w:rPr>
          <w:rFonts w:ascii="Times New Roman"/>
          <w:b w:val="false"/>
          <w:i w:val="false"/>
          <w:color w:val="000000"/>
          <w:sz w:val="28"/>
        </w:rPr>
        <w:t xml:space="preserve">       ____.___._____ год __ часов __ минут__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w:t>
            </w:r>
            <w:r>
              <w:br/>
            </w:r>
            <w:r>
              <w:rPr>
                <w:rFonts w:ascii="Times New Roman"/>
                <w:b w:val="false"/>
                <w:i w:val="false"/>
                <w:color w:val="000000"/>
                <w:sz w:val="20"/>
              </w:rPr>
              <w:t>на обучение на дому детей</w:t>
            </w:r>
            <w:r>
              <w:br/>
            </w:r>
            <w:r>
              <w:rPr>
                <w:rFonts w:ascii="Times New Roman"/>
                <w:b w:val="false"/>
                <w:i w:val="false"/>
                <w:color w:val="000000"/>
                <w:sz w:val="20"/>
              </w:rPr>
              <w:t>с инвалидностью"</w:t>
            </w:r>
          </w:p>
        </w:tc>
      </w:tr>
    </w:tbl>
    <w:bookmarkStart w:name="z342" w:id="237"/>
    <w:p>
      <w:pPr>
        <w:spacing w:after="0"/>
        <w:ind w:left="0"/>
        <w:jc w:val="left"/>
      </w:pPr>
      <w:r>
        <w:rPr>
          <w:rFonts w:ascii="Times New Roman"/>
          <w:b/>
          <w:i w:val="false"/>
          <w:color w:val="000000"/>
        </w:rPr>
        <w:t xml:space="preserve"> Перечень основных требований к оказанию государственной услуги "Возмещение затрат на обучение на дому детей с инвалидностью"</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"Возмещение затрат на обучение на дому детей с инвалидностью"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городов республиканского значения, столицы, районов, городов областного значения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38"/>
          <w:p>
            <w:pPr>
              <w:spacing w:after="20"/>
              <w:ind w:left="20"/>
              <w:jc w:val="both"/>
            </w:pPr>
            <w:r>
              <w:rPr>
                <w:rFonts w:ascii="Times New Roman"/>
                <w:b w:val="false"/>
                <w:i w:val="false"/>
                <w:color w:val="000000"/>
                <w:sz w:val="20"/>
              </w:rPr>
              <w:t>
1) некоммерческое акционерное общество "Государственная корпорация "Правительство для граждан" (далее – Государственная корпорация);</w:t>
            </w:r>
          </w:p>
          <w:bookmarkEnd w:id="238"/>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9"/>
          <w:p>
            <w:pPr>
              <w:spacing w:after="20"/>
              <w:ind w:left="20"/>
              <w:jc w:val="both"/>
            </w:pPr>
            <w:r>
              <w:rPr>
                <w:rFonts w:ascii="Times New Roman"/>
                <w:b w:val="false"/>
                <w:i w:val="false"/>
                <w:color w:val="000000"/>
                <w:sz w:val="20"/>
              </w:rPr>
              <w:t xml:space="preserve">
 1) при обращении в Государственную корпорацию, на портал – со дня регистрации пакета документов услугодателем – 8 (восемь) рабочих дней; </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пособия по форме согласно приложению 6 к Правилам оказания государственной услуги "Возмещение затрат на обучение на дому детей с инвалидностью" (далее – Правила).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40"/>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41"/>
          <w:p>
            <w:pPr>
              <w:spacing w:after="20"/>
              <w:ind w:left="20"/>
              <w:jc w:val="both"/>
            </w:pPr>
            <w:r>
              <w:rPr>
                <w:rFonts w:ascii="Times New Roman"/>
                <w:b w:val="false"/>
                <w:i w:val="false"/>
                <w:color w:val="000000"/>
                <w:sz w:val="20"/>
              </w:rPr>
              <w:t>
При обращении для оказания государственной услуги в Государственную корпорацию или на портал с заявлением по форме согласно приложениям 1 или 2 к Правилам заявителю необходимо иметь при себе документ, удостоверяющий личность для идентификации.</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свидетельства (свидетельств) о рождении ребенка (детей) или выписка из актовой записи о рождении, или справка о регистрации акта гражданского состояния, выданные органами записи актов гражданского состояния, свидетельства о заключении (расторжении) брака (супружества), документа, подтверждающего установление опеки (попечительства) над ребенком или сведения об усыновлении (удочерении) из актовой записи о рождении, документа, подтверждающего регистрацию по постоянному месту жительства, справка из учебного заведения, подтверждающая факт обучения ребенка с инвалидностью на дому, заключение врачебно-консультационной комиссии, документа о номере банковского счета, о справке об инвалидности, указанных в заявлении получают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сведений в информационных системах заявитель прилагает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заключение врачебно-консультационной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справка из учебного заведения, подтверждающая факт обучения ребенка с инвалидностью на дому.</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и копиях для сверки, после чего подлинники документов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на назначение выплаты по возмещению затрат на обучение на дому детей с инвалидностью через портал электронного правительства в форме электронного документа, удостоверенного электронной цифровой подписью услугополучателя, по форме согласно приложению 2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заключения врачебно-консультационной комиссии;</w:t>
            </w:r>
          </w:p>
          <w:p>
            <w:pPr>
              <w:spacing w:after="20"/>
              <w:ind w:left="20"/>
              <w:jc w:val="both"/>
            </w:pPr>
            <w:r>
              <w:rPr>
                <w:rFonts w:ascii="Times New Roman"/>
                <w:b w:val="false"/>
                <w:i w:val="false"/>
                <w:color w:val="000000"/>
                <w:sz w:val="20"/>
              </w:rPr>
              <w:t>
3) электронная копия справки из учебного заведения, подтверждающая факт обучения ребенка с инвалидностью на дому.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42"/>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xml:space="preserve">
При представлении заявителем неполного пакета документов и (или) документов с истекшим сроком действия заявителю выдается расписка об отказе в приеме заявления на назначение выплаты по форме согласно приложению 5 к Правилам.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43"/>
          <w:p>
            <w:pPr>
              <w:spacing w:after="20"/>
              <w:ind w:left="20"/>
              <w:jc w:val="both"/>
            </w:pPr>
            <w:r>
              <w:rPr>
                <w:rFonts w:ascii="Times New Roman"/>
                <w:b w:val="false"/>
                <w:i w:val="false"/>
                <w:color w:val="000000"/>
                <w:sz w:val="20"/>
              </w:rPr>
              <w:t>
1.Адреса мест оказания государственной услуги размещены на интернет-ресурсах:</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2.Услугополучателям,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Услугополучатель получает информацию о назначении выплаты в электронной форме через портал при условии наличия электронной цифровой подписи. </w:t>
            </w:r>
          </w:p>
          <w:p>
            <w:pPr>
              <w:spacing w:after="20"/>
              <w:ind w:left="20"/>
              <w:jc w:val="both"/>
            </w:pPr>
            <w:r>
              <w:rPr>
                <w:rFonts w:ascii="Times New Roman"/>
                <w:b w:val="false"/>
                <w:i w:val="false"/>
                <w:color w:val="000000"/>
                <w:sz w:val="20"/>
              </w:rPr>
              <w:t>
Услугополучатель получает информацию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68" w:id="244"/>
      <w:r>
        <w:rPr>
          <w:rFonts w:ascii="Times New Roman"/>
          <w:b w:val="false"/>
          <w:i w:val="false"/>
          <w:color w:val="000000"/>
          <w:sz w:val="28"/>
        </w:rPr>
        <w:t>
                                                 _______________________________</w:t>
      </w:r>
    </w:p>
    <w:bookmarkEnd w:id="244"/>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(фамилия, имя, отчество (при его </w:t>
      </w:r>
    </w:p>
    <w:p>
      <w:pPr>
        <w:spacing w:after="0"/>
        <w:ind w:left="0"/>
        <w:jc w:val="both"/>
      </w:pPr>
      <w:r>
        <w:rPr>
          <w:rFonts w:ascii="Times New Roman"/>
          <w:b w:val="false"/>
          <w:i w:val="false"/>
          <w:color w:val="000000"/>
          <w:sz w:val="28"/>
        </w:rPr>
        <w:t xml:space="preserve">                                                 наличии),</w:t>
      </w:r>
    </w:p>
    <w:p>
      <w:pPr>
        <w:spacing w:after="0"/>
        <w:ind w:left="0"/>
        <w:jc w:val="both"/>
      </w:pPr>
      <w:r>
        <w:rPr>
          <w:rFonts w:ascii="Times New Roman"/>
          <w:b w:val="false"/>
          <w:i w:val="false"/>
          <w:color w:val="000000"/>
          <w:sz w:val="28"/>
        </w:rPr>
        <w:t xml:space="preserve">                                                 либо наименование организации </w:t>
      </w:r>
    </w:p>
    <w:p>
      <w:pPr>
        <w:spacing w:after="0"/>
        <w:ind w:left="0"/>
        <w:jc w:val="both"/>
      </w:pPr>
      <w:r>
        <w:rPr>
          <w:rFonts w:ascii="Times New Roman"/>
          <w:b w:val="false"/>
          <w:i w:val="false"/>
          <w:color w:val="000000"/>
          <w:sz w:val="28"/>
        </w:rPr>
        <w:t xml:space="preserve">                                                 услугополучателя)</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369" w:id="245"/>
    <w:p>
      <w:pPr>
        <w:spacing w:after="0"/>
        <w:ind w:left="0"/>
        <w:jc w:val="left"/>
      </w:pPr>
      <w:r>
        <w:rPr>
          <w:rFonts w:ascii="Times New Roman"/>
          <w:b/>
          <w:i w:val="false"/>
          <w:color w:val="000000"/>
        </w:rPr>
        <w:t xml:space="preserve"> Расписка о приеме документов</w:t>
      </w:r>
    </w:p>
    <w:bookmarkEnd w:id="245"/>
    <w:p>
      <w:pPr>
        <w:spacing w:after="0"/>
        <w:ind w:left="0"/>
        <w:jc w:val="both"/>
      </w:pPr>
      <w:bookmarkStart w:name="z370" w:id="246"/>
      <w:r>
        <w:rPr>
          <w:rFonts w:ascii="Times New Roman"/>
          <w:b w:val="false"/>
          <w:i w:val="false"/>
          <w:color w:val="000000"/>
          <w:sz w:val="28"/>
        </w:rPr>
        <w:t xml:space="preserve">
      Заявление гражданина ____________________________________________ </w:t>
      </w:r>
    </w:p>
    <w:bookmarkEnd w:id="246"/>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xml:space="preserve">       Дата принятия документов "______" __________ 20 ____ года</w:t>
      </w:r>
    </w:p>
    <w:p>
      <w:pPr>
        <w:spacing w:after="0"/>
        <w:ind w:left="0"/>
        <w:jc w:val="both"/>
      </w:pPr>
      <w:r>
        <w:rPr>
          <w:rFonts w:ascii="Times New Roman"/>
          <w:b w:val="false"/>
          <w:i w:val="false"/>
          <w:color w:val="000000"/>
          <w:sz w:val="28"/>
        </w:rPr>
        <w:t xml:space="preserve">       Наименование документов:</w:t>
      </w:r>
    </w:p>
    <w:p>
      <w:pPr>
        <w:spacing w:after="0"/>
        <w:ind w:left="0"/>
        <w:jc w:val="both"/>
      </w:pPr>
      <w:r>
        <w:rPr>
          <w:rFonts w:ascii="Times New Roman"/>
          <w:b w:val="false"/>
          <w:i w:val="false"/>
          <w:color w:val="000000"/>
          <w:sz w:val="28"/>
        </w:rPr>
        <w:t xml:space="preserve">       1) ______________________________________;</w:t>
      </w:r>
    </w:p>
    <w:p>
      <w:pPr>
        <w:spacing w:after="0"/>
        <w:ind w:left="0"/>
        <w:jc w:val="both"/>
      </w:pPr>
      <w:r>
        <w:rPr>
          <w:rFonts w:ascii="Times New Roman"/>
          <w:b w:val="false"/>
          <w:i w:val="false"/>
          <w:color w:val="000000"/>
          <w:sz w:val="28"/>
        </w:rPr>
        <w:t xml:space="preserve">       2) ______________________________________;</w:t>
      </w:r>
    </w:p>
    <w:p>
      <w:pPr>
        <w:spacing w:after="0"/>
        <w:ind w:left="0"/>
        <w:jc w:val="both"/>
      </w:pPr>
      <w:r>
        <w:rPr>
          <w:rFonts w:ascii="Times New Roman"/>
          <w:b w:val="false"/>
          <w:i w:val="false"/>
          <w:color w:val="000000"/>
          <w:sz w:val="28"/>
        </w:rPr>
        <w:t xml:space="preserve">       3) 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w:t>
      </w:r>
    </w:p>
    <w:p>
      <w:pPr>
        <w:spacing w:after="0"/>
        <w:ind w:left="0"/>
        <w:jc w:val="both"/>
      </w:pPr>
      <w:r>
        <w:rPr>
          <w:rFonts w:ascii="Times New Roman"/>
          <w:b w:val="false"/>
          <w:i w:val="false"/>
          <w:color w:val="000000"/>
          <w:sz w:val="28"/>
        </w:rPr>
        <w:t xml:space="preserve">       корпорации, подпись)</w:t>
      </w:r>
    </w:p>
    <w:p>
      <w:pPr>
        <w:spacing w:after="0"/>
        <w:ind w:left="0"/>
        <w:jc w:val="both"/>
      </w:pPr>
      <w:r>
        <w:rPr>
          <w:rFonts w:ascii="Times New Roman"/>
          <w:b w:val="false"/>
          <w:i w:val="false"/>
          <w:color w:val="000000"/>
          <w:sz w:val="28"/>
        </w:rPr>
        <w:t xml:space="preserve">       Исполнитель:</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Телефон__________</w:t>
      </w:r>
    </w:p>
    <w:p>
      <w:pPr>
        <w:spacing w:after="0"/>
        <w:ind w:left="0"/>
        <w:jc w:val="both"/>
      </w:pPr>
      <w:r>
        <w:rPr>
          <w:rFonts w:ascii="Times New Roman"/>
          <w:b w:val="false"/>
          <w:i w:val="false"/>
          <w:color w:val="000000"/>
          <w:sz w:val="28"/>
        </w:rPr>
        <w:t xml:space="preserve">       Получил: 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 услугополучателя</w:t>
      </w:r>
    </w:p>
    <w:p>
      <w:pPr>
        <w:spacing w:after="0"/>
        <w:ind w:left="0"/>
        <w:jc w:val="both"/>
      </w:pPr>
      <w:r>
        <w:rPr>
          <w:rFonts w:ascii="Times New Roman"/>
          <w:b w:val="false"/>
          <w:i w:val="false"/>
          <w:color w:val="000000"/>
          <w:sz w:val="28"/>
        </w:rPr>
        <w:t xml:space="preserve">       "___"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73" w:id="247"/>
      <w:r>
        <w:rPr>
          <w:rFonts w:ascii="Times New Roman"/>
          <w:b w:val="false"/>
          <w:i w:val="false"/>
          <w:color w:val="000000"/>
          <w:sz w:val="28"/>
        </w:rPr>
        <w:t>
                                                 ________________________________</w:t>
      </w:r>
    </w:p>
    <w:bookmarkEnd w:id="247"/>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(фамилия, имя, отчество (при его</w:t>
      </w:r>
    </w:p>
    <w:p>
      <w:pPr>
        <w:spacing w:after="0"/>
        <w:ind w:left="0"/>
        <w:jc w:val="both"/>
      </w:pPr>
      <w:r>
        <w:rPr>
          <w:rFonts w:ascii="Times New Roman"/>
          <w:b w:val="false"/>
          <w:i w:val="false"/>
          <w:color w:val="000000"/>
          <w:sz w:val="28"/>
        </w:rPr>
        <w:t xml:space="preserve">                                                 наличии), либо наименование</w:t>
      </w:r>
    </w:p>
    <w:p>
      <w:pPr>
        <w:spacing w:after="0"/>
        <w:ind w:left="0"/>
        <w:jc w:val="both"/>
      </w:pPr>
      <w:r>
        <w:rPr>
          <w:rFonts w:ascii="Times New Roman"/>
          <w:b w:val="false"/>
          <w:i w:val="false"/>
          <w:color w:val="000000"/>
          <w:sz w:val="28"/>
        </w:rPr>
        <w:t xml:space="preserve">                                                 организации услугополучателя)</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________________________________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374" w:id="248"/>
    <w:p>
      <w:pPr>
        <w:spacing w:after="0"/>
        <w:ind w:left="0"/>
        <w:jc w:val="left"/>
      </w:pPr>
      <w:r>
        <w:rPr>
          <w:rFonts w:ascii="Times New Roman"/>
          <w:b/>
          <w:i w:val="false"/>
          <w:color w:val="000000"/>
        </w:rPr>
        <w:t xml:space="preserve"> Расписка об отказе в приеме документов</w:t>
      </w:r>
    </w:p>
    <w:bookmarkEnd w:id="248"/>
    <w:p>
      <w:pPr>
        <w:spacing w:after="0"/>
        <w:ind w:left="0"/>
        <w:jc w:val="both"/>
      </w:pPr>
      <w:bookmarkStart w:name="z375" w:id="249"/>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 </w:t>
      </w:r>
    </w:p>
    <w:bookmarkEnd w:id="249"/>
    <w:p>
      <w:pPr>
        <w:spacing w:after="0"/>
        <w:ind w:left="0"/>
        <w:jc w:val="both"/>
      </w:pPr>
      <w:r>
        <w:rPr>
          <w:rFonts w:ascii="Times New Roman"/>
          <w:b w:val="false"/>
          <w:i w:val="false"/>
          <w:color w:val="000000"/>
          <w:sz w:val="28"/>
        </w:rPr>
        <w:t xml:space="preserve">государственных услугах", отдел №__ филиала Некоммерческого акционерного общества </w:t>
      </w:r>
    </w:p>
    <w:p>
      <w:pPr>
        <w:spacing w:after="0"/>
        <w:ind w:left="0"/>
        <w:jc w:val="both"/>
      </w:pPr>
      <w:r>
        <w:rPr>
          <w:rFonts w:ascii="Times New Roman"/>
          <w:b w:val="false"/>
          <w:i w:val="false"/>
          <w:color w:val="000000"/>
          <w:sz w:val="28"/>
        </w:rPr>
        <w:t xml:space="preserve">"Государственная корпорация "Правительства для граждан" (указать адрес) отказывает в </w:t>
      </w:r>
    </w:p>
    <w:p>
      <w:pPr>
        <w:spacing w:after="0"/>
        <w:ind w:left="0"/>
        <w:jc w:val="both"/>
      </w:pPr>
      <w:r>
        <w:rPr>
          <w:rFonts w:ascii="Times New Roman"/>
          <w:b w:val="false"/>
          <w:i w:val="false"/>
          <w:color w:val="000000"/>
          <w:sz w:val="28"/>
        </w:rPr>
        <w:t xml:space="preserve">приеме документов на оказание государственной услуги </w:t>
      </w:r>
    </w:p>
    <w:p>
      <w:pPr>
        <w:spacing w:after="0"/>
        <w:ind w:left="0"/>
        <w:jc w:val="both"/>
      </w:pPr>
      <w:r>
        <w:rPr>
          <w:rFonts w:ascii="Times New Roman"/>
          <w:b w:val="false"/>
          <w:i w:val="false"/>
          <w:color w:val="000000"/>
          <w:sz w:val="28"/>
        </w:rPr>
        <w:t xml:space="preserve">__________________________________________ввиду представления Вами неполного </w:t>
      </w:r>
    </w:p>
    <w:p>
      <w:pPr>
        <w:spacing w:after="0"/>
        <w:ind w:left="0"/>
        <w:jc w:val="both"/>
      </w:pPr>
      <w:r>
        <w:rPr>
          <w:rFonts w:ascii="Times New Roman"/>
          <w:b w:val="false"/>
          <w:i w:val="false"/>
          <w:color w:val="000000"/>
          <w:sz w:val="28"/>
        </w:rPr>
        <w:t xml:space="preserve">пакета документов и (или) документов с истекшим сроком действия согласно перечню, а </w:t>
      </w:r>
    </w:p>
    <w:p>
      <w:pPr>
        <w:spacing w:after="0"/>
        <w:ind w:left="0"/>
        <w:jc w:val="both"/>
      </w:pPr>
      <w:r>
        <w:rPr>
          <w:rFonts w:ascii="Times New Roman"/>
          <w:b w:val="false"/>
          <w:i w:val="false"/>
          <w:color w:val="000000"/>
          <w:sz w:val="28"/>
        </w:rPr>
        <w:t>именно:</w:t>
      </w:r>
    </w:p>
    <w:p>
      <w:pPr>
        <w:spacing w:after="0"/>
        <w:ind w:left="0"/>
        <w:jc w:val="both"/>
      </w:pPr>
      <w:r>
        <w:rPr>
          <w:rFonts w:ascii="Times New Roman"/>
          <w:b w:val="false"/>
          <w:i w:val="false"/>
          <w:color w:val="000000"/>
          <w:sz w:val="28"/>
        </w:rPr>
        <w:t xml:space="preserve">       Наименование документов:</w:t>
      </w:r>
    </w:p>
    <w:p>
      <w:pPr>
        <w:spacing w:after="0"/>
        <w:ind w:left="0"/>
        <w:jc w:val="both"/>
      </w:pPr>
      <w:r>
        <w:rPr>
          <w:rFonts w:ascii="Times New Roman"/>
          <w:b w:val="false"/>
          <w:i w:val="false"/>
          <w:color w:val="000000"/>
          <w:sz w:val="28"/>
        </w:rPr>
        <w:t xml:space="preserve">       1) ______________________________________;</w:t>
      </w:r>
    </w:p>
    <w:p>
      <w:pPr>
        <w:spacing w:after="0"/>
        <w:ind w:left="0"/>
        <w:jc w:val="both"/>
      </w:pPr>
      <w:r>
        <w:rPr>
          <w:rFonts w:ascii="Times New Roman"/>
          <w:b w:val="false"/>
          <w:i w:val="false"/>
          <w:color w:val="000000"/>
          <w:sz w:val="28"/>
        </w:rPr>
        <w:t xml:space="preserve">       2) ______________________________________;</w:t>
      </w:r>
    </w:p>
    <w:p>
      <w:pPr>
        <w:spacing w:after="0"/>
        <w:ind w:left="0"/>
        <w:jc w:val="both"/>
      </w:pPr>
      <w:r>
        <w:rPr>
          <w:rFonts w:ascii="Times New Roman"/>
          <w:b w:val="false"/>
          <w:i w:val="false"/>
          <w:color w:val="000000"/>
          <w:sz w:val="28"/>
        </w:rPr>
        <w:t xml:space="preserve">       3) ________________________________________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w:t>
      </w:r>
    </w:p>
    <w:p>
      <w:pPr>
        <w:spacing w:after="0"/>
        <w:ind w:left="0"/>
        <w:jc w:val="both"/>
      </w:pPr>
      <w:r>
        <w:rPr>
          <w:rFonts w:ascii="Times New Roman"/>
          <w:b w:val="false"/>
          <w:i w:val="false"/>
          <w:color w:val="000000"/>
          <w:sz w:val="28"/>
        </w:rPr>
        <w:t xml:space="preserve">       корпорации, подпись)</w:t>
      </w:r>
    </w:p>
    <w:p>
      <w:pPr>
        <w:spacing w:after="0"/>
        <w:ind w:left="0"/>
        <w:jc w:val="both"/>
      </w:pPr>
      <w:r>
        <w:rPr>
          <w:rFonts w:ascii="Times New Roman"/>
          <w:b w:val="false"/>
          <w:i w:val="false"/>
          <w:color w:val="000000"/>
          <w:sz w:val="28"/>
        </w:rPr>
        <w:t xml:space="preserve">       Исполнитель:</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Телефон_______________________</w:t>
      </w:r>
    </w:p>
    <w:p>
      <w:pPr>
        <w:spacing w:after="0"/>
        <w:ind w:left="0"/>
        <w:jc w:val="both"/>
      </w:pPr>
      <w:r>
        <w:rPr>
          <w:rFonts w:ascii="Times New Roman"/>
          <w:b w:val="false"/>
          <w:i w:val="false"/>
          <w:color w:val="000000"/>
          <w:sz w:val="28"/>
        </w:rPr>
        <w:t xml:space="preserve">       Получил:</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наличии)/подпись услугополучателя</w:t>
      </w:r>
    </w:p>
    <w:p>
      <w:pPr>
        <w:spacing w:after="0"/>
        <w:ind w:left="0"/>
        <w:jc w:val="both"/>
      </w:pPr>
      <w:r>
        <w:rPr>
          <w:rFonts w:ascii="Times New Roman"/>
          <w:b w:val="false"/>
          <w:i w:val="false"/>
          <w:color w:val="000000"/>
          <w:sz w:val="28"/>
        </w:rPr>
        <w:t xml:space="preserve">       "___" 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оказания государственной</w:t>
            </w:r>
            <w:r>
              <w:br/>
            </w:r>
            <w:r>
              <w:rPr>
                <w:rFonts w:ascii="Times New Roman"/>
                <w:b w:val="false"/>
                <w:i w:val="false"/>
                <w:color w:val="000000"/>
                <w:sz w:val="20"/>
              </w:rPr>
              <w:t>услуги "Возмещение затрат на</w:t>
            </w:r>
            <w:r>
              <w:br/>
            </w:r>
            <w:r>
              <w:rPr>
                <w:rFonts w:ascii="Times New Roman"/>
                <w:b w:val="false"/>
                <w:i w:val="false"/>
                <w:color w:val="000000"/>
                <w:sz w:val="20"/>
              </w:rPr>
              <w:t>обучение на дому детей с</w:t>
            </w:r>
            <w:r>
              <w:br/>
            </w:r>
            <w:r>
              <w:rPr>
                <w:rFonts w:ascii="Times New Roman"/>
                <w:b w:val="false"/>
                <w:i w:val="false"/>
                <w:color w:val="000000"/>
                <w:sz w:val="20"/>
              </w:rPr>
              <w:t>инвалидностью"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8" w:id="250"/>
    <w:p>
      <w:pPr>
        <w:spacing w:after="0"/>
        <w:ind w:left="0"/>
        <w:jc w:val="left"/>
      </w:pPr>
      <w:r>
        <w:rPr>
          <w:rFonts w:ascii="Times New Roman"/>
          <w:b/>
          <w:i w:val="false"/>
          <w:color w:val="000000"/>
        </w:rPr>
        <w:t xml:space="preserve"> УВЕДОМЛЕНИЕ</w:t>
      </w:r>
    </w:p>
    <w:bookmarkEnd w:id="250"/>
    <w:p>
      <w:pPr>
        <w:spacing w:after="0"/>
        <w:ind w:left="0"/>
        <w:jc w:val="both"/>
      </w:pPr>
      <w:bookmarkStart w:name="z379" w:id="251"/>
      <w:r>
        <w:rPr>
          <w:rFonts w:ascii="Times New Roman"/>
          <w:b w:val="false"/>
          <w:i w:val="false"/>
          <w:color w:val="000000"/>
          <w:sz w:val="28"/>
        </w:rPr>
        <w:t>
      Фамилия _____________________________________________</w:t>
      </w:r>
    </w:p>
    <w:bookmarkEnd w:id="251"/>
    <w:p>
      <w:pPr>
        <w:spacing w:after="0"/>
        <w:ind w:left="0"/>
        <w:jc w:val="both"/>
      </w:pPr>
      <w:r>
        <w:rPr>
          <w:rFonts w:ascii="Times New Roman"/>
          <w:b w:val="false"/>
          <w:i w:val="false"/>
          <w:color w:val="000000"/>
          <w:sz w:val="28"/>
        </w:rPr>
        <w:t xml:space="preserve">       Имя 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w:t>
      </w:r>
    </w:p>
    <w:p>
      <w:pPr>
        <w:spacing w:after="0"/>
        <w:ind w:left="0"/>
        <w:jc w:val="both"/>
      </w:pPr>
      <w:r>
        <w:rPr>
          <w:rFonts w:ascii="Times New Roman"/>
          <w:b w:val="false"/>
          <w:i w:val="false"/>
          <w:color w:val="000000"/>
          <w:sz w:val="28"/>
        </w:rPr>
        <w:t xml:space="preserve">       Номер документа: ___________________кем выдан: _________</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________________________</w:t>
      </w:r>
    </w:p>
    <w:p>
      <w:pPr>
        <w:spacing w:after="0"/>
        <w:ind w:left="0"/>
        <w:jc w:val="both"/>
      </w:pPr>
      <w:r>
        <w:rPr>
          <w:rFonts w:ascii="Times New Roman"/>
          <w:b w:val="false"/>
          <w:i w:val="false"/>
          <w:color w:val="000000"/>
          <w:sz w:val="28"/>
        </w:rPr>
        <w:t xml:space="preserve">       Адрес постоянного местожительства (регистрации):</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______________село: _____________</w:t>
      </w:r>
    </w:p>
    <w:p>
      <w:pPr>
        <w:spacing w:after="0"/>
        <w:ind w:left="0"/>
        <w:jc w:val="both"/>
      </w:pPr>
      <w:r>
        <w:rPr>
          <w:rFonts w:ascii="Times New Roman"/>
          <w:b w:val="false"/>
          <w:i w:val="false"/>
          <w:color w:val="000000"/>
          <w:sz w:val="28"/>
        </w:rPr>
        <w:t xml:space="preserve">       улица (микрорайон)_____дом ____ квартира _____</w:t>
      </w:r>
    </w:p>
    <w:p>
      <w:pPr>
        <w:spacing w:after="0"/>
        <w:ind w:left="0"/>
        <w:jc w:val="both"/>
      </w:pPr>
      <w:r>
        <w:rPr>
          <w:rFonts w:ascii="Times New Roman"/>
          <w:b w:val="false"/>
          <w:i w:val="false"/>
          <w:color w:val="000000"/>
          <w:sz w:val="28"/>
        </w:rPr>
        <w:t xml:space="preserve">       Уведомляем Вас о назначении выплаты/ об отказе в назначении выплаты (в связи с </w:t>
      </w:r>
    </w:p>
    <w:p>
      <w:pPr>
        <w:spacing w:after="0"/>
        <w:ind w:left="0"/>
        <w:jc w:val="both"/>
      </w:pPr>
      <w:r>
        <w:rPr>
          <w:rFonts w:ascii="Times New Roman"/>
          <w:b w:val="false"/>
          <w:i w:val="false"/>
          <w:color w:val="000000"/>
          <w:sz w:val="28"/>
        </w:rPr>
        <w:t xml:space="preserve">       _________________) на 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w:t>
      </w:r>
    </w:p>
    <w:p>
      <w:pPr>
        <w:spacing w:after="0"/>
        <w:ind w:left="0"/>
        <w:jc w:val="both"/>
      </w:pPr>
      <w:r>
        <w:rPr>
          <w:rFonts w:ascii="Times New Roman"/>
          <w:b w:val="false"/>
          <w:i w:val="false"/>
          <w:color w:val="000000"/>
          <w:sz w:val="28"/>
        </w:rPr>
        <w:t xml:space="preserve">       Заявление принято и зарегистрировано под номером № __ от "__" _____ 20__ года по </w:t>
      </w:r>
    </w:p>
    <w:p>
      <w:pPr>
        <w:spacing w:after="0"/>
        <w:ind w:left="0"/>
        <w:jc w:val="both"/>
      </w:pPr>
      <w:r>
        <w:rPr>
          <w:rFonts w:ascii="Times New Roman"/>
          <w:b w:val="false"/>
          <w:i w:val="false"/>
          <w:color w:val="000000"/>
          <w:sz w:val="28"/>
        </w:rPr>
        <w:t xml:space="preserve">       государственной услуге "Возмещение затрат на обучение на дому детей с </w:t>
      </w:r>
    </w:p>
    <w:p>
      <w:pPr>
        <w:spacing w:after="0"/>
        <w:ind w:left="0"/>
        <w:jc w:val="both"/>
      </w:pPr>
      <w:r>
        <w:rPr>
          <w:rFonts w:ascii="Times New Roman"/>
          <w:b w:val="false"/>
          <w:i w:val="false"/>
          <w:color w:val="000000"/>
          <w:sz w:val="28"/>
        </w:rPr>
        <w:t xml:space="preserve">       инвалидностью" 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"___" 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382" w:id="252"/>
    <w:p>
      <w:pPr>
        <w:spacing w:after="0"/>
        <w:ind w:left="0"/>
        <w:jc w:val="left"/>
      </w:pPr>
      <w:r>
        <w:rPr>
          <w:rFonts w:ascii="Times New Roman"/>
          <w:b/>
          <w:i w:val="false"/>
          <w:color w:val="000000"/>
        </w:rPr>
        <w:t xml:space="preserve"> Правила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bookmarkEnd w:id="252"/>
    <w:bookmarkStart w:name="z383" w:id="253"/>
    <w:p>
      <w:pPr>
        <w:spacing w:after="0"/>
        <w:ind w:left="0"/>
        <w:jc w:val="left"/>
      </w:pPr>
      <w:r>
        <w:rPr>
          <w:rFonts w:ascii="Times New Roman"/>
          <w:b/>
          <w:i w:val="false"/>
          <w:color w:val="000000"/>
        </w:rPr>
        <w:t xml:space="preserve"> Глава 1. Общие положения</w:t>
      </w:r>
    </w:p>
    <w:bookmarkEnd w:id="253"/>
    <w:bookmarkStart w:name="z384" w:id="254"/>
    <w:p>
      <w:pPr>
        <w:spacing w:after="0"/>
        <w:ind w:left="0"/>
        <w:jc w:val="both"/>
      </w:pPr>
      <w:r>
        <w:rPr>
          <w:rFonts w:ascii="Times New Roman"/>
          <w:b w:val="false"/>
          <w:i w:val="false"/>
          <w:color w:val="000000"/>
          <w:sz w:val="28"/>
        </w:rPr>
        <w:t xml:space="preserve">
      1. Настоящие Правила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Правила) разработаны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государственная услуга).</w:t>
      </w:r>
    </w:p>
    <w:bookmarkEnd w:id="254"/>
    <w:bookmarkStart w:name="z385" w:id="255"/>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и социальной защиты Министерства труда и социальной защиты населения Республики Казахстан (далее – услугодатель) физическим лицам или его законным представителям (далее – услугополучатель) в соответствии с настоящими Правилами.</w:t>
      </w:r>
    </w:p>
    <w:bookmarkEnd w:id="255"/>
    <w:bookmarkStart w:name="z386" w:id="25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256"/>
    <w:bookmarkStart w:name="z387" w:id="257"/>
    <w:p>
      <w:pPr>
        <w:spacing w:after="0"/>
        <w:ind w:left="0"/>
        <w:jc w:val="left"/>
      </w:pPr>
      <w:r>
        <w:rPr>
          <w:rFonts w:ascii="Times New Roman"/>
          <w:b/>
          <w:i w:val="false"/>
          <w:color w:val="000000"/>
        </w:rPr>
        <w:t xml:space="preserve"> Глава 2. Порядок оказания государственной услуги</w:t>
      </w:r>
    </w:p>
    <w:bookmarkEnd w:id="257"/>
    <w:bookmarkStart w:name="z388" w:id="258"/>
    <w:p>
      <w:pPr>
        <w:spacing w:after="0"/>
        <w:ind w:left="0"/>
        <w:jc w:val="both"/>
      </w:pPr>
      <w:r>
        <w:rPr>
          <w:rFonts w:ascii="Times New Roman"/>
          <w:b w:val="false"/>
          <w:i w:val="false"/>
          <w:color w:val="000000"/>
          <w:sz w:val="28"/>
        </w:rPr>
        <w:t>
      3. Для получения государственной услуги услугополучатель обращается в отделение Государственной корпорации по месту проживания путем подачи письменного заявления по форме согласно приложению 1 к настоящим Правилам с приложением документов, указанных в перечне основных требований к оказанию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перечень), согласно приложению 2 к настоящим Правилам.</w:t>
      </w:r>
    </w:p>
    <w:bookmarkEnd w:id="258"/>
    <w:bookmarkStart w:name="z389" w:id="259"/>
    <w:p>
      <w:pPr>
        <w:spacing w:after="0"/>
        <w:ind w:left="0"/>
        <w:jc w:val="both"/>
      </w:pPr>
      <w:r>
        <w:rPr>
          <w:rFonts w:ascii="Times New Roman"/>
          <w:b w:val="false"/>
          <w:i w:val="false"/>
          <w:color w:val="000000"/>
          <w:sz w:val="28"/>
        </w:rPr>
        <w:t>
      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перечне согласно приложению 2 к настоящим Правилам.</w:t>
      </w:r>
    </w:p>
    <w:bookmarkEnd w:id="259"/>
    <w:bookmarkStart w:name="z390" w:id="260"/>
    <w:p>
      <w:pPr>
        <w:spacing w:after="0"/>
        <w:ind w:left="0"/>
        <w:jc w:val="both"/>
      </w:pPr>
      <w:r>
        <w:rPr>
          <w:rFonts w:ascii="Times New Roman"/>
          <w:b w:val="false"/>
          <w:i w:val="false"/>
          <w:color w:val="000000"/>
          <w:sz w:val="28"/>
        </w:rPr>
        <w:t>
      5. Общий срок рассмотрения документов и выдачи результатов оказания государственной услуги со дня приема и регистрации пакета документов в отделении Государственной корпорации составляет восемь рабочих дней.</w:t>
      </w:r>
    </w:p>
    <w:bookmarkEnd w:id="260"/>
    <w:bookmarkStart w:name="z391" w:id="261"/>
    <w:p>
      <w:pPr>
        <w:spacing w:after="0"/>
        <w:ind w:left="0"/>
        <w:jc w:val="both"/>
      </w:pPr>
      <w:r>
        <w:rPr>
          <w:rFonts w:ascii="Times New Roman"/>
          <w:b w:val="false"/>
          <w:i w:val="false"/>
          <w:color w:val="000000"/>
          <w:sz w:val="28"/>
        </w:rPr>
        <w:t>
      6. При подаче полного пакета документов, предусмотренных перечнем, услугополучателю в отделении Государственной корпорации выдается расписка о приеме соответствующих документов.</w:t>
      </w:r>
    </w:p>
    <w:bookmarkEnd w:id="261"/>
    <w:bookmarkStart w:name="z392" w:id="262"/>
    <w:p>
      <w:pPr>
        <w:spacing w:after="0"/>
        <w:ind w:left="0"/>
        <w:jc w:val="both"/>
      </w:pPr>
      <w:r>
        <w:rPr>
          <w:rFonts w:ascii="Times New Roman"/>
          <w:b w:val="false"/>
          <w:i w:val="false"/>
          <w:color w:val="000000"/>
          <w:sz w:val="28"/>
        </w:rPr>
        <w:t xml:space="preserve">
      7. В отделении Государственной корпорации выдача результата оказания государственной услуги осуществляется при предъявлении документа, удостоверяющего личность, либо электронного документа из сервиса цифровых документов (для идентификации) (или его представителя по нотариально удостоверенной нотариусом или должностным лицом, совершающим нотариальные действия, доверенности). </w:t>
      </w:r>
    </w:p>
    <w:bookmarkEnd w:id="262"/>
    <w:bookmarkStart w:name="z393" w:id="263"/>
    <w:p>
      <w:pPr>
        <w:spacing w:after="0"/>
        <w:ind w:left="0"/>
        <w:jc w:val="both"/>
      </w:pPr>
      <w:r>
        <w:rPr>
          <w:rFonts w:ascii="Times New Roman"/>
          <w:b w:val="false"/>
          <w:i w:val="false"/>
          <w:color w:val="000000"/>
          <w:sz w:val="28"/>
        </w:rPr>
        <w:t>
      8. При представления услугополучателем неполного пакета документов согласно перечню и (или) документов с истекшим сроком действия отделение Государственной корпорации отказывает в приеме заявления и выдает расписку об отказе в приеме документов по форме согласно приложению 3 к настоящим Правилам.</w:t>
      </w:r>
    </w:p>
    <w:bookmarkEnd w:id="263"/>
    <w:bookmarkStart w:name="z394" w:id="264"/>
    <w:p>
      <w:pPr>
        <w:spacing w:after="0"/>
        <w:ind w:left="0"/>
        <w:jc w:val="both"/>
      </w:pPr>
      <w:r>
        <w:rPr>
          <w:rFonts w:ascii="Times New Roman"/>
          <w:b w:val="false"/>
          <w:i w:val="false"/>
          <w:color w:val="000000"/>
          <w:sz w:val="28"/>
        </w:rPr>
        <w:t>
      9. При соответствии пакета документов, указанных в перечне, специалист отделения Государственной корпорации вносит в автоматизированную информационную систему "Е-Макет" (далее – АИС "Е-Макет") данные из заявления услугополучателя, а также формирует запросы в соответствующие информационные системы через шлюз "электронного правительства":</w:t>
      </w:r>
    </w:p>
    <w:bookmarkEnd w:id="264"/>
    <w:bookmarkStart w:name="z395" w:id="265"/>
    <w:p>
      <w:pPr>
        <w:spacing w:after="0"/>
        <w:ind w:left="0"/>
        <w:jc w:val="both"/>
      </w:pPr>
      <w:r>
        <w:rPr>
          <w:rFonts w:ascii="Times New Roman"/>
          <w:b w:val="false"/>
          <w:i w:val="false"/>
          <w:color w:val="000000"/>
          <w:sz w:val="28"/>
        </w:rPr>
        <w:t>
      в информационной системе Государственная база данных "Физические лица" по документам, удостоверяющим личность заявителя;</w:t>
      </w:r>
    </w:p>
    <w:bookmarkEnd w:id="265"/>
    <w:bookmarkStart w:name="z396" w:id="266"/>
    <w:p>
      <w:pPr>
        <w:spacing w:after="0"/>
        <w:ind w:left="0"/>
        <w:jc w:val="both"/>
      </w:pPr>
      <w:r>
        <w:rPr>
          <w:rFonts w:ascii="Times New Roman"/>
          <w:b w:val="false"/>
          <w:i w:val="false"/>
          <w:color w:val="000000"/>
          <w:sz w:val="28"/>
        </w:rPr>
        <w:t>
      в информационных системах банков второго уровня по сведениям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учреждения уголовно-исполнительной системы;</w:t>
      </w:r>
    </w:p>
    <w:bookmarkEnd w:id="266"/>
    <w:bookmarkStart w:name="z397" w:id="267"/>
    <w:p>
      <w:pPr>
        <w:spacing w:after="0"/>
        <w:ind w:left="0"/>
        <w:jc w:val="both"/>
      </w:pPr>
      <w:r>
        <w:rPr>
          <w:rFonts w:ascii="Times New Roman"/>
          <w:b w:val="false"/>
          <w:i w:val="false"/>
          <w:color w:val="000000"/>
          <w:sz w:val="28"/>
        </w:rPr>
        <w:t>
      в зависимости от статуса пострадавшего лица:</w:t>
      </w:r>
    </w:p>
    <w:bookmarkEnd w:id="267"/>
    <w:bookmarkStart w:name="z398" w:id="268"/>
    <w:p>
      <w:pPr>
        <w:spacing w:after="0"/>
        <w:ind w:left="0"/>
        <w:jc w:val="both"/>
      </w:pPr>
      <w:r>
        <w:rPr>
          <w:rFonts w:ascii="Times New Roman"/>
          <w:b w:val="false"/>
          <w:i w:val="false"/>
          <w:color w:val="000000"/>
          <w:sz w:val="28"/>
        </w:rPr>
        <w:t xml:space="preserve">
      при возмещении вреда, причиненного повреждением здоровья – по сведениям об установлении степени утраты профессиональной трудоспособности; </w:t>
      </w:r>
    </w:p>
    <w:bookmarkEnd w:id="268"/>
    <w:bookmarkStart w:name="z399" w:id="269"/>
    <w:p>
      <w:pPr>
        <w:spacing w:after="0"/>
        <w:ind w:left="0"/>
        <w:jc w:val="both"/>
      </w:pPr>
      <w:r>
        <w:rPr>
          <w:rFonts w:ascii="Times New Roman"/>
          <w:b w:val="false"/>
          <w:i w:val="false"/>
          <w:color w:val="000000"/>
          <w:sz w:val="28"/>
        </w:rPr>
        <w:t xml:space="preserve">
      при возмещении вреда лицам с инвалидностью, понесшим ущерб в результате смерти работника, которым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940 Гражданского кодекса Республики Казахстан вред возмещается на срок инвалидности – сведения об установлении инвалидности.</w:t>
      </w:r>
    </w:p>
    <w:bookmarkEnd w:id="269"/>
    <w:bookmarkStart w:name="z400" w:id="270"/>
    <w:p>
      <w:pPr>
        <w:spacing w:after="0"/>
        <w:ind w:left="0"/>
        <w:jc w:val="both"/>
      </w:pPr>
      <w:r>
        <w:rPr>
          <w:rFonts w:ascii="Times New Roman"/>
          <w:b w:val="false"/>
          <w:i w:val="false"/>
          <w:color w:val="000000"/>
          <w:sz w:val="28"/>
        </w:rPr>
        <w:t>
      10. Сведения о стадии оказания государственной услуги поступают в автоматизированном режиме из АИС "Е-Макет" в информационную систему мониторинга оказания государственных услуг.</w:t>
      </w:r>
    </w:p>
    <w:bookmarkEnd w:id="270"/>
    <w:bookmarkStart w:name="z401" w:id="271"/>
    <w:p>
      <w:pPr>
        <w:spacing w:after="0"/>
        <w:ind w:left="0"/>
        <w:jc w:val="both"/>
      </w:pPr>
      <w:r>
        <w:rPr>
          <w:rFonts w:ascii="Times New Roman"/>
          <w:b w:val="false"/>
          <w:i w:val="false"/>
          <w:color w:val="000000"/>
          <w:sz w:val="28"/>
        </w:rPr>
        <w:t>
      11. После принятия письменного заявления и документов, предусмотренных перечнем, специалист отделения Государственной корпорации в течение двух рабочих дней формирует электронный макет дела с расчетом размера социальной помощи в виде ежемесячных выплат и проект решения на назначение социальной помощи в виде ежемесячных выплат.</w:t>
      </w:r>
    </w:p>
    <w:bookmarkEnd w:id="271"/>
    <w:bookmarkStart w:name="z402" w:id="272"/>
    <w:p>
      <w:pPr>
        <w:spacing w:after="0"/>
        <w:ind w:left="0"/>
        <w:jc w:val="both"/>
      </w:pPr>
      <w:r>
        <w:rPr>
          <w:rFonts w:ascii="Times New Roman"/>
          <w:b w:val="false"/>
          <w:i w:val="false"/>
          <w:color w:val="000000"/>
          <w:sz w:val="28"/>
        </w:rPr>
        <w:t>
      Сформированный электронный макет дела направляется отделением в филиал Государственной корпорации и распечатывается для формирования бумажного варианта дела.</w:t>
      </w:r>
    </w:p>
    <w:bookmarkEnd w:id="272"/>
    <w:bookmarkStart w:name="z403" w:id="273"/>
    <w:p>
      <w:pPr>
        <w:spacing w:after="0"/>
        <w:ind w:left="0"/>
        <w:jc w:val="both"/>
      </w:pPr>
      <w:r>
        <w:rPr>
          <w:rFonts w:ascii="Times New Roman"/>
          <w:b w:val="false"/>
          <w:i w:val="false"/>
          <w:color w:val="000000"/>
          <w:sz w:val="28"/>
        </w:rPr>
        <w:t>
      Филиал Государственной корпорации в течение двух рабочих дней рассматривает поступившие документы, проверяет правильность оформления электронного макета дела и расчета социальной помощи в виде ежемесячных выплат и направляет его услугодателю.</w:t>
      </w:r>
    </w:p>
    <w:bookmarkEnd w:id="273"/>
    <w:bookmarkStart w:name="z404" w:id="274"/>
    <w:p>
      <w:pPr>
        <w:spacing w:after="0"/>
        <w:ind w:left="0"/>
        <w:jc w:val="both"/>
      </w:pPr>
      <w:r>
        <w:rPr>
          <w:rFonts w:ascii="Times New Roman"/>
          <w:b w:val="false"/>
          <w:i w:val="false"/>
          <w:color w:val="000000"/>
          <w:sz w:val="28"/>
        </w:rPr>
        <w:t xml:space="preserve">
      12. Услугодатель рассматривает поступивший электронный макет дела и принимает решение о назначении (отказе в назначении) социальной помощи в виде ежемесячных выплат в течение четырех рабочих дней по форме, согласно приложению 4 к настоящим Правилам. </w:t>
      </w:r>
    </w:p>
    <w:bookmarkEnd w:id="274"/>
    <w:bookmarkStart w:name="z405" w:id="275"/>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275"/>
    <w:bookmarkStart w:name="z406" w:id="27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276"/>
    <w:bookmarkStart w:name="z407" w:id="277"/>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277"/>
    <w:bookmarkStart w:name="z408" w:id="278"/>
    <w:p>
      <w:pPr>
        <w:spacing w:after="0"/>
        <w:ind w:left="0"/>
        <w:jc w:val="both"/>
      </w:pPr>
      <w:r>
        <w:rPr>
          <w:rFonts w:ascii="Times New Roman"/>
          <w:b w:val="false"/>
          <w:i w:val="false"/>
          <w:color w:val="000000"/>
          <w:sz w:val="28"/>
        </w:rPr>
        <w:t>
      При обращении заявителя через Государственную корпорацию административный орган направляет результат государственной услуги в Государственную корпорацию через шлюз "электронного правительства".</w:t>
      </w:r>
    </w:p>
    <w:bookmarkEnd w:id="278"/>
    <w:bookmarkStart w:name="z409" w:id="279"/>
    <w:p>
      <w:pPr>
        <w:spacing w:after="0"/>
        <w:ind w:left="0"/>
        <w:jc w:val="both"/>
      </w:pPr>
      <w:r>
        <w:rPr>
          <w:rFonts w:ascii="Times New Roman"/>
          <w:b w:val="false"/>
          <w:i w:val="false"/>
          <w:color w:val="000000"/>
          <w:sz w:val="28"/>
        </w:rPr>
        <w:t>
      13. Результатом оказания государственной услуги является уведомление об оказании государственной услуги или об отказе в оказании государственной услуги по форме согласно приложению 5 по основаниям, предусмотренным перечнем согласно приложению 2 к настоящим Правилам.</w:t>
      </w:r>
    </w:p>
    <w:bookmarkEnd w:id="279"/>
    <w:bookmarkStart w:name="z410" w:id="28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государственной услуги</w:t>
      </w:r>
    </w:p>
    <w:bookmarkEnd w:id="280"/>
    <w:bookmarkStart w:name="z411" w:id="281"/>
    <w:p>
      <w:pPr>
        <w:spacing w:after="0"/>
        <w:ind w:left="0"/>
        <w:jc w:val="both"/>
      </w:pPr>
      <w:r>
        <w:rPr>
          <w:rFonts w:ascii="Times New Roman"/>
          <w:b w:val="false"/>
          <w:i w:val="false"/>
          <w:color w:val="000000"/>
          <w:sz w:val="28"/>
        </w:rPr>
        <w:t>
      14.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перечне, согласно приложению 2 к настоящим Правилам.</w:t>
      </w:r>
    </w:p>
    <w:bookmarkEnd w:id="281"/>
    <w:bookmarkStart w:name="z412" w:id="28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282"/>
    <w:bookmarkStart w:name="z413" w:id="283"/>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End w:id="283"/>
    <w:bookmarkStart w:name="z414" w:id="284"/>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не позднее трех рабочих дней со дня поступления и административное дело направляется в орган, рассматривающий жалобу.</w:t>
      </w:r>
    </w:p>
    <w:bookmarkEnd w:id="284"/>
    <w:bookmarkStart w:name="z415" w:id="285"/>
    <w:p>
      <w:pPr>
        <w:spacing w:after="0"/>
        <w:ind w:left="0"/>
        <w:jc w:val="both"/>
      </w:pPr>
      <w:r>
        <w:rPr>
          <w:rFonts w:ascii="Times New Roman"/>
          <w:b w:val="false"/>
          <w:i w:val="false"/>
          <w:color w:val="000000"/>
          <w:sz w:val="28"/>
        </w:rPr>
        <w:t>
      При этом услугодатель, Государственная корпорация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85"/>
    <w:bookmarkStart w:name="z416" w:id="28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286"/>
    <w:bookmarkStart w:name="z417" w:id="287"/>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bookmarkEnd w:id="287"/>
    <w:bookmarkStart w:name="z418" w:id="288"/>
    <w:p>
      <w:pPr>
        <w:spacing w:after="0"/>
        <w:ind w:left="0"/>
        <w:jc w:val="both"/>
      </w:pPr>
      <w:r>
        <w:rPr>
          <w:rFonts w:ascii="Times New Roman"/>
          <w:b w:val="false"/>
          <w:i w:val="false"/>
          <w:color w:val="000000"/>
          <w:sz w:val="28"/>
        </w:rPr>
        <w:t xml:space="preserve">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 xml:space="preserve">Республики Казахстан после </w:t>
            </w:r>
            <w:r>
              <w:br/>
            </w:r>
            <w:r>
              <w:rPr>
                <w:rFonts w:ascii="Times New Roman"/>
                <w:b w:val="false"/>
                <w:i w:val="false"/>
                <w:color w:val="000000"/>
                <w:sz w:val="20"/>
              </w:rPr>
              <w:t>завершения периода</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 xml:space="preserve">возмещению вреда, </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21" w:id="289"/>
      <w:r>
        <w:rPr>
          <w:rFonts w:ascii="Times New Roman"/>
          <w:b w:val="false"/>
          <w:i w:val="false"/>
          <w:color w:val="000000"/>
          <w:sz w:val="28"/>
        </w:rPr>
        <w:t>
                                                 Код района _____________________</w:t>
      </w:r>
    </w:p>
    <w:bookmarkEnd w:id="289"/>
    <w:p>
      <w:pPr>
        <w:spacing w:after="0"/>
        <w:ind w:left="0"/>
        <w:jc w:val="both"/>
      </w:pPr>
      <w:r>
        <w:rPr>
          <w:rFonts w:ascii="Times New Roman"/>
          <w:b w:val="false"/>
          <w:i w:val="false"/>
          <w:color w:val="000000"/>
          <w:sz w:val="28"/>
        </w:rPr>
        <w:t xml:space="preserve">                                                 Республика Казахстан</w:t>
      </w:r>
    </w:p>
    <w:p>
      <w:pPr>
        <w:spacing w:after="0"/>
        <w:ind w:left="0"/>
        <w:jc w:val="both"/>
      </w:pPr>
      <w:r>
        <w:rPr>
          <w:rFonts w:ascii="Times New Roman"/>
          <w:b w:val="false"/>
          <w:i w:val="false"/>
          <w:color w:val="000000"/>
          <w:sz w:val="28"/>
        </w:rPr>
        <w:t xml:space="preserve">                                                 Департамент Комитета труда и</w:t>
      </w:r>
    </w:p>
    <w:p>
      <w:pPr>
        <w:spacing w:after="0"/>
        <w:ind w:left="0"/>
        <w:jc w:val="both"/>
      </w:pPr>
      <w:r>
        <w:rPr>
          <w:rFonts w:ascii="Times New Roman"/>
          <w:b w:val="false"/>
          <w:i w:val="false"/>
          <w:color w:val="000000"/>
          <w:sz w:val="28"/>
        </w:rPr>
        <w:t xml:space="preserve">                                                 социальной защиты по</w:t>
      </w:r>
    </w:p>
    <w:p>
      <w:pPr>
        <w:spacing w:after="0"/>
        <w:ind w:left="0"/>
        <w:jc w:val="both"/>
      </w:pPr>
      <w:r>
        <w:rPr>
          <w:rFonts w:ascii="Times New Roman"/>
          <w:b w:val="false"/>
          <w:i w:val="false"/>
          <w:color w:val="000000"/>
          <w:sz w:val="28"/>
        </w:rPr>
        <w:t xml:space="preserve">                                                 _____________________ области</w:t>
      </w:r>
    </w:p>
    <w:p>
      <w:pPr>
        <w:spacing w:after="0"/>
        <w:ind w:left="0"/>
        <w:jc w:val="both"/>
      </w:pPr>
      <w:r>
        <w:rPr>
          <w:rFonts w:ascii="Times New Roman"/>
          <w:b w:val="false"/>
          <w:i w:val="false"/>
          <w:color w:val="000000"/>
          <w:sz w:val="28"/>
        </w:rPr>
        <w:t xml:space="preserve">                                                       (городу)</w:t>
      </w:r>
    </w:p>
    <w:bookmarkStart w:name="z422" w:id="290"/>
    <w:p>
      <w:pPr>
        <w:spacing w:after="0"/>
        <w:ind w:left="0"/>
        <w:jc w:val="left"/>
      </w:pPr>
      <w:r>
        <w:rPr>
          <w:rFonts w:ascii="Times New Roman"/>
          <w:b/>
          <w:i w:val="false"/>
          <w:color w:val="000000"/>
        </w:rPr>
        <w:t xml:space="preserve"> Заявление на назначение социальной помощи в виде ежемесячных выплат</w:t>
      </w:r>
    </w:p>
    <w:bookmarkEnd w:id="290"/>
    <w:p>
      <w:pPr>
        <w:spacing w:after="0"/>
        <w:ind w:left="0"/>
        <w:jc w:val="both"/>
      </w:pPr>
      <w:bookmarkStart w:name="z423" w:id="291"/>
      <w:r>
        <w:rPr>
          <w:rFonts w:ascii="Times New Roman"/>
          <w:b w:val="false"/>
          <w:i w:val="false"/>
          <w:color w:val="000000"/>
          <w:sz w:val="28"/>
        </w:rPr>
        <w:t>
      От гражданина (ки) _________________________________________</w:t>
      </w:r>
    </w:p>
    <w:bookmarkEnd w:id="291"/>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 ______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w:t>
      </w:r>
    </w:p>
    <w:p>
      <w:pPr>
        <w:spacing w:after="0"/>
        <w:ind w:left="0"/>
        <w:jc w:val="both"/>
      </w:pPr>
      <w:r>
        <w:rPr>
          <w:rFonts w:ascii="Times New Roman"/>
          <w:b w:val="false"/>
          <w:i w:val="false"/>
          <w:color w:val="000000"/>
          <w:sz w:val="28"/>
        </w:rPr>
        <w:t xml:space="preserve">       Серия документа: _______ номер документа: ______ кем выдан: ________</w:t>
      </w:r>
    </w:p>
    <w:p>
      <w:pPr>
        <w:spacing w:after="0"/>
        <w:ind w:left="0"/>
        <w:jc w:val="both"/>
      </w:pPr>
      <w:r>
        <w:rPr>
          <w:rFonts w:ascii="Times New Roman"/>
          <w:b w:val="false"/>
          <w:i w:val="false"/>
          <w:color w:val="000000"/>
          <w:sz w:val="28"/>
        </w:rPr>
        <w:t xml:space="preserve">       Дата выдачи: "____" _____________ ______ года</w:t>
      </w:r>
    </w:p>
    <w:p>
      <w:pPr>
        <w:spacing w:after="0"/>
        <w:ind w:left="0"/>
        <w:jc w:val="both"/>
      </w:pPr>
      <w:r>
        <w:rPr>
          <w:rFonts w:ascii="Times New Roman"/>
          <w:b w:val="false"/>
          <w:i w:val="false"/>
          <w:color w:val="000000"/>
          <w:sz w:val="28"/>
        </w:rPr>
        <w:t xml:space="preserve">       Адрес постоянного местожительства: _____________</w:t>
      </w:r>
    </w:p>
    <w:p>
      <w:pPr>
        <w:spacing w:after="0"/>
        <w:ind w:left="0"/>
        <w:jc w:val="both"/>
      </w:pPr>
      <w:r>
        <w:rPr>
          <w:rFonts w:ascii="Times New Roman"/>
          <w:b w:val="false"/>
          <w:i w:val="false"/>
          <w:color w:val="000000"/>
          <w:sz w:val="28"/>
        </w:rPr>
        <w:t xml:space="preserve">       Область ____________________________________</w:t>
      </w:r>
    </w:p>
    <w:p>
      <w:pPr>
        <w:spacing w:after="0"/>
        <w:ind w:left="0"/>
        <w:jc w:val="both"/>
      </w:pPr>
      <w:r>
        <w:rPr>
          <w:rFonts w:ascii="Times New Roman"/>
          <w:b w:val="false"/>
          <w:i w:val="false"/>
          <w:color w:val="000000"/>
          <w:sz w:val="28"/>
        </w:rPr>
        <w:t xml:space="preserve">       город (район) ______________ село: _______________</w:t>
      </w:r>
    </w:p>
    <w:p>
      <w:pPr>
        <w:spacing w:after="0"/>
        <w:ind w:left="0"/>
        <w:jc w:val="both"/>
      </w:pPr>
      <w:r>
        <w:rPr>
          <w:rFonts w:ascii="Times New Roman"/>
          <w:b w:val="false"/>
          <w:i w:val="false"/>
          <w:color w:val="000000"/>
          <w:sz w:val="28"/>
        </w:rPr>
        <w:t xml:space="preserve">       улица (микрорайон) ______________________ дом______ квартира 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w:t>
      </w:r>
    </w:p>
    <w:p>
      <w:pPr>
        <w:spacing w:after="0"/>
        <w:ind w:left="0"/>
        <w:jc w:val="both"/>
      </w:pPr>
      <w:r>
        <w:rPr>
          <w:rFonts w:ascii="Times New Roman"/>
          <w:b w:val="false"/>
          <w:i w:val="false"/>
          <w:color w:val="000000"/>
          <w:sz w:val="28"/>
        </w:rPr>
        <w:t xml:space="preserve">       Банковский счет № ____________________________</w:t>
      </w:r>
    </w:p>
    <w:p>
      <w:pPr>
        <w:spacing w:after="0"/>
        <w:ind w:left="0"/>
        <w:jc w:val="both"/>
      </w:pPr>
      <w:r>
        <w:rPr>
          <w:rFonts w:ascii="Times New Roman"/>
          <w:b w:val="false"/>
          <w:i w:val="false"/>
          <w:color w:val="000000"/>
          <w:sz w:val="28"/>
        </w:rPr>
        <w:t xml:space="preserve">       Тип счета: текущий ______________ карточный счет ________________</w:t>
      </w:r>
    </w:p>
    <w:p>
      <w:pPr>
        <w:spacing w:after="0"/>
        <w:ind w:left="0"/>
        <w:jc w:val="both"/>
      </w:pPr>
      <w:r>
        <w:rPr>
          <w:rFonts w:ascii="Times New Roman"/>
          <w:b w:val="false"/>
          <w:i w:val="false"/>
          <w:color w:val="000000"/>
          <w:sz w:val="28"/>
        </w:rPr>
        <w:t xml:space="preserve">       (нужное подчеркнуть)</w:t>
      </w:r>
    </w:p>
    <w:p>
      <w:pPr>
        <w:spacing w:after="0"/>
        <w:ind w:left="0"/>
        <w:jc w:val="both"/>
      </w:pPr>
      <w:r>
        <w:rPr>
          <w:rFonts w:ascii="Times New Roman"/>
          <w:b w:val="false"/>
          <w:i w:val="false"/>
          <w:color w:val="000000"/>
          <w:sz w:val="28"/>
        </w:rPr>
        <w:t xml:space="preserve">       Прошу назначить (возобновить) мне социальную помощь в виде ежемесячных выплат </w:t>
      </w:r>
    </w:p>
    <w:p>
      <w:pPr>
        <w:spacing w:after="0"/>
        <w:ind w:left="0"/>
        <w:jc w:val="both"/>
      </w:pPr>
      <w:r>
        <w:rPr>
          <w:rFonts w:ascii="Times New Roman"/>
          <w:b w:val="false"/>
          <w:i w:val="false"/>
          <w:color w:val="000000"/>
          <w:sz w:val="28"/>
        </w:rPr>
        <w:t xml:space="preserve">в связи с завершением периода, на который ранее была капитализирована и выплачена </w:t>
      </w:r>
    </w:p>
    <w:p>
      <w:pPr>
        <w:spacing w:after="0"/>
        <w:ind w:left="0"/>
        <w:jc w:val="both"/>
      </w:pPr>
      <w:r>
        <w:rPr>
          <w:rFonts w:ascii="Times New Roman"/>
          <w:b w:val="false"/>
          <w:i w:val="false"/>
          <w:color w:val="000000"/>
          <w:sz w:val="28"/>
        </w:rPr>
        <w:t>единовременная сумма в возмещение вреда.</w:t>
      </w:r>
    </w:p>
    <w:p>
      <w:pPr>
        <w:spacing w:after="0"/>
        <w:ind w:left="0"/>
        <w:jc w:val="both"/>
      </w:pPr>
      <w:r>
        <w:rPr>
          <w:rFonts w:ascii="Times New Roman"/>
          <w:b w:val="false"/>
          <w:i w:val="false"/>
          <w:color w:val="000000"/>
          <w:sz w:val="28"/>
        </w:rPr>
        <w:t xml:space="preserve">       Обо всех изменениях, влекущих изменение размера выплачиваемой социальной </w:t>
      </w:r>
    </w:p>
    <w:p>
      <w:pPr>
        <w:spacing w:after="0"/>
        <w:ind w:left="0"/>
        <w:jc w:val="both"/>
      </w:pPr>
      <w:r>
        <w:rPr>
          <w:rFonts w:ascii="Times New Roman"/>
          <w:b w:val="false"/>
          <w:i w:val="false"/>
          <w:color w:val="000000"/>
          <w:sz w:val="28"/>
        </w:rPr>
        <w:t xml:space="preserve">помощи в виде ежемесячных выплат, а также изменение местожительства (в том числе выезд </w:t>
      </w:r>
    </w:p>
    <w:p>
      <w:pPr>
        <w:spacing w:after="0"/>
        <w:ind w:left="0"/>
        <w:jc w:val="both"/>
      </w:pPr>
      <w:r>
        <w:rPr>
          <w:rFonts w:ascii="Times New Roman"/>
          <w:b w:val="false"/>
          <w:i w:val="false"/>
          <w:color w:val="000000"/>
          <w:sz w:val="28"/>
        </w:rPr>
        <w:t xml:space="preserve">за пределы Республики Казахстан), анкетных данных, банковских реквизитов обязуюсь </w:t>
      </w:r>
    </w:p>
    <w:p>
      <w:pPr>
        <w:spacing w:after="0"/>
        <w:ind w:left="0"/>
        <w:jc w:val="both"/>
      </w:pPr>
      <w:r>
        <w:rPr>
          <w:rFonts w:ascii="Times New Roman"/>
          <w:b w:val="false"/>
          <w:i w:val="false"/>
          <w:color w:val="000000"/>
          <w:sz w:val="28"/>
        </w:rPr>
        <w:t xml:space="preserve">сообщить в отделение Государственной корпорации "Правительство для граждан" в течение </w:t>
      </w:r>
    </w:p>
    <w:p>
      <w:pPr>
        <w:spacing w:after="0"/>
        <w:ind w:left="0"/>
        <w:jc w:val="both"/>
      </w:pPr>
      <w:r>
        <w:rPr>
          <w:rFonts w:ascii="Times New Roman"/>
          <w:b w:val="false"/>
          <w:i w:val="false"/>
          <w:color w:val="000000"/>
          <w:sz w:val="28"/>
        </w:rPr>
        <w:t>10 календарных дней.</w:t>
      </w:r>
    </w:p>
    <w:p>
      <w:pPr>
        <w:spacing w:after="0"/>
        <w:ind w:left="0"/>
        <w:jc w:val="both"/>
      </w:pPr>
      <w:r>
        <w:rPr>
          <w:rFonts w:ascii="Times New Roman"/>
          <w:b w:val="false"/>
          <w:i w:val="false"/>
          <w:color w:val="000000"/>
          <w:sz w:val="28"/>
        </w:rPr>
        <w:t xml:space="preserve">       Несу правовую ответственность за подлинность представленных в отделение </w:t>
      </w:r>
    </w:p>
    <w:p>
      <w:pPr>
        <w:spacing w:after="0"/>
        <w:ind w:left="0"/>
        <w:jc w:val="both"/>
      </w:pPr>
      <w:r>
        <w:rPr>
          <w:rFonts w:ascii="Times New Roman"/>
          <w:b w:val="false"/>
          <w:i w:val="false"/>
          <w:color w:val="000000"/>
          <w:sz w:val="28"/>
        </w:rPr>
        <w:t xml:space="preserve">       Государственной корпорации "Правительство для граждан" документов.</w:t>
      </w:r>
    </w:p>
    <w:bookmarkStart w:name="z424" w:id="292"/>
    <w:p>
      <w:pPr>
        <w:spacing w:after="0"/>
        <w:ind w:left="0"/>
        <w:jc w:val="both"/>
      </w:pPr>
      <w:r>
        <w:rPr>
          <w:rFonts w:ascii="Times New Roman"/>
          <w:b w:val="false"/>
          <w:i w:val="false"/>
          <w:color w:val="000000"/>
          <w:sz w:val="28"/>
        </w:rPr>
        <w:t>
      Перечень документов, приложенных к заявлению:</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5" w:id="293"/>
      <w:r>
        <w:rPr>
          <w:rFonts w:ascii="Times New Roman"/>
          <w:b w:val="false"/>
          <w:i w:val="false"/>
          <w:color w:val="000000"/>
          <w:sz w:val="28"/>
        </w:rPr>
        <w:t xml:space="preserve">
      Даю согласие на сбор и обработку моих персональных данных, необходимых для </w:t>
      </w:r>
    </w:p>
    <w:bookmarkEnd w:id="293"/>
    <w:p>
      <w:pPr>
        <w:spacing w:after="0"/>
        <w:ind w:left="0"/>
        <w:jc w:val="both"/>
      </w:pPr>
      <w:r>
        <w:rPr>
          <w:rFonts w:ascii="Times New Roman"/>
          <w:b w:val="false"/>
          <w:i w:val="false"/>
          <w:color w:val="000000"/>
          <w:sz w:val="28"/>
        </w:rPr>
        <w:t>назначения выплаты.</w:t>
      </w:r>
    </w:p>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(отказе в </w:t>
      </w:r>
    </w:p>
    <w:p>
      <w:pPr>
        <w:spacing w:after="0"/>
        <w:ind w:left="0"/>
        <w:jc w:val="both"/>
      </w:pPr>
      <w:r>
        <w:rPr>
          <w:rFonts w:ascii="Times New Roman"/>
          <w:b w:val="false"/>
          <w:i w:val="false"/>
          <w:color w:val="000000"/>
          <w:sz w:val="28"/>
        </w:rPr>
        <w:t xml:space="preserve">назначении) социальной помощи в виде ежемесячных выплат в связи с завершением </w:t>
      </w:r>
    </w:p>
    <w:p>
      <w:pPr>
        <w:spacing w:after="0"/>
        <w:ind w:left="0"/>
        <w:jc w:val="both"/>
      </w:pPr>
      <w:r>
        <w:rPr>
          <w:rFonts w:ascii="Times New Roman"/>
          <w:b w:val="false"/>
          <w:i w:val="false"/>
          <w:color w:val="000000"/>
          <w:sz w:val="28"/>
        </w:rPr>
        <w:t xml:space="preserve">периода, на который ранее была капитализирована и выплачена единовременная сумма в </w:t>
      </w:r>
    </w:p>
    <w:p>
      <w:pPr>
        <w:spacing w:after="0"/>
        <w:ind w:left="0"/>
        <w:jc w:val="both"/>
      </w:pPr>
      <w:r>
        <w:rPr>
          <w:rFonts w:ascii="Times New Roman"/>
          <w:b w:val="false"/>
          <w:i w:val="false"/>
          <w:color w:val="000000"/>
          <w:sz w:val="28"/>
        </w:rPr>
        <w:t xml:space="preserve">возмещение вреда путем отправления sms-сообщения на абонентское устройство сотовой </w:t>
      </w:r>
    </w:p>
    <w:p>
      <w:pPr>
        <w:spacing w:after="0"/>
        <w:ind w:left="0"/>
        <w:jc w:val="both"/>
      </w:pPr>
      <w:r>
        <w:rPr>
          <w:rFonts w:ascii="Times New Roman"/>
          <w:b w:val="false"/>
          <w:i w:val="false"/>
          <w:color w:val="000000"/>
          <w:sz w:val="28"/>
        </w:rPr>
        <w:t>связи.</w:t>
      </w:r>
    </w:p>
    <w:p>
      <w:pPr>
        <w:spacing w:after="0"/>
        <w:ind w:left="0"/>
        <w:jc w:val="both"/>
      </w:pPr>
      <w:r>
        <w:rPr>
          <w:rFonts w:ascii="Times New Roman"/>
          <w:b w:val="false"/>
          <w:i w:val="false"/>
          <w:color w:val="000000"/>
          <w:sz w:val="28"/>
        </w:rPr>
        <w:t xml:space="preserve">       При получении государственной услуги через Государственную корпорацию </w:t>
      </w:r>
    </w:p>
    <w:p>
      <w:pPr>
        <w:spacing w:after="0"/>
        <w:ind w:left="0"/>
        <w:jc w:val="both"/>
      </w:pPr>
      <w:r>
        <w:rPr>
          <w:rFonts w:ascii="Times New Roman"/>
          <w:b w:val="false"/>
          <w:i w:val="false"/>
          <w:color w:val="000000"/>
          <w:sz w:val="28"/>
        </w:rPr>
        <w:t xml:space="preserve">"Правительство для граждан" даю согласие на использование сведений, составляющих </w:t>
      </w:r>
    </w:p>
    <w:p>
      <w:pPr>
        <w:spacing w:after="0"/>
        <w:ind w:left="0"/>
        <w:jc w:val="both"/>
      </w:pPr>
      <w:r>
        <w:rPr>
          <w:rFonts w:ascii="Times New Roman"/>
          <w:b w:val="false"/>
          <w:i w:val="false"/>
          <w:color w:val="000000"/>
          <w:sz w:val="28"/>
        </w:rPr>
        <w:t>охраняемую законом тайну, содержащихся в информационных системах.</w:t>
      </w:r>
    </w:p>
    <w:p>
      <w:pPr>
        <w:spacing w:after="0"/>
        <w:ind w:left="0"/>
        <w:jc w:val="both"/>
      </w:pPr>
      <w:r>
        <w:rPr>
          <w:rFonts w:ascii="Times New Roman"/>
          <w:b w:val="false"/>
          <w:i w:val="false"/>
          <w:color w:val="000000"/>
          <w:sz w:val="28"/>
        </w:rPr>
        <w:t xml:space="preserve">       Контактные данные заявителя: телефон домашний _______ мобильный ________</w:t>
      </w:r>
    </w:p>
    <w:p>
      <w:pPr>
        <w:spacing w:after="0"/>
        <w:ind w:left="0"/>
        <w:jc w:val="both"/>
      </w:pPr>
      <w:r>
        <w:rPr>
          <w:rFonts w:ascii="Times New Roman"/>
          <w:b w:val="false"/>
          <w:i w:val="false"/>
          <w:color w:val="000000"/>
          <w:sz w:val="28"/>
        </w:rPr>
        <w:t xml:space="preserve">       Е-маil ____________ дата подачи заявления: "____" __________ 20__ года.</w:t>
      </w:r>
    </w:p>
    <w:p>
      <w:pPr>
        <w:spacing w:after="0"/>
        <w:ind w:left="0"/>
        <w:jc w:val="both"/>
      </w:pPr>
      <w:r>
        <w:rPr>
          <w:rFonts w:ascii="Times New Roman"/>
          <w:b w:val="false"/>
          <w:i w:val="false"/>
          <w:color w:val="000000"/>
          <w:sz w:val="28"/>
        </w:rPr>
        <w:t xml:space="preserve">       Подпись заявителя ________________________</w:t>
      </w:r>
    </w:p>
    <w:p>
      <w:pPr>
        <w:spacing w:after="0"/>
        <w:ind w:left="0"/>
        <w:jc w:val="both"/>
      </w:pP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(ки) ________________________________________</w:t>
      </w:r>
    </w:p>
    <w:p>
      <w:pPr>
        <w:spacing w:after="0"/>
        <w:ind w:left="0"/>
        <w:jc w:val="both"/>
      </w:pPr>
      <w:r>
        <w:rPr>
          <w:rFonts w:ascii="Times New Roman"/>
          <w:b w:val="false"/>
          <w:i w:val="false"/>
          <w:color w:val="000000"/>
          <w:sz w:val="28"/>
        </w:rPr>
        <w:t xml:space="preserve">       зарегистрировано за № __ дата принятия документов "__"___ 20___ года</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роспись принявшего документы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после 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bl>
    <w:bookmarkStart w:name="z427" w:id="294"/>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 (далее – Государственная корпорация).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95"/>
          <w:p>
            <w:pPr>
              <w:spacing w:after="20"/>
              <w:ind w:left="20"/>
              <w:jc w:val="both"/>
            </w:pPr>
            <w:r>
              <w:rPr>
                <w:rFonts w:ascii="Times New Roman"/>
                <w:b w:val="false"/>
                <w:i w:val="false"/>
                <w:color w:val="000000"/>
                <w:sz w:val="20"/>
              </w:rPr>
              <w:t>
1) при обращении в Государственную корпорацию – со дня регистрации пакета документов – 8 (восемь) рабочих дней.</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социальной помощи в виде ежемесячных выплат, или уведомление об отказе в оказании государственной услуги по основаниям, предусмотренным пунктом 9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96"/>
          <w:p>
            <w:pPr>
              <w:spacing w:after="20"/>
              <w:ind w:left="20"/>
              <w:jc w:val="both"/>
            </w:pPr>
            <w:r>
              <w:rPr>
                <w:rFonts w:ascii="Times New Roman"/>
                <w:b w:val="false"/>
                <w:i w:val="false"/>
                <w:color w:val="000000"/>
                <w:sz w:val="20"/>
              </w:rPr>
              <w:t xml:space="preserve">
Государственная корпорация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bookmarkEnd w:id="296"/>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веб-портал "электронного правительства"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97"/>
          <w:p>
            <w:pPr>
              <w:spacing w:after="20"/>
              <w:ind w:left="20"/>
              <w:jc w:val="both"/>
            </w:pPr>
            <w:r>
              <w:rPr>
                <w:rFonts w:ascii="Times New Roman"/>
                <w:b w:val="false"/>
                <w:i w:val="false"/>
                <w:color w:val="000000"/>
                <w:sz w:val="20"/>
              </w:rPr>
              <w:t>
Услугополучатель (или его законный представитель, или при ходатайстве медицинской организации) при обращении для оказания государственной услуги предоставляет в отделение Государственной корпорации следующие документы:</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номере банковского счета в организации по выдаче ежемесячных выплат либо специального счета учреждения уголовно-исполнительной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судебного акта (актов), подтверждающего (подтверждающих) право на получение капитализированных сумм, содержащего (содержащих) сведения о периоде капитализации, сумме капитализированных платежей по возмещению вреда: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получении сумм капитализированных платежей от государства – вступившее в законную силу решение (постановление, определение) о возложении ответственности по выплате капитализированных платежей в счет возмещения вреда на государство;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получении сумм капитализированных платежей за счет имущества ликвидированного юридического лица – определение (решение) о завершении конкурсного производства с утверждением заключительного отчета конкурсного управляющего, в материалах которого содержится расшифровка по каждому кредитору первой очереди.</w:t>
            </w:r>
          </w:p>
          <w:p>
            <w:pPr>
              <w:spacing w:after="20"/>
              <w:ind w:left="20"/>
              <w:jc w:val="both"/>
            </w:pPr>
            <w:r>
              <w:rPr>
                <w:rFonts w:ascii="Times New Roman"/>
                <w:b w:val="false"/>
                <w:i w:val="false"/>
                <w:color w:val="000000"/>
                <w:sz w:val="20"/>
              </w:rPr>
              <w:t>
Право на получение капитализированных сумм также может подтверждаться архивным документом суда либо государственного архива, содержащим сведения о периоде капитализации, сумме капитализированных платежей по возмещению вреда.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98"/>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содержащихся в них необходимых для оказания государственной услуги, согласно требованиям, установленными </w:t>
            </w:r>
            <w:r>
              <w:rPr>
                <w:rFonts w:ascii="Times New Roman"/>
                <w:b w:val="false"/>
                <w:i w:val="false"/>
                <w:color w:val="000000"/>
                <w:sz w:val="20"/>
              </w:rPr>
              <w:t>Правилами</w:t>
            </w:r>
            <w:r>
              <w:rPr>
                <w:rFonts w:ascii="Times New Roman"/>
                <w:b w:val="false"/>
                <w:i w:val="false"/>
                <w:color w:val="000000"/>
                <w:sz w:val="20"/>
              </w:rPr>
              <w:t>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утвержденными постановлением Правительства Республики Казахстан от 25 мая 2011 года № 571;</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299"/>
          <w:p>
            <w:pPr>
              <w:spacing w:after="20"/>
              <w:ind w:left="20"/>
              <w:jc w:val="both"/>
            </w:pPr>
            <w:r>
              <w:rPr>
                <w:rFonts w:ascii="Times New Roman"/>
                <w:b w:val="false"/>
                <w:i w:val="false"/>
                <w:color w:val="000000"/>
                <w:sz w:val="20"/>
              </w:rPr>
              <w:t>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на прием документов, оказание государственной услуги, производится работником Государственной корпорации с выездом по месту жительства посредством обращения через Единый контакт- центр 1414, 8 800 080 7777.</w:t>
            </w:r>
          </w:p>
          <w:bookmarkEnd w:id="299"/>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 www.gov4c.kz.</w:t>
            </w:r>
          </w:p>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посредством справочных служб услугодателя, Единого контакт-центра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социальной помощи в виде</w:t>
            </w:r>
            <w:r>
              <w:br/>
            </w:r>
            <w:r>
              <w:rPr>
                <w:rFonts w:ascii="Times New Roman"/>
                <w:b w:val="false"/>
                <w:i w:val="false"/>
                <w:color w:val="000000"/>
                <w:sz w:val="20"/>
              </w:rPr>
              <w:t>ежемесячных выплат гражданам</w:t>
            </w:r>
            <w:r>
              <w:br/>
            </w:r>
            <w:r>
              <w:rPr>
                <w:rFonts w:ascii="Times New Roman"/>
                <w:b w:val="false"/>
                <w:i w:val="false"/>
                <w:color w:val="000000"/>
                <w:sz w:val="20"/>
              </w:rPr>
              <w:t>Республики Казахстан после</w:t>
            </w:r>
            <w:r>
              <w:br/>
            </w:r>
            <w:r>
              <w:rPr>
                <w:rFonts w:ascii="Times New Roman"/>
                <w:b w:val="false"/>
                <w:i w:val="false"/>
                <w:color w:val="000000"/>
                <w:sz w:val="20"/>
              </w:rPr>
              <w:t xml:space="preserve">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7" w:id="300"/>
    <w:p>
      <w:pPr>
        <w:spacing w:after="0"/>
        <w:ind w:left="0"/>
        <w:jc w:val="left"/>
      </w:pPr>
      <w:r>
        <w:rPr>
          <w:rFonts w:ascii="Times New Roman"/>
          <w:b/>
          <w:i w:val="false"/>
          <w:color w:val="000000"/>
        </w:rPr>
        <w:t xml:space="preserve"> Расписка об отказе в приеме заявления на назначение социальной помощи в виде ежемесячных выплат</w:t>
      </w:r>
    </w:p>
    <w:bookmarkEnd w:id="300"/>
    <w:p>
      <w:pPr>
        <w:spacing w:after="0"/>
        <w:ind w:left="0"/>
        <w:jc w:val="both"/>
      </w:pPr>
      <w:bookmarkStart w:name="z448" w:id="301"/>
      <w:r>
        <w:rPr>
          <w:rFonts w:ascii="Times New Roman"/>
          <w:b w:val="false"/>
          <w:i w:val="false"/>
          <w:color w:val="000000"/>
          <w:sz w:val="28"/>
        </w:rPr>
        <w:t>
      № ____ от "___" _________ 20___ года</w:t>
      </w:r>
    </w:p>
    <w:bookmarkEnd w:id="301"/>
    <w:p>
      <w:pPr>
        <w:spacing w:after="0"/>
        <w:ind w:left="0"/>
        <w:jc w:val="both"/>
      </w:pPr>
      <w:r>
        <w:rPr>
          <w:rFonts w:ascii="Times New Roman"/>
          <w:b w:val="false"/>
          <w:i w:val="false"/>
          <w:color w:val="000000"/>
          <w:sz w:val="28"/>
        </w:rPr>
        <w:t xml:space="preserve">       Гражданин (ка) 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w:t>
      </w:r>
    </w:p>
    <w:p>
      <w:pPr>
        <w:spacing w:after="0"/>
        <w:ind w:left="0"/>
        <w:jc w:val="both"/>
      </w:pPr>
      <w:r>
        <w:rPr>
          <w:rFonts w:ascii="Times New Roman"/>
          <w:b w:val="false"/>
          <w:i w:val="false"/>
          <w:color w:val="000000"/>
          <w:sz w:val="28"/>
        </w:rPr>
        <w:t xml:space="preserve">       Опекун________________________________________________________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 _____________ 20___ года</w:t>
      </w:r>
    </w:p>
    <w:p>
      <w:pPr>
        <w:spacing w:after="0"/>
        <w:ind w:left="0"/>
        <w:jc w:val="both"/>
      </w:pPr>
      <w:r>
        <w:rPr>
          <w:rFonts w:ascii="Times New Roman"/>
          <w:b w:val="false"/>
          <w:i w:val="false"/>
          <w:color w:val="000000"/>
          <w:sz w:val="28"/>
        </w:rPr>
        <w:t xml:space="preserve">       Отказано в приеме заявления на назначение</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после 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bl>
    <w:p>
      <w:pPr>
        <w:spacing w:after="0"/>
        <w:ind w:left="0"/>
        <w:jc w:val="both"/>
      </w:pPr>
      <w:bookmarkStart w:name="z450" w:id="302"/>
      <w:r>
        <w:rPr>
          <w:rFonts w:ascii="Times New Roman"/>
          <w:b w:val="false"/>
          <w:i w:val="false"/>
          <w:color w:val="000000"/>
          <w:sz w:val="28"/>
        </w:rPr>
        <w:t>
                                                       Код ______________________</w:t>
      </w:r>
    </w:p>
    <w:bookmarkEnd w:id="302"/>
    <w:p>
      <w:pPr>
        <w:spacing w:after="0"/>
        <w:ind w:left="0"/>
        <w:jc w:val="both"/>
      </w:pPr>
      <w:r>
        <w:rPr>
          <w:rFonts w:ascii="Times New Roman"/>
          <w:b w:val="false"/>
          <w:i w:val="false"/>
          <w:color w:val="000000"/>
          <w:sz w:val="28"/>
        </w:rPr>
        <w:t xml:space="preserve">                                                       Область (город) ____________</w:t>
      </w:r>
    </w:p>
    <w:bookmarkStart w:name="z451" w:id="303"/>
    <w:p>
      <w:pPr>
        <w:spacing w:after="0"/>
        <w:ind w:left="0"/>
        <w:jc w:val="left"/>
      </w:pPr>
      <w:r>
        <w:rPr>
          <w:rFonts w:ascii="Times New Roman"/>
          <w:b/>
          <w:i w:val="false"/>
          <w:color w:val="000000"/>
        </w:rPr>
        <w:t xml:space="preserve"> Решение о назначении (отказе в назначении) социальной помощи в виде ежемесячных выплат</w:t>
      </w:r>
    </w:p>
    <w:bookmarkEnd w:id="303"/>
    <w:p>
      <w:pPr>
        <w:spacing w:after="0"/>
        <w:ind w:left="0"/>
        <w:jc w:val="both"/>
      </w:pPr>
      <w:bookmarkStart w:name="z452" w:id="304"/>
      <w:r>
        <w:rPr>
          <w:rFonts w:ascii="Times New Roman"/>
          <w:b w:val="false"/>
          <w:i w:val="false"/>
          <w:color w:val="000000"/>
          <w:sz w:val="28"/>
        </w:rPr>
        <w:t>
      № _____ от ________ 20____ года</w:t>
      </w:r>
    </w:p>
    <w:bookmarkEnd w:id="304"/>
    <w:p>
      <w:pPr>
        <w:spacing w:after="0"/>
        <w:ind w:left="0"/>
        <w:jc w:val="both"/>
      </w:pPr>
      <w:r>
        <w:rPr>
          <w:rFonts w:ascii="Times New Roman"/>
          <w:b w:val="false"/>
          <w:i w:val="false"/>
          <w:color w:val="000000"/>
          <w:sz w:val="28"/>
        </w:rPr>
        <w:t xml:space="preserve">       Департамента Комитета труда и социальной защиты по _____________ области </w:t>
      </w:r>
    </w:p>
    <w:p>
      <w:pPr>
        <w:spacing w:after="0"/>
        <w:ind w:left="0"/>
        <w:jc w:val="both"/>
      </w:pPr>
      <w:r>
        <w:rPr>
          <w:rFonts w:ascii="Times New Roman"/>
          <w:b w:val="false"/>
          <w:i w:val="false"/>
          <w:color w:val="000000"/>
          <w:sz w:val="28"/>
        </w:rPr>
        <w:t xml:space="preserve">                                                       (городу)</w:t>
      </w:r>
    </w:p>
    <w:p>
      <w:pPr>
        <w:spacing w:after="0"/>
        <w:ind w:left="0"/>
        <w:jc w:val="both"/>
      </w:pPr>
      <w:r>
        <w:rPr>
          <w:rFonts w:ascii="Times New Roman"/>
          <w:b w:val="false"/>
          <w:i w:val="false"/>
          <w:color w:val="000000"/>
          <w:sz w:val="28"/>
        </w:rPr>
        <w:t xml:space="preserve">       № дела _________________</w:t>
      </w:r>
    </w:p>
    <w:p>
      <w:pPr>
        <w:spacing w:after="0"/>
        <w:ind w:left="0"/>
        <w:jc w:val="both"/>
      </w:pPr>
      <w:r>
        <w:rPr>
          <w:rFonts w:ascii="Times New Roman"/>
          <w:b w:val="false"/>
          <w:i w:val="false"/>
          <w:color w:val="000000"/>
          <w:sz w:val="28"/>
        </w:rPr>
        <w:t xml:space="preserve">       Гражданин (ки) 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Дата рождения ___________________________</w:t>
      </w:r>
    </w:p>
    <w:p>
      <w:pPr>
        <w:spacing w:after="0"/>
        <w:ind w:left="0"/>
        <w:jc w:val="both"/>
      </w:pPr>
      <w:r>
        <w:rPr>
          <w:rFonts w:ascii="Times New Roman"/>
          <w:b w:val="false"/>
          <w:i w:val="false"/>
          <w:color w:val="000000"/>
          <w:sz w:val="28"/>
        </w:rPr>
        <w:t xml:space="preserve">       Дата обращения _____________ № ______________________</w:t>
      </w:r>
    </w:p>
    <w:p>
      <w:pPr>
        <w:spacing w:after="0"/>
        <w:ind w:left="0"/>
        <w:jc w:val="both"/>
      </w:pPr>
      <w:r>
        <w:rPr>
          <w:rFonts w:ascii="Times New Roman"/>
          <w:b w:val="false"/>
          <w:i w:val="false"/>
          <w:color w:val="000000"/>
          <w:sz w:val="28"/>
        </w:rPr>
        <w:t xml:space="preserve">       Сумма капитализированных платежей</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Период капитализации ____________________</w:t>
      </w:r>
    </w:p>
    <w:p>
      <w:pPr>
        <w:spacing w:after="0"/>
        <w:ind w:left="0"/>
        <w:jc w:val="both"/>
      </w:pPr>
      <w:r>
        <w:rPr>
          <w:rFonts w:ascii="Times New Roman"/>
          <w:b w:val="false"/>
          <w:i w:val="false"/>
          <w:color w:val="000000"/>
          <w:sz w:val="28"/>
        </w:rPr>
        <w:t xml:space="preserve">       Дата назначения __________________________</w:t>
      </w:r>
    </w:p>
    <w:p>
      <w:pPr>
        <w:spacing w:after="0"/>
        <w:ind w:left="0"/>
        <w:jc w:val="both"/>
      </w:pPr>
      <w:r>
        <w:rPr>
          <w:rFonts w:ascii="Times New Roman"/>
          <w:b w:val="false"/>
          <w:i w:val="false"/>
          <w:color w:val="000000"/>
          <w:sz w:val="28"/>
        </w:rPr>
        <w:t xml:space="preserve">       Степень утраты профессиональной трудоспособности (в %)</w:t>
      </w:r>
    </w:p>
    <w:p>
      <w:pPr>
        <w:spacing w:after="0"/>
        <w:ind w:left="0"/>
        <w:jc w:val="both"/>
      </w:pPr>
      <w:r>
        <w:rPr>
          <w:rFonts w:ascii="Times New Roman"/>
          <w:b w:val="false"/>
          <w:i w:val="false"/>
          <w:color w:val="000000"/>
          <w:sz w:val="28"/>
        </w:rPr>
        <w:t xml:space="preserve">       _________________________________________</w:t>
      </w:r>
    </w:p>
    <w:p>
      <w:pPr>
        <w:spacing w:after="0"/>
        <w:ind w:left="0"/>
        <w:jc w:val="both"/>
      </w:pPr>
      <w:r>
        <w:rPr>
          <w:rFonts w:ascii="Times New Roman"/>
          <w:b w:val="false"/>
          <w:i w:val="false"/>
          <w:color w:val="000000"/>
          <w:sz w:val="28"/>
        </w:rPr>
        <w:t xml:space="preserve">       Утрата профессиональной трудоспособности установлена на срок</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1. Назначить социальную помощь в виде ежемесячных выплат в соответствии с </w:t>
      </w:r>
    </w:p>
    <w:p>
      <w:pPr>
        <w:spacing w:after="0"/>
        <w:ind w:left="0"/>
        <w:jc w:val="both"/>
      </w:pPr>
      <w:r>
        <w:rPr>
          <w:rFonts w:ascii="Times New Roman"/>
          <w:b w:val="false"/>
          <w:i w:val="false"/>
          <w:color w:val="000000"/>
          <w:sz w:val="28"/>
        </w:rPr>
        <w:t>пунктом 4</w:t>
      </w:r>
      <w:r>
        <w:rPr>
          <w:rFonts w:ascii="Times New Roman"/>
          <w:b w:val="false"/>
          <w:i w:val="false"/>
          <w:color w:val="000000"/>
          <w:sz w:val="28"/>
        </w:rPr>
        <w:t xml:space="preserve"> статьи 945 Гражданского Кодекса Республики Казахстан (Особенная часть).</w:t>
      </w:r>
    </w:p>
    <w:p>
      <w:pPr>
        <w:spacing w:after="0"/>
        <w:ind w:left="0"/>
        <w:jc w:val="both"/>
      </w:pPr>
      <w:r>
        <w:rPr>
          <w:rFonts w:ascii="Times New Roman"/>
          <w:b w:val="false"/>
          <w:i w:val="false"/>
          <w:color w:val="000000"/>
          <w:sz w:val="28"/>
        </w:rPr>
        <w:t xml:space="preserve">       Размер социальной помощи в виде ежемесячных выплат ______ тенге</w:t>
      </w:r>
    </w:p>
    <w:p>
      <w:pPr>
        <w:spacing w:after="0"/>
        <w:ind w:left="0"/>
        <w:jc w:val="both"/>
      </w:pPr>
      <w:r>
        <w:rPr>
          <w:rFonts w:ascii="Times New Roman"/>
          <w:b w:val="false"/>
          <w:i w:val="false"/>
          <w:color w:val="000000"/>
          <w:sz w:val="28"/>
        </w:rPr>
        <w:t xml:space="preserve">       (____________________________________тенге)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________________ по ____________________ </w:t>
      </w:r>
    </w:p>
    <w:p>
      <w:pPr>
        <w:spacing w:after="0"/>
        <w:ind w:left="0"/>
        <w:jc w:val="both"/>
      </w:pPr>
      <w:r>
        <w:rPr>
          <w:rFonts w:ascii="Times New Roman"/>
          <w:b w:val="false"/>
          <w:i w:val="false"/>
          <w:color w:val="000000"/>
          <w:sz w:val="28"/>
        </w:rPr>
        <w:t xml:space="preserve">       2. Отказать в назначении социальной помощи в виде ежемесячных выплат:</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(основание отказа)</w:t>
      </w:r>
    </w:p>
    <w:p>
      <w:pPr>
        <w:spacing w:after="0"/>
        <w:ind w:left="0"/>
        <w:jc w:val="both"/>
      </w:pPr>
      <w:r>
        <w:rPr>
          <w:rFonts w:ascii="Times New Roman"/>
          <w:b w:val="false"/>
          <w:i w:val="false"/>
          <w:color w:val="000000"/>
          <w:sz w:val="28"/>
        </w:rPr>
        <w:t xml:space="preserve">       Директор департамента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Начальник управления (отдела) департамента</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Специалист по назначению департамента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Ответственные лица Государственной корпорации "Правительство для граждан" </w:t>
      </w:r>
    </w:p>
    <w:p>
      <w:pPr>
        <w:spacing w:after="0"/>
        <w:ind w:left="0"/>
        <w:jc w:val="both"/>
      </w:pPr>
      <w:r>
        <w:rPr>
          <w:rFonts w:ascii="Times New Roman"/>
          <w:b w:val="false"/>
          <w:i w:val="false"/>
          <w:color w:val="000000"/>
          <w:sz w:val="28"/>
        </w:rPr>
        <w:t xml:space="preserve">       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"Назначение</w:t>
            </w:r>
            <w:r>
              <w:br/>
            </w:r>
            <w:r>
              <w:rPr>
                <w:rFonts w:ascii="Times New Roman"/>
                <w:b w:val="false"/>
                <w:i w:val="false"/>
                <w:color w:val="000000"/>
                <w:sz w:val="20"/>
              </w:rPr>
              <w:t xml:space="preserve">социальной помощи в виде </w:t>
            </w:r>
            <w:r>
              <w:br/>
            </w:r>
            <w:r>
              <w:rPr>
                <w:rFonts w:ascii="Times New Roman"/>
                <w:b w:val="false"/>
                <w:i w:val="false"/>
                <w:color w:val="000000"/>
                <w:sz w:val="20"/>
              </w:rPr>
              <w:t xml:space="preserve">ежемесячных выплат гражданам </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после завершения периода </w:t>
            </w:r>
            <w:r>
              <w:br/>
            </w:r>
            <w:r>
              <w:rPr>
                <w:rFonts w:ascii="Times New Roman"/>
                <w:b w:val="false"/>
                <w:i w:val="false"/>
                <w:color w:val="000000"/>
                <w:sz w:val="20"/>
              </w:rPr>
              <w:t xml:space="preserve">капитализации платежей по </w:t>
            </w:r>
            <w:r>
              <w:br/>
            </w:r>
            <w:r>
              <w:rPr>
                <w:rFonts w:ascii="Times New Roman"/>
                <w:b w:val="false"/>
                <w:i w:val="false"/>
                <w:color w:val="000000"/>
                <w:sz w:val="20"/>
              </w:rPr>
              <w:t>возмещению вреда,</w:t>
            </w:r>
            <w:r>
              <w:br/>
            </w:r>
            <w:r>
              <w:rPr>
                <w:rFonts w:ascii="Times New Roman"/>
                <w:b w:val="false"/>
                <w:i w:val="false"/>
                <w:color w:val="000000"/>
                <w:sz w:val="20"/>
              </w:rPr>
              <w:t>причиненного жизни и здоровью</w:t>
            </w:r>
            <w:r>
              <w:br/>
            </w:r>
            <w:r>
              <w:rPr>
                <w:rFonts w:ascii="Times New Roman"/>
                <w:b w:val="false"/>
                <w:i w:val="false"/>
                <w:color w:val="000000"/>
                <w:sz w:val="20"/>
              </w:rPr>
              <w:t xml:space="preserve">работников юридическими </w:t>
            </w:r>
            <w:r>
              <w:br/>
            </w:r>
            <w:r>
              <w:rPr>
                <w:rFonts w:ascii="Times New Roman"/>
                <w:b w:val="false"/>
                <w:i w:val="false"/>
                <w:color w:val="000000"/>
                <w:sz w:val="20"/>
              </w:rPr>
              <w:t xml:space="preserve">лицами, ликвидированными </w:t>
            </w:r>
            <w:r>
              <w:br/>
            </w:r>
            <w:r>
              <w:rPr>
                <w:rFonts w:ascii="Times New Roman"/>
                <w:b w:val="false"/>
                <w:i w:val="false"/>
                <w:color w:val="000000"/>
                <w:sz w:val="20"/>
              </w:rPr>
              <w:t>вследствие банкротства"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 w:id="305"/>
    <w:p>
      <w:pPr>
        <w:spacing w:after="0"/>
        <w:ind w:left="0"/>
        <w:jc w:val="left"/>
      </w:pPr>
      <w:r>
        <w:rPr>
          <w:rFonts w:ascii="Times New Roman"/>
          <w:b/>
          <w:i w:val="false"/>
          <w:color w:val="000000"/>
        </w:rPr>
        <w:t xml:space="preserve"> Уведомление о назначении (отказе в назначении)</w:t>
      </w:r>
    </w:p>
    <w:bookmarkEnd w:id="305"/>
    <w:p>
      <w:pPr>
        <w:spacing w:after="0"/>
        <w:ind w:left="0"/>
        <w:jc w:val="both"/>
      </w:pPr>
      <w:bookmarkStart w:name="z456" w:id="306"/>
      <w:r>
        <w:rPr>
          <w:rFonts w:ascii="Times New Roman"/>
          <w:b w:val="false"/>
          <w:i w:val="false"/>
          <w:color w:val="000000"/>
          <w:sz w:val="28"/>
        </w:rPr>
        <w:t>
      № __________ от "___" ________ 20__ года</w:t>
      </w:r>
    </w:p>
    <w:bookmarkEnd w:id="306"/>
    <w:p>
      <w:pPr>
        <w:spacing w:after="0"/>
        <w:ind w:left="0"/>
        <w:jc w:val="both"/>
      </w:pPr>
      <w:r>
        <w:rPr>
          <w:rFonts w:ascii="Times New Roman"/>
          <w:b w:val="false"/>
          <w:i w:val="false"/>
          <w:color w:val="000000"/>
          <w:sz w:val="28"/>
        </w:rPr>
        <w:t xml:space="preserve">       Гражданин (ка)</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"____" ___________ ____ года</w:t>
      </w:r>
    </w:p>
    <w:p>
      <w:pPr>
        <w:spacing w:after="0"/>
        <w:ind w:left="0"/>
        <w:jc w:val="both"/>
      </w:pPr>
      <w:r>
        <w:rPr>
          <w:rFonts w:ascii="Times New Roman"/>
          <w:b w:val="false"/>
          <w:i w:val="false"/>
          <w:color w:val="000000"/>
          <w:sz w:val="28"/>
        </w:rPr>
        <w:t xml:space="preserve">       Решение о назначении (отказе в назначении) № ___ от "__" ______ 20__ года</w:t>
      </w:r>
    </w:p>
    <w:p>
      <w:pPr>
        <w:spacing w:after="0"/>
        <w:ind w:left="0"/>
        <w:jc w:val="both"/>
      </w:pPr>
      <w:r>
        <w:rPr>
          <w:rFonts w:ascii="Times New Roman"/>
          <w:b w:val="false"/>
          <w:i w:val="false"/>
          <w:color w:val="000000"/>
          <w:sz w:val="28"/>
        </w:rPr>
        <w:t xml:space="preserve">       Назначенная сумма денежных средств:</w:t>
      </w:r>
    </w:p>
    <w:p>
      <w:pPr>
        <w:spacing w:after="0"/>
        <w:ind w:left="0"/>
        <w:jc w:val="both"/>
      </w:pPr>
      <w:r>
        <w:rPr>
          <w:rFonts w:ascii="Times New Roman"/>
          <w:b w:val="false"/>
          <w:i w:val="false"/>
          <w:color w:val="000000"/>
          <w:sz w:val="28"/>
        </w:rPr>
        <w:t xml:space="preserve">       _________________________________________________________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"____" ________ 20____ года</w:t>
      </w:r>
    </w:p>
    <w:p>
      <w:pPr>
        <w:spacing w:after="0"/>
        <w:ind w:left="0"/>
        <w:jc w:val="both"/>
      </w:pPr>
      <w:r>
        <w:rPr>
          <w:rFonts w:ascii="Times New Roman"/>
          <w:b w:val="false"/>
          <w:i w:val="false"/>
          <w:color w:val="000000"/>
          <w:sz w:val="28"/>
        </w:rPr>
        <w:t xml:space="preserve">       Отказано в назначении </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xml:space="preserve">                   основание (указать причины)</w:t>
      </w:r>
    </w:p>
    <w:p>
      <w:pPr>
        <w:spacing w:after="0"/>
        <w:ind w:left="0"/>
        <w:jc w:val="both"/>
      </w:pPr>
      <w:r>
        <w:rPr>
          <w:rFonts w:ascii="Times New Roman"/>
          <w:b w:val="false"/>
          <w:i w:val="false"/>
          <w:color w:val="000000"/>
          <w:sz w:val="28"/>
        </w:rPr>
        <w:t xml:space="preserve">       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марта 2021 года № 84</w:t>
            </w:r>
          </w:p>
        </w:tc>
      </w:tr>
    </w:tbl>
    <w:bookmarkStart w:name="z459" w:id="307"/>
    <w:p>
      <w:pPr>
        <w:spacing w:after="0"/>
        <w:ind w:left="0"/>
        <w:jc w:val="left"/>
      </w:pPr>
      <w:r>
        <w:rPr>
          <w:rFonts w:ascii="Times New Roman"/>
          <w:b/>
          <w:i w:val="false"/>
          <w:color w:val="000000"/>
        </w:rPr>
        <w:t xml:space="preserve"> Правила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bookmarkEnd w:id="307"/>
    <w:bookmarkStart w:name="z460" w:id="308"/>
    <w:p>
      <w:pPr>
        <w:spacing w:after="0"/>
        <w:ind w:left="0"/>
        <w:jc w:val="left"/>
      </w:pPr>
      <w:r>
        <w:rPr>
          <w:rFonts w:ascii="Times New Roman"/>
          <w:b/>
          <w:i w:val="false"/>
          <w:color w:val="000000"/>
        </w:rPr>
        <w:t xml:space="preserve"> Глава 1. Общие положения</w:t>
      </w:r>
    </w:p>
    <w:bookmarkEnd w:id="308"/>
    <w:bookmarkStart w:name="z461" w:id="309"/>
    <w:p>
      <w:pPr>
        <w:spacing w:after="0"/>
        <w:ind w:left="0"/>
        <w:jc w:val="both"/>
      </w:pPr>
      <w:r>
        <w:rPr>
          <w:rFonts w:ascii="Times New Roman"/>
          <w:b w:val="false"/>
          <w:i w:val="false"/>
          <w:color w:val="000000"/>
          <w:sz w:val="28"/>
        </w:rPr>
        <w:t xml:space="preserve">
      1. Настоящие Правила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Правила) разработаны в соответствии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государственная услуга).</w:t>
      </w:r>
    </w:p>
    <w:bookmarkEnd w:id="309"/>
    <w:bookmarkStart w:name="z462" w:id="310"/>
    <w:p>
      <w:pPr>
        <w:spacing w:after="0"/>
        <w:ind w:left="0"/>
        <w:jc w:val="both"/>
      </w:pPr>
      <w:r>
        <w:rPr>
          <w:rFonts w:ascii="Times New Roman"/>
          <w:b w:val="false"/>
          <w:i w:val="false"/>
          <w:color w:val="000000"/>
          <w:sz w:val="28"/>
        </w:rPr>
        <w:t>
      2. Государственная услуга оказывается территориальными подразделениями Комитета труда и социальной защиты Министерства труда и социальной защиты населения Республики Казахстан (далее – услугодатель) физическим лицам (далее – услугополучатель) в соответствии с настоящими Правилами.</w:t>
      </w:r>
    </w:p>
    <w:bookmarkEnd w:id="310"/>
    <w:bookmarkStart w:name="z463" w:id="31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w:t>
      </w:r>
    </w:p>
    <w:bookmarkEnd w:id="311"/>
    <w:bookmarkStart w:name="z464" w:id="312"/>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312"/>
    <w:bookmarkStart w:name="z465" w:id="313"/>
    <w:p>
      <w:pPr>
        <w:spacing w:after="0"/>
        <w:ind w:left="0"/>
        <w:jc w:val="both"/>
      </w:pPr>
      <w:r>
        <w:rPr>
          <w:rFonts w:ascii="Times New Roman"/>
          <w:b w:val="false"/>
          <w:i w:val="false"/>
          <w:color w:val="000000"/>
          <w:sz w:val="28"/>
        </w:rPr>
        <w:t xml:space="preserve">
      2) абонентское устройство сотовой связи. </w:t>
      </w:r>
    </w:p>
    <w:bookmarkEnd w:id="313"/>
    <w:bookmarkStart w:name="z466" w:id="314"/>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314"/>
    <w:bookmarkStart w:name="z467" w:id="315"/>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15"/>
    <w:bookmarkStart w:name="z468" w:id="316"/>
    <w:p>
      <w:pPr>
        <w:spacing w:after="0"/>
        <w:ind w:left="0"/>
        <w:jc w:val="both"/>
      </w:pPr>
      <w:r>
        <w:rPr>
          <w:rFonts w:ascii="Times New Roman"/>
          <w:b w:val="false"/>
          <w:i w:val="false"/>
          <w:color w:val="000000"/>
          <w:sz w:val="28"/>
        </w:rPr>
        <w:t>
      2) уполномоченный орган в сфере социальной защиты – государственный орган, осуществляющий регулирование в сфере социальной защиты населения;</w:t>
      </w:r>
    </w:p>
    <w:bookmarkEnd w:id="316"/>
    <w:bookmarkStart w:name="z469" w:id="317"/>
    <w:p>
      <w:pPr>
        <w:spacing w:after="0"/>
        <w:ind w:left="0"/>
        <w:jc w:val="both"/>
      </w:pPr>
      <w:r>
        <w:rPr>
          <w:rFonts w:ascii="Times New Roman"/>
          <w:b w:val="false"/>
          <w:i w:val="false"/>
          <w:color w:val="000000"/>
          <w:sz w:val="28"/>
        </w:rPr>
        <w:t>
      3) единый накопительный пенсионный фонд (далее – ЕНПФ) – юридическое лицо, осуществляющее деятельность по привлечению пенсионных взносов и пенсионным выплатам;</w:t>
      </w:r>
    </w:p>
    <w:bookmarkEnd w:id="317"/>
    <w:bookmarkStart w:name="z470" w:id="318"/>
    <w:p>
      <w:pPr>
        <w:spacing w:after="0"/>
        <w:ind w:left="0"/>
        <w:jc w:val="both"/>
      </w:pPr>
      <w:r>
        <w:rPr>
          <w:rFonts w:ascii="Times New Roman"/>
          <w:b w:val="false"/>
          <w:i w:val="false"/>
          <w:color w:val="000000"/>
          <w:sz w:val="28"/>
        </w:rPr>
        <w:t>
      4)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выплата разницы) – единовременная выплата за счет средств республиканского бюджета, определенная как разница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сформированных за счет обязательных пенсионных взносов, обязательных профессиональных пенсионных взносов;</w:t>
      </w:r>
    </w:p>
    <w:bookmarkEnd w:id="318"/>
    <w:bookmarkStart w:name="z471" w:id="319"/>
    <w:p>
      <w:pPr>
        <w:spacing w:after="0"/>
        <w:ind w:left="0"/>
        <w:jc w:val="both"/>
      </w:pPr>
      <w:r>
        <w:rPr>
          <w:rFonts w:ascii="Times New Roman"/>
          <w:b w:val="false"/>
          <w:i w:val="false"/>
          <w:color w:val="000000"/>
          <w:sz w:val="28"/>
        </w:rPr>
        <w:t>
      5) отделения Государственной корпорации – городские, районные отделения Государственной корпорации;</w:t>
      </w:r>
    </w:p>
    <w:bookmarkEnd w:id="319"/>
    <w:bookmarkStart w:name="z472" w:id="320"/>
    <w:p>
      <w:pPr>
        <w:spacing w:after="0"/>
        <w:ind w:left="0"/>
        <w:jc w:val="both"/>
      </w:pPr>
      <w:r>
        <w:rPr>
          <w:rFonts w:ascii="Times New Roman"/>
          <w:b w:val="false"/>
          <w:i w:val="false"/>
          <w:color w:val="000000"/>
          <w:sz w:val="28"/>
        </w:rPr>
        <w:t>
      6)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320"/>
    <w:bookmarkStart w:name="z473" w:id="321"/>
    <w:p>
      <w:pPr>
        <w:spacing w:after="0"/>
        <w:ind w:left="0"/>
        <w:jc w:val="both"/>
      </w:pPr>
      <w:r>
        <w:rPr>
          <w:rFonts w:ascii="Times New Roman"/>
          <w:b w:val="false"/>
          <w:i w:val="false"/>
          <w:color w:val="000000"/>
          <w:sz w:val="28"/>
        </w:rPr>
        <w:t>
      7) страховая организация – юридическое лицо, осуществляющее деятельность по заключению и исполнению договоров страхования на основании соответствующей лицензии уполномоченного органа;</w:t>
      </w:r>
    </w:p>
    <w:bookmarkEnd w:id="321"/>
    <w:bookmarkStart w:name="z474" w:id="322"/>
    <w:p>
      <w:pPr>
        <w:spacing w:after="0"/>
        <w:ind w:left="0"/>
        <w:jc w:val="both"/>
      </w:pPr>
      <w:r>
        <w:rPr>
          <w:rFonts w:ascii="Times New Roman"/>
          <w:b w:val="false"/>
          <w:i w:val="false"/>
          <w:color w:val="000000"/>
          <w:sz w:val="28"/>
        </w:rPr>
        <w:t>
      8) электронный макет дела (далее – ЭМД) – электронный макет дела получателя выплаты разницы, формируемый Государственной корпорацией;</w:t>
      </w:r>
    </w:p>
    <w:bookmarkEnd w:id="322"/>
    <w:bookmarkStart w:name="z475" w:id="323"/>
    <w:p>
      <w:pPr>
        <w:spacing w:after="0"/>
        <w:ind w:left="0"/>
        <w:jc w:val="both"/>
      </w:pPr>
      <w:r>
        <w:rPr>
          <w:rFonts w:ascii="Times New Roman"/>
          <w:b w:val="false"/>
          <w:i w:val="false"/>
          <w:color w:val="000000"/>
          <w:sz w:val="28"/>
        </w:rPr>
        <w:t>
      9)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23"/>
    <w:bookmarkStart w:name="z476" w:id="324"/>
    <w:p>
      <w:pPr>
        <w:spacing w:after="0"/>
        <w:ind w:left="0"/>
        <w:jc w:val="left"/>
      </w:pPr>
      <w:r>
        <w:rPr>
          <w:rFonts w:ascii="Times New Roman"/>
          <w:b/>
          <w:i w:val="false"/>
          <w:color w:val="000000"/>
        </w:rPr>
        <w:t xml:space="preserve"> Глава 2. Порядок обращения за назначением и осуществлением выплаты разницы</w:t>
      </w:r>
    </w:p>
    <w:bookmarkEnd w:id="324"/>
    <w:bookmarkStart w:name="z477" w:id="325"/>
    <w:p>
      <w:pPr>
        <w:spacing w:after="0"/>
        <w:ind w:left="0"/>
        <w:jc w:val="both"/>
      </w:pPr>
      <w:r>
        <w:rPr>
          <w:rFonts w:ascii="Times New Roman"/>
          <w:b w:val="false"/>
          <w:i w:val="false"/>
          <w:color w:val="000000"/>
          <w:sz w:val="28"/>
        </w:rPr>
        <w:t>
      4. В целях получения государственной услуги услугополучатель при наступлении условий, предусмотренных:</w:t>
      </w:r>
    </w:p>
    <w:bookmarkEnd w:id="325"/>
    <w:bookmarkStart w:name="z478" w:id="3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(далее – Закон) – на дату достижения пенсионного возраста;</w:t>
      </w:r>
    </w:p>
    <w:bookmarkEnd w:id="326"/>
    <w:bookmarkStart w:name="z479" w:id="327"/>
    <w:p>
      <w:pPr>
        <w:spacing w:after="0"/>
        <w:ind w:left="0"/>
        <w:jc w:val="both"/>
      </w:pPr>
      <w:r>
        <w:rPr>
          <w:rFonts w:ascii="Times New Roman"/>
          <w:b w:val="false"/>
          <w:i w:val="false"/>
          <w:color w:val="000000"/>
          <w:sz w:val="28"/>
        </w:rPr>
        <w:t xml:space="preserve">
      2)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31 Закона,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32 Закона при установлении инвалидности первой или второй групп бессрочно – на дату изъятия пенсионных накоплений;</w:t>
      </w:r>
    </w:p>
    <w:bookmarkEnd w:id="327"/>
    <w:bookmarkStart w:name="z480" w:id="3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 на дату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за период с даты перевода пенсионных накоплений в страховую организацию до достижения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w:t>
      </w:r>
    </w:p>
    <w:bookmarkEnd w:id="328"/>
    <w:bookmarkStart w:name="z481" w:id="329"/>
    <w:p>
      <w:pPr>
        <w:spacing w:after="0"/>
        <w:ind w:left="0"/>
        <w:jc w:val="both"/>
      </w:pPr>
      <w:r>
        <w:rPr>
          <w:rFonts w:ascii="Times New Roman"/>
          <w:b w:val="false"/>
          <w:i w:val="false"/>
          <w:color w:val="000000"/>
          <w:sz w:val="28"/>
        </w:rPr>
        <w:t xml:space="preserve">
      4)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31 Закона,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32 Закона – выехавшим на постоянное местожительство за пределы Республики Казахстан иностранцам и лицам без гражданства, на дату изъятия пенсионных накоплений из ЕНПФ;</w:t>
      </w:r>
    </w:p>
    <w:bookmarkEnd w:id="329"/>
    <w:bookmarkStart w:name="z482" w:id="330"/>
    <w:p>
      <w:pPr>
        <w:spacing w:after="0"/>
        <w:ind w:left="0"/>
        <w:jc w:val="both"/>
      </w:pPr>
      <w:r>
        <w:rPr>
          <w:rFonts w:ascii="Times New Roman"/>
          <w:b w:val="false"/>
          <w:i w:val="false"/>
          <w:color w:val="000000"/>
          <w:sz w:val="28"/>
        </w:rPr>
        <w:t xml:space="preserve">
      5)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32 Закона - заключивших договор пенсионного аннуитета со страховой организацией, на дату перевода пенсионных накоплений в страховую организацию, обращается в Государственную корпорацию.</w:t>
      </w:r>
    </w:p>
    <w:bookmarkEnd w:id="330"/>
    <w:bookmarkStart w:name="z483" w:id="331"/>
    <w:p>
      <w:pPr>
        <w:spacing w:after="0"/>
        <w:ind w:left="0"/>
        <w:jc w:val="both"/>
      </w:pPr>
      <w:r>
        <w:rPr>
          <w:rFonts w:ascii="Times New Roman"/>
          <w:b w:val="false"/>
          <w:i w:val="false"/>
          <w:color w:val="000000"/>
          <w:sz w:val="28"/>
        </w:rPr>
        <w:t xml:space="preserve">
      5. Лица, указанные в подпунктах 2), 3) 4), 5) пункта 4 настоящих Правил обращаются с заявлением по форме согласно приложению 1 к настоящим Правилам в Государственную корпорацию с приложением документов, указанных в перечне основных требований к оказанию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перечень) согласно приложению 2 к настоящим Правилам. </w:t>
      </w:r>
    </w:p>
    <w:bookmarkEnd w:id="331"/>
    <w:bookmarkStart w:name="z484" w:id="332"/>
    <w:p>
      <w:pPr>
        <w:spacing w:after="0"/>
        <w:ind w:left="0"/>
        <w:jc w:val="both"/>
      </w:pPr>
      <w:r>
        <w:rPr>
          <w:rFonts w:ascii="Times New Roman"/>
          <w:b w:val="false"/>
          <w:i w:val="false"/>
          <w:color w:val="000000"/>
          <w:sz w:val="28"/>
        </w:rPr>
        <w:t>
      6. Лицам, указанным в подпункте 1) пункта 4 настоящих Правил и при этом являющимся получателями пенсионных и иных социальных выплат, разница по выплате государственной гарантии назначается без представления заявления по проактивному принципу. Документы, предусмотренные в перечне согласно приложению 2 к настоящим Правилам, также не представляются.</w:t>
      </w:r>
    </w:p>
    <w:bookmarkEnd w:id="332"/>
    <w:bookmarkStart w:name="z485" w:id="333"/>
    <w:p>
      <w:pPr>
        <w:spacing w:after="0"/>
        <w:ind w:left="0"/>
        <w:jc w:val="both"/>
      </w:pPr>
      <w:r>
        <w:rPr>
          <w:rFonts w:ascii="Times New Roman"/>
          <w:b w:val="false"/>
          <w:i w:val="false"/>
          <w:color w:val="000000"/>
          <w:sz w:val="28"/>
        </w:rPr>
        <w:t>
      7. Перечень основных требований к оказанию государственных услуг, включающий характеристики процесса, форму, содержание и результат оказания, а также иные сведения с учетом особенностей предоставления государственных услуг приведен в перечне согласно приложению 2 к настоящим Правилам.</w:t>
      </w:r>
    </w:p>
    <w:bookmarkEnd w:id="333"/>
    <w:bookmarkStart w:name="z486" w:id="334"/>
    <w:p>
      <w:pPr>
        <w:spacing w:after="0"/>
        <w:ind w:left="0"/>
        <w:jc w:val="both"/>
      </w:pPr>
      <w:r>
        <w:rPr>
          <w:rFonts w:ascii="Times New Roman"/>
          <w:b w:val="false"/>
          <w:i w:val="false"/>
          <w:color w:val="000000"/>
          <w:sz w:val="28"/>
        </w:rPr>
        <w:t>
      8. Срок оказания государственной услуги – при наличии информации об уровне инфляции на официальном интернет-ресурсе ведомства уполномоченного органа, осуществляющего руководство в сфере государственной статистической деятельности, в течение 15 (пятнадцать) рабочих дней с даты регистрации пакета документов в Государственной корпорации.</w:t>
      </w:r>
    </w:p>
    <w:bookmarkEnd w:id="334"/>
    <w:bookmarkStart w:name="z487" w:id="335"/>
    <w:p>
      <w:pPr>
        <w:spacing w:after="0"/>
        <w:ind w:left="0"/>
        <w:jc w:val="both"/>
      </w:pPr>
      <w:r>
        <w:rPr>
          <w:rFonts w:ascii="Times New Roman"/>
          <w:b w:val="false"/>
          <w:i w:val="false"/>
          <w:color w:val="000000"/>
          <w:sz w:val="28"/>
        </w:rPr>
        <w:t xml:space="preserve">
      При проактивном оказании государственной услуги срок назначения услуги начинается со дня, следующего за днем назначения базовой пенсионной выплаты при наличии информации об уровне инфляции на дату наступления пенсионного возраста в соответствии с пунктом 1) </w:t>
      </w:r>
      <w:r>
        <w:rPr>
          <w:rFonts w:ascii="Times New Roman"/>
          <w:b w:val="false"/>
          <w:i w:val="false"/>
          <w:color w:val="000000"/>
          <w:sz w:val="28"/>
        </w:rPr>
        <w:t>статьи 11</w:t>
      </w:r>
      <w:r>
        <w:rPr>
          <w:rFonts w:ascii="Times New Roman"/>
          <w:b w:val="false"/>
          <w:i w:val="false"/>
          <w:color w:val="000000"/>
          <w:sz w:val="28"/>
        </w:rPr>
        <w:t xml:space="preserve"> Закона, но не позднее 30 (тридцати) календарных дней после дня ее назначения при отсутствии информации об уровне инфляции на дату наступления пенсионного возраста в соответствии с пунктом 1) </w:t>
      </w:r>
      <w:r>
        <w:rPr>
          <w:rFonts w:ascii="Times New Roman"/>
          <w:b w:val="false"/>
          <w:i w:val="false"/>
          <w:color w:val="000000"/>
          <w:sz w:val="28"/>
        </w:rPr>
        <w:t>статьи 11</w:t>
      </w:r>
      <w:r>
        <w:rPr>
          <w:rFonts w:ascii="Times New Roman"/>
          <w:b w:val="false"/>
          <w:i w:val="false"/>
          <w:color w:val="000000"/>
          <w:sz w:val="28"/>
        </w:rPr>
        <w:t xml:space="preserve"> Закона. </w:t>
      </w:r>
    </w:p>
    <w:bookmarkEnd w:id="335"/>
    <w:bookmarkStart w:name="z488" w:id="336"/>
    <w:p>
      <w:pPr>
        <w:spacing w:after="0"/>
        <w:ind w:left="0"/>
        <w:jc w:val="both"/>
      </w:pPr>
      <w:r>
        <w:rPr>
          <w:rFonts w:ascii="Times New Roman"/>
          <w:b w:val="false"/>
          <w:i w:val="false"/>
          <w:color w:val="000000"/>
          <w:sz w:val="28"/>
        </w:rPr>
        <w:t>
      Срок оказания государственной услуги продлевается при условиях, указанных в пункте 3 перечня согласно приложению 2 к настоящим Правилам.</w:t>
      </w:r>
    </w:p>
    <w:bookmarkEnd w:id="336"/>
    <w:bookmarkStart w:name="z489" w:id="337"/>
    <w:p>
      <w:pPr>
        <w:spacing w:after="0"/>
        <w:ind w:left="0"/>
        <w:jc w:val="both"/>
      </w:pPr>
      <w:r>
        <w:rPr>
          <w:rFonts w:ascii="Times New Roman"/>
          <w:b w:val="false"/>
          <w:i w:val="false"/>
          <w:color w:val="000000"/>
          <w:sz w:val="28"/>
        </w:rPr>
        <w:t>
      9. Работник Государственной корпорации, принимающий документы:</w:t>
      </w:r>
    </w:p>
    <w:bookmarkEnd w:id="337"/>
    <w:bookmarkStart w:name="z490" w:id="338"/>
    <w:p>
      <w:pPr>
        <w:spacing w:after="0"/>
        <w:ind w:left="0"/>
        <w:jc w:val="both"/>
      </w:pPr>
      <w:r>
        <w:rPr>
          <w:rFonts w:ascii="Times New Roman"/>
          <w:b w:val="false"/>
          <w:i w:val="false"/>
          <w:color w:val="000000"/>
          <w:sz w:val="28"/>
        </w:rPr>
        <w:t>
      1) формирует запрос в автоматизированную информационную систему (далее – ИС) государственного органа на наличие факта назначения, выплаты или отказа в назначении выплаты.</w:t>
      </w:r>
    </w:p>
    <w:bookmarkEnd w:id="338"/>
    <w:bookmarkStart w:name="z491" w:id="339"/>
    <w:p>
      <w:pPr>
        <w:spacing w:after="0"/>
        <w:ind w:left="0"/>
        <w:jc w:val="both"/>
      </w:pPr>
      <w:r>
        <w:rPr>
          <w:rFonts w:ascii="Times New Roman"/>
          <w:b w:val="false"/>
          <w:i w:val="false"/>
          <w:color w:val="000000"/>
          <w:sz w:val="28"/>
        </w:rPr>
        <w:t>
      При обнаружении факта назначения (отказа в назначении) или выплаты разницы выдает расписку об отказе в приеме заявления на назначение выплаты разницы по государственной гарантии по форме согласно приложению 3 к настоящим Правилам;</w:t>
      </w:r>
    </w:p>
    <w:bookmarkEnd w:id="339"/>
    <w:bookmarkStart w:name="z492" w:id="340"/>
    <w:p>
      <w:pPr>
        <w:spacing w:after="0"/>
        <w:ind w:left="0"/>
        <w:jc w:val="both"/>
      </w:pPr>
      <w:r>
        <w:rPr>
          <w:rFonts w:ascii="Times New Roman"/>
          <w:b w:val="false"/>
          <w:i w:val="false"/>
          <w:color w:val="000000"/>
          <w:sz w:val="28"/>
        </w:rPr>
        <w:t>
      2) формирует запрос через шлюз "электронного правительства" в информационную систему "Государственная база данных "Физические лица" – по документам, удостоверяющим личность услугополучателя и подтверждающим регистрацию по постоянному месту жительства;</w:t>
      </w:r>
    </w:p>
    <w:bookmarkEnd w:id="340"/>
    <w:bookmarkStart w:name="z493" w:id="341"/>
    <w:p>
      <w:pPr>
        <w:spacing w:after="0"/>
        <w:ind w:left="0"/>
        <w:jc w:val="both"/>
      </w:pPr>
      <w:r>
        <w:rPr>
          <w:rFonts w:ascii="Times New Roman"/>
          <w:b w:val="false"/>
          <w:i w:val="false"/>
          <w:color w:val="000000"/>
          <w:sz w:val="28"/>
        </w:rPr>
        <w:t>
      3) проверяет полноту пакета документов, принимаемых от услугополучателя;</w:t>
      </w:r>
    </w:p>
    <w:bookmarkEnd w:id="341"/>
    <w:bookmarkStart w:name="z494" w:id="342"/>
    <w:p>
      <w:pPr>
        <w:spacing w:after="0"/>
        <w:ind w:left="0"/>
        <w:jc w:val="both"/>
      </w:pPr>
      <w:r>
        <w:rPr>
          <w:rFonts w:ascii="Times New Roman"/>
          <w:b w:val="false"/>
          <w:i w:val="false"/>
          <w:color w:val="000000"/>
          <w:sz w:val="28"/>
        </w:rPr>
        <w:t>
      4) сканирует документы, представленные услугополучателем, в том числе при отсутствии сведений из информационных систем государственных органов;</w:t>
      </w:r>
    </w:p>
    <w:bookmarkEnd w:id="342"/>
    <w:bookmarkStart w:name="z495" w:id="343"/>
    <w:p>
      <w:pPr>
        <w:spacing w:after="0"/>
        <w:ind w:left="0"/>
        <w:jc w:val="both"/>
      </w:pPr>
      <w:r>
        <w:rPr>
          <w:rFonts w:ascii="Times New Roman"/>
          <w:b w:val="false"/>
          <w:i w:val="false"/>
          <w:color w:val="000000"/>
          <w:sz w:val="28"/>
        </w:rPr>
        <w:t>
      5) обеспечивает качество сканирования и соответствие электронных копий документов оригиналам, представленным услугополучателем;</w:t>
      </w:r>
    </w:p>
    <w:bookmarkEnd w:id="343"/>
    <w:bookmarkStart w:name="z496" w:id="344"/>
    <w:p>
      <w:pPr>
        <w:spacing w:after="0"/>
        <w:ind w:left="0"/>
        <w:jc w:val="both"/>
      </w:pPr>
      <w:r>
        <w:rPr>
          <w:rFonts w:ascii="Times New Roman"/>
          <w:b w:val="false"/>
          <w:i w:val="false"/>
          <w:color w:val="000000"/>
          <w:sz w:val="28"/>
        </w:rPr>
        <w:t xml:space="preserve">
      6) регистрирует заявление в электронном журнале регистрации заявлений граждан о назначении по форме согласно приложению 4 к настоящим Правилам и выдает расписку о принятии документов. </w:t>
      </w:r>
    </w:p>
    <w:bookmarkEnd w:id="344"/>
    <w:bookmarkStart w:name="z497" w:id="345"/>
    <w:p>
      <w:pPr>
        <w:spacing w:after="0"/>
        <w:ind w:left="0"/>
        <w:jc w:val="both"/>
      </w:pPr>
      <w:r>
        <w:rPr>
          <w:rFonts w:ascii="Times New Roman"/>
          <w:b w:val="false"/>
          <w:i w:val="false"/>
          <w:color w:val="000000"/>
          <w:sz w:val="28"/>
        </w:rPr>
        <w:t>
      10. При предоставлении услугополучателем неполного пакета документов согласно пункту 8 перечня и (или) документов с истекшим сроком действия, отсутствия права на назначение выплаты разницы работником Государственной корпорации выдается расписка об отказе в приеме заявления на назначение по форме согласно приложению 3 к настоящим Правилам.</w:t>
      </w:r>
    </w:p>
    <w:bookmarkEnd w:id="345"/>
    <w:bookmarkStart w:name="z498" w:id="346"/>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услугодатель заранее, но не позднее чем за три рабочих дня до принятия решения, согласно </w:t>
      </w:r>
      <w:r>
        <w:rPr>
          <w:rFonts w:ascii="Times New Roman"/>
          <w:b w:val="false"/>
          <w:i w:val="false"/>
          <w:color w:val="000000"/>
          <w:sz w:val="28"/>
        </w:rPr>
        <w:t>статье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уведомляет услугополучателя о предварительном решении об отказе в оказании государственной услуги, а также о проведении заслушивания для возможности выразить позицию по предварительному решению.</w:t>
      </w:r>
    </w:p>
    <w:bookmarkEnd w:id="346"/>
    <w:bookmarkStart w:name="z499" w:id="347"/>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3</w:t>
      </w:r>
      <w:r>
        <w:rPr>
          <w:rFonts w:ascii="Times New Roman"/>
          <w:b w:val="false"/>
          <w:i w:val="false"/>
          <w:color w:val="000000"/>
          <w:sz w:val="28"/>
        </w:rPr>
        <w:t xml:space="preserve"> статьи 73 АППК РК услугополучатель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347"/>
    <w:bookmarkStart w:name="z500" w:id="348"/>
    <w:p>
      <w:pPr>
        <w:spacing w:after="0"/>
        <w:ind w:left="0"/>
        <w:jc w:val="both"/>
      </w:pPr>
      <w:r>
        <w:rPr>
          <w:rFonts w:ascii="Times New Roman"/>
          <w:b w:val="false"/>
          <w:i w:val="false"/>
          <w:color w:val="000000"/>
          <w:sz w:val="28"/>
        </w:rPr>
        <w:t>
      По результатам заслушивания услугодатель принимает решение об оказании государственной услуги или отказе в оказании государственной услуги с указанием причин.</w:t>
      </w:r>
    </w:p>
    <w:bookmarkEnd w:id="348"/>
    <w:bookmarkStart w:name="z501" w:id="349"/>
    <w:p>
      <w:pPr>
        <w:spacing w:after="0"/>
        <w:ind w:left="0"/>
        <w:jc w:val="both"/>
      </w:pPr>
      <w:r>
        <w:rPr>
          <w:rFonts w:ascii="Times New Roman"/>
          <w:b w:val="false"/>
          <w:i w:val="false"/>
          <w:color w:val="000000"/>
          <w:sz w:val="28"/>
        </w:rPr>
        <w:t>
      11. Территориальное подразделение Государственной корпорации осуществляет действия по формированию электронного (бумажного) макета дела услугополучателя и расчету выплаты разницы по государственной гарантии в течение 8 (восьми) рабочих дней со дня принятия заявления в соответствии с пунктами 9 и 11 настоящих Правил.</w:t>
      </w:r>
    </w:p>
    <w:bookmarkEnd w:id="349"/>
    <w:bookmarkStart w:name="z502" w:id="350"/>
    <w:p>
      <w:pPr>
        <w:spacing w:after="0"/>
        <w:ind w:left="0"/>
        <w:jc w:val="both"/>
      </w:pPr>
      <w:r>
        <w:rPr>
          <w:rFonts w:ascii="Times New Roman"/>
          <w:b w:val="false"/>
          <w:i w:val="false"/>
          <w:color w:val="000000"/>
          <w:sz w:val="28"/>
        </w:rPr>
        <w:t>
      При наличии оснований для продления срока оказания услуги, специалист уведомляет услугополучателя в течение двух рабочих дней с момента выявления наличия оснований посредством абонентского устройства сотовой связи уведомляет о продлении срока оказания услуги.</w:t>
      </w:r>
    </w:p>
    <w:bookmarkEnd w:id="350"/>
    <w:bookmarkStart w:name="z503" w:id="351"/>
    <w:p>
      <w:pPr>
        <w:spacing w:after="0"/>
        <w:ind w:left="0"/>
        <w:jc w:val="both"/>
      </w:pPr>
      <w:r>
        <w:rPr>
          <w:rFonts w:ascii="Times New Roman"/>
          <w:b w:val="false"/>
          <w:i w:val="false"/>
          <w:color w:val="000000"/>
          <w:sz w:val="28"/>
        </w:rPr>
        <w:t>
      При этом общий срок продления услуги по основаниям, указанным в пункте 3 перечня согласно приложению 2 к настоящим Правилам, при наличии сведений о коэффициенте инфляции на дату наступления момента права на пенсионные выплаты не должен превышать 25 (двадцати пяти) календарных дней.</w:t>
      </w:r>
    </w:p>
    <w:bookmarkEnd w:id="351"/>
    <w:bookmarkStart w:name="z504" w:id="352"/>
    <w:p>
      <w:pPr>
        <w:spacing w:after="0"/>
        <w:ind w:left="0"/>
        <w:jc w:val="both"/>
      </w:pPr>
      <w:r>
        <w:rPr>
          <w:rFonts w:ascii="Times New Roman"/>
          <w:b w:val="false"/>
          <w:i w:val="false"/>
          <w:color w:val="000000"/>
          <w:sz w:val="28"/>
        </w:rPr>
        <w:t>
      В течение двух рабочих дней с момента поступления от услугодателя уведомления о назначении выплаты (отказе в выплате) разницы по государственной гарантии уведомляет услугополучателя о принятом услугодателем решении о назначении выплаты (отказе в назначении выплаты)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согласно приложению 5 к настоящим Правилам, путем направления sms-сообщения на абонентское устройства сотовой связи услугополучателя, зарегистрированного на территории Республики Казахстан.</w:t>
      </w:r>
    </w:p>
    <w:bookmarkEnd w:id="352"/>
    <w:bookmarkStart w:name="z505" w:id="353"/>
    <w:p>
      <w:pPr>
        <w:spacing w:after="0"/>
        <w:ind w:left="0"/>
        <w:jc w:val="both"/>
      </w:pPr>
      <w:r>
        <w:rPr>
          <w:rFonts w:ascii="Times New Roman"/>
          <w:b w:val="false"/>
          <w:i w:val="false"/>
          <w:color w:val="000000"/>
          <w:sz w:val="28"/>
        </w:rPr>
        <w:t>
      При отсутствии возможности отправки sms-сообщения на абонентское устройства сотовой связи услугополучателя, территориальное подразделение Государственной корпорации распечатывает уведомление и выдает его при личном обращении услугополучателю.</w:t>
      </w:r>
    </w:p>
    <w:bookmarkEnd w:id="353"/>
    <w:bookmarkStart w:name="z506" w:id="354"/>
    <w:p>
      <w:pPr>
        <w:spacing w:after="0"/>
        <w:ind w:left="0"/>
        <w:jc w:val="both"/>
      </w:pPr>
      <w:r>
        <w:rPr>
          <w:rFonts w:ascii="Times New Roman"/>
          <w:b w:val="false"/>
          <w:i w:val="false"/>
          <w:color w:val="000000"/>
          <w:sz w:val="28"/>
        </w:rPr>
        <w:t>
      12.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w:t>
      </w:r>
    </w:p>
    <w:bookmarkEnd w:id="354"/>
    <w:bookmarkStart w:name="z507" w:id="355"/>
    <w:p>
      <w:pPr>
        <w:spacing w:after="0"/>
        <w:ind w:left="0"/>
        <w:jc w:val="both"/>
      </w:pPr>
      <w:r>
        <w:rPr>
          <w:rFonts w:ascii="Times New Roman"/>
          <w:b w:val="false"/>
          <w:i w:val="false"/>
          <w:color w:val="000000"/>
          <w:sz w:val="28"/>
        </w:rPr>
        <w:t>
      13. При технических неполадках в информационных системах, содержащих необходимые сведения для оказания государственной услуги, услугодатель незамедлительно с момента сбоя направляет запрос в службу поддержки по электронной почте e-maket@enbek.kz с обязательным предоставлением информации по наименованию государственной услуги, регистрационному номеру заявления для получения государственной услуги, индивидуальному идентификационному номеру (ИИН), описанию последовательности действий, приводящих к ошибке, скриншоты, поясняющие возникшую проблему.</w:t>
      </w:r>
    </w:p>
    <w:bookmarkEnd w:id="355"/>
    <w:bookmarkStart w:name="z508" w:id="356"/>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а также уполномоченного органа и (или) его должностных лиц по вопросам оказания государственной услуги</w:t>
      </w:r>
    </w:p>
    <w:bookmarkEnd w:id="356"/>
    <w:bookmarkStart w:name="z509" w:id="357"/>
    <w:p>
      <w:pPr>
        <w:spacing w:after="0"/>
        <w:ind w:left="0"/>
        <w:jc w:val="both"/>
      </w:pPr>
      <w:r>
        <w:rPr>
          <w:rFonts w:ascii="Times New Roman"/>
          <w:b w:val="false"/>
          <w:i w:val="false"/>
          <w:color w:val="000000"/>
          <w:sz w:val="28"/>
        </w:rPr>
        <w:t>
      14.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государственной услуги: жалоба подается на имя руководителя услугодателя, Государственной корпорации по адресам, указанным в перечне, согласно приложению 2 к настоящим Правилам.</w:t>
      </w:r>
    </w:p>
    <w:bookmarkEnd w:id="357"/>
    <w:bookmarkStart w:name="z510" w:id="358"/>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(пять) рабочих дней со дня ее регистрации.</w:t>
      </w:r>
    </w:p>
    <w:bookmarkEnd w:id="358"/>
    <w:bookmarkStart w:name="z511" w:id="359"/>
    <w:p>
      <w:pPr>
        <w:spacing w:after="0"/>
        <w:ind w:left="0"/>
        <w:jc w:val="both"/>
      </w:pPr>
      <w:r>
        <w:rPr>
          <w:rFonts w:ascii="Times New Roman"/>
          <w:b w:val="false"/>
          <w:i w:val="false"/>
          <w:color w:val="000000"/>
          <w:sz w:val="28"/>
        </w:rPr>
        <w:t>
      При несогласии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359"/>
    <w:bookmarkStart w:name="z512" w:id="36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360"/>
    <w:bookmarkStart w:name="z513" w:id="361"/>
    <w:p>
      <w:pPr>
        <w:spacing w:after="0"/>
        <w:ind w:left="0"/>
        <w:jc w:val="both"/>
      </w:pPr>
      <w:r>
        <w:rPr>
          <w:rFonts w:ascii="Times New Roman"/>
          <w:b w:val="false"/>
          <w:i w:val="false"/>
          <w:color w:val="000000"/>
          <w:sz w:val="28"/>
        </w:rPr>
        <w:t xml:space="preserve">
      При несогласии с результатами оказанной государственной услуги, услугополучатель обращается в суд в порядке, установленном законодательством Республики Казахстан. </w:t>
      </w:r>
    </w:p>
    <w:bookmarkEnd w:id="361"/>
    <w:bookmarkStart w:name="z514" w:id="362"/>
    <w:p>
      <w:pPr>
        <w:spacing w:after="0"/>
        <w:ind w:left="0"/>
        <w:jc w:val="both"/>
      </w:pPr>
      <w:r>
        <w:rPr>
          <w:rFonts w:ascii="Times New Roman"/>
          <w:b w:val="false"/>
          <w:i w:val="false"/>
          <w:color w:val="000000"/>
          <w:sz w:val="28"/>
        </w:rPr>
        <w:t>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АППК РК.</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взносов, обязательных</w:t>
            </w:r>
            <w:r>
              <w:br/>
            </w:r>
            <w:r>
              <w:rPr>
                <w:rFonts w:ascii="Times New Roman"/>
                <w:b w:val="false"/>
                <w:i w:val="false"/>
                <w:color w:val="000000"/>
                <w:sz w:val="20"/>
              </w:rPr>
              <w:t xml:space="preserve">профессиональных пенсионных </w:t>
            </w:r>
            <w:r>
              <w:br/>
            </w:r>
            <w:r>
              <w:rPr>
                <w:rFonts w:ascii="Times New Roman"/>
                <w:b w:val="false"/>
                <w:i w:val="false"/>
                <w:color w:val="000000"/>
                <w:sz w:val="20"/>
              </w:rPr>
              <w:t xml:space="preserve">взносов с учетом уровня </w:t>
            </w:r>
            <w:r>
              <w:br/>
            </w:r>
            <w:r>
              <w:rPr>
                <w:rFonts w:ascii="Times New Roman"/>
                <w:b w:val="false"/>
                <w:i w:val="false"/>
                <w:color w:val="000000"/>
                <w:sz w:val="20"/>
              </w:rPr>
              <w:t>инфляции и суммой</w:t>
            </w:r>
            <w:r>
              <w:br/>
            </w:r>
            <w:r>
              <w:rPr>
                <w:rFonts w:ascii="Times New Roman"/>
                <w:b w:val="false"/>
                <w:i w:val="false"/>
                <w:color w:val="000000"/>
                <w:sz w:val="20"/>
              </w:rPr>
              <w:t>пенсионных накоплений"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17" w:id="363"/>
      <w:r>
        <w:rPr>
          <w:rFonts w:ascii="Times New Roman"/>
          <w:b w:val="false"/>
          <w:i w:val="false"/>
          <w:color w:val="000000"/>
          <w:sz w:val="28"/>
        </w:rPr>
        <w:t>
                                                       Код района</w:t>
      </w:r>
    </w:p>
    <w:bookmarkEnd w:id="363"/>
    <w:p>
      <w:pPr>
        <w:spacing w:after="0"/>
        <w:ind w:left="0"/>
        <w:jc w:val="both"/>
      </w:pPr>
      <w:r>
        <w:rPr>
          <w:rFonts w:ascii="Times New Roman"/>
          <w:b w:val="false"/>
          <w:i w:val="false"/>
          <w:color w:val="000000"/>
          <w:sz w:val="28"/>
        </w:rPr>
        <w:t xml:space="preserve">                                                       ____________________</w:t>
      </w:r>
    </w:p>
    <w:p>
      <w:pPr>
        <w:spacing w:after="0"/>
        <w:ind w:left="0"/>
        <w:jc w:val="both"/>
      </w:pPr>
      <w:r>
        <w:rPr>
          <w:rFonts w:ascii="Times New Roman"/>
          <w:b w:val="false"/>
          <w:i w:val="false"/>
          <w:color w:val="000000"/>
          <w:sz w:val="28"/>
        </w:rPr>
        <w:t xml:space="preserve">                                                       Республика Казахстан</w:t>
      </w:r>
    </w:p>
    <w:p>
      <w:pPr>
        <w:spacing w:after="0"/>
        <w:ind w:left="0"/>
        <w:jc w:val="both"/>
      </w:pPr>
      <w:r>
        <w:rPr>
          <w:rFonts w:ascii="Times New Roman"/>
          <w:b w:val="false"/>
          <w:i w:val="false"/>
          <w:color w:val="000000"/>
          <w:sz w:val="28"/>
        </w:rPr>
        <w:t xml:space="preserve">                                                       Департамент Комитета </w:t>
      </w:r>
    </w:p>
    <w:p>
      <w:pPr>
        <w:spacing w:after="0"/>
        <w:ind w:left="0"/>
        <w:jc w:val="both"/>
      </w:pPr>
      <w:r>
        <w:rPr>
          <w:rFonts w:ascii="Times New Roman"/>
          <w:b w:val="false"/>
          <w:i w:val="false"/>
          <w:color w:val="000000"/>
          <w:sz w:val="28"/>
        </w:rPr>
        <w:t xml:space="preserve">                                                       труда и социальной </w:t>
      </w:r>
    </w:p>
    <w:p>
      <w:pPr>
        <w:spacing w:after="0"/>
        <w:ind w:left="0"/>
        <w:jc w:val="both"/>
      </w:pPr>
      <w:r>
        <w:rPr>
          <w:rFonts w:ascii="Times New Roman"/>
          <w:b w:val="false"/>
          <w:i w:val="false"/>
          <w:color w:val="000000"/>
          <w:sz w:val="28"/>
        </w:rPr>
        <w:t xml:space="preserve">                                                       защиты по</w:t>
      </w:r>
    </w:p>
    <w:p>
      <w:pPr>
        <w:spacing w:after="0"/>
        <w:ind w:left="0"/>
        <w:jc w:val="both"/>
      </w:pPr>
      <w:r>
        <w:rPr>
          <w:rFonts w:ascii="Times New Roman"/>
          <w:b w:val="false"/>
          <w:i w:val="false"/>
          <w:color w:val="000000"/>
          <w:sz w:val="28"/>
        </w:rPr>
        <w:t xml:space="preserve">                                                       _____________________ </w:t>
      </w:r>
    </w:p>
    <w:p>
      <w:pPr>
        <w:spacing w:after="0"/>
        <w:ind w:left="0"/>
        <w:jc w:val="both"/>
      </w:pPr>
      <w:r>
        <w:rPr>
          <w:rFonts w:ascii="Times New Roman"/>
          <w:b w:val="false"/>
          <w:i w:val="false"/>
          <w:color w:val="000000"/>
          <w:sz w:val="28"/>
        </w:rPr>
        <w:t xml:space="preserve">                                                       области (городу)</w:t>
      </w:r>
    </w:p>
    <w:bookmarkStart w:name="z518" w:id="364"/>
    <w:p>
      <w:pPr>
        <w:spacing w:after="0"/>
        <w:ind w:left="0"/>
        <w:jc w:val="left"/>
      </w:pPr>
      <w:r>
        <w:rPr>
          <w:rFonts w:ascii="Times New Roman"/>
          <w:b/>
          <w:i w:val="false"/>
          <w:color w:val="000000"/>
        </w:rPr>
        <w:t xml:space="preserve"> Заявление</w:t>
      </w:r>
    </w:p>
    <w:bookmarkEnd w:id="364"/>
    <w:p>
      <w:pPr>
        <w:spacing w:after="0"/>
        <w:ind w:left="0"/>
        <w:jc w:val="both"/>
      </w:pPr>
      <w:bookmarkStart w:name="z519" w:id="365"/>
      <w:r>
        <w:rPr>
          <w:rFonts w:ascii="Times New Roman"/>
          <w:b w:val="false"/>
          <w:i w:val="false"/>
          <w:color w:val="000000"/>
          <w:sz w:val="28"/>
        </w:rPr>
        <w:t>
      от гражданина (ки) ___________________________________________</w:t>
      </w:r>
    </w:p>
    <w:bookmarkEnd w:id="365"/>
    <w:p>
      <w:pPr>
        <w:spacing w:after="0"/>
        <w:ind w:left="0"/>
        <w:jc w:val="both"/>
      </w:pPr>
      <w:r>
        <w:rPr>
          <w:rFonts w:ascii="Times New Roman"/>
          <w:b w:val="false"/>
          <w:i w:val="false"/>
          <w:color w:val="000000"/>
          <w:sz w:val="28"/>
        </w:rPr>
        <w:t xml:space="preserve">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полностью)</w:t>
      </w:r>
    </w:p>
    <w:p>
      <w:pPr>
        <w:spacing w:after="0"/>
        <w:ind w:left="0"/>
        <w:jc w:val="both"/>
      </w:pPr>
      <w:r>
        <w:rPr>
          <w:rFonts w:ascii="Times New Roman"/>
          <w:b w:val="false"/>
          <w:i w:val="false"/>
          <w:color w:val="000000"/>
          <w:sz w:val="28"/>
        </w:rPr>
        <w:t xml:space="preserve">       Дата рождения "__" _____________ 19___ года,</w:t>
      </w:r>
    </w:p>
    <w:p>
      <w:pPr>
        <w:spacing w:after="0"/>
        <w:ind w:left="0"/>
        <w:jc w:val="both"/>
      </w:pPr>
      <w:r>
        <w:rPr>
          <w:rFonts w:ascii="Times New Roman"/>
          <w:b w:val="false"/>
          <w:i w:val="false"/>
          <w:color w:val="000000"/>
          <w:sz w:val="28"/>
        </w:rPr>
        <w:t xml:space="preserve">       проживающего по адресу: _________________________</w:t>
      </w:r>
    </w:p>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Дата изъятия пенсионных накоплений ______________</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Мой индивидуальный идентификационный номер</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 xml:space="preserve">       Данные документа, удостоверяющего личность:</w:t>
      </w:r>
    </w:p>
    <w:p>
      <w:pPr>
        <w:spacing w:after="0"/>
        <w:ind w:left="0"/>
        <w:jc w:val="both"/>
      </w:pPr>
      <w:r>
        <w:rPr>
          <w:rFonts w:ascii="Times New Roman"/>
          <w:b w:val="false"/>
          <w:i w:val="false"/>
          <w:color w:val="000000"/>
          <w:sz w:val="28"/>
        </w:rPr>
        <w:t xml:space="preserve">       №____________________________________________</w:t>
      </w:r>
    </w:p>
    <w:p>
      <w:pPr>
        <w:spacing w:after="0"/>
        <w:ind w:left="0"/>
        <w:jc w:val="both"/>
      </w:pPr>
      <w:r>
        <w:rPr>
          <w:rFonts w:ascii="Times New Roman"/>
          <w:b w:val="false"/>
          <w:i w:val="false"/>
          <w:color w:val="000000"/>
          <w:sz w:val="28"/>
        </w:rPr>
        <w:t xml:space="preserve">       Кем выдан ____________________________________</w:t>
      </w:r>
    </w:p>
    <w:p>
      <w:pPr>
        <w:spacing w:after="0"/>
        <w:ind w:left="0"/>
        <w:jc w:val="both"/>
      </w:pPr>
      <w:r>
        <w:rPr>
          <w:rFonts w:ascii="Times New Roman"/>
          <w:b w:val="false"/>
          <w:i w:val="false"/>
          <w:color w:val="000000"/>
          <w:sz w:val="28"/>
        </w:rPr>
        <w:t xml:space="preserve">       Дата выдачи __________________________________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w:t>
      </w:r>
    </w:p>
    <w:p>
      <w:pPr>
        <w:spacing w:after="0"/>
        <w:ind w:left="0"/>
        <w:jc w:val="both"/>
      </w:pPr>
      <w:r>
        <w:rPr>
          <w:rFonts w:ascii="Times New Roman"/>
          <w:b w:val="false"/>
          <w:i w:val="false"/>
          <w:color w:val="000000"/>
          <w:sz w:val="28"/>
        </w:rPr>
        <w:t xml:space="preserve">       Банковский счет № _____________________________</w:t>
      </w:r>
    </w:p>
    <w:p>
      <w:pPr>
        <w:spacing w:after="0"/>
        <w:ind w:left="0"/>
        <w:jc w:val="both"/>
      </w:pPr>
      <w:r>
        <w:rPr>
          <w:rFonts w:ascii="Times New Roman"/>
          <w:b w:val="false"/>
          <w:i w:val="false"/>
          <w:color w:val="000000"/>
          <w:sz w:val="28"/>
        </w:rPr>
        <w:t xml:space="preserve">       Тип счета: текущий _____________________________</w:t>
      </w:r>
    </w:p>
    <w:p>
      <w:pPr>
        <w:spacing w:after="0"/>
        <w:ind w:left="0"/>
        <w:jc w:val="both"/>
      </w:pPr>
      <w:r>
        <w:rPr>
          <w:rFonts w:ascii="Times New Roman"/>
          <w:b w:val="false"/>
          <w:i w:val="false"/>
          <w:color w:val="000000"/>
          <w:sz w:val="28"/>
        </w:rPr>
        <w:t xml:space="preserve">       Прошу назначить мне выплату разницы между суммой фактически внесенных </w:t>
      </w:r>
    </w:p>
    <w:p>
      <w:pPr>
        <w:spacing w:after="0"/>
        <w:ind w:left="0"/>
        <w:jc w:val="both"/>
      </w:pPr>
      <w:r>
        <w:rPr>
          <w:rFonts w:ascii="Times New Roman"/>
          <w:b w:val="false"/>
          <w:i w:val="false"/>
          <w:color w:val="000000"/>
          <w:sz w:val="28"/>
        </w:rPr>
        <w:t xml:space="preserve">обязательных пенсионных взносов, обязательных профессиональных пенсионных взносов с </w:t>
      </w:r>
    </w:p>
    <w:p>
      <w:pPr>
        <w:spacing w:after="0"/>
        <w:ind w:left="0"/>
        <w:jc w:val="both"/>
      </w:pPr>
      <w:r>
        <w:rPr>
          <w:rFonts w:ascii="Times New Roman"/>
          <w:b w:val="false"/>
          <w:i w:val="false"/>
          <w:color w:val="000000"/>
          <w:sz w:val="28"/>
        </w:rPr>
        <w:t xml:space="preserve">учетом уровня инфляции и суммой пенсионных накоплений (необходимо указать вид </w:t>
      </w:r>
    </w:p>
    <w:p>
      <w:pPr>
        <w:spacing w:after="0"/>
        <w:ind w:left="0"/>
        <w:jc w:val="both"/>
      </w:pPr>
      <w:r>
        <w:rPr>
          <w:rFonts w:ascii="Times New Roman"/>
          <w:b w:val="false"/>
          <w:i w:val="false"/>
          <w:color w:val="000000"/>
          <w:sz w:val="28"/>
        </w:rPr>
        <w:t>взносов – нужное подчеркнуть).</w:t>
      </w:r>
    </w:p>
    <w:p>
      <w:pPr>
        <w:spacing w:after="0"/>
        <w:ind w:left="0"/>
        <w:jc w:val="both"/>
      </w:pPr>
      <w:r>
        <w:rPr>
          <w:rFonts w:ascii="Times New Roman"/>
          <w:b w:val="false"/>
          <w:i w:val="false"/>
          <w:color w:val="000000"/>
          <w:sz w:val="28"/>
        </w:rPr>
        <w:t xml:space="preserve">       Несу ответственность за подлинность представленных документов.</w:t>
      </w:r>
    </w:p>
    <w:p>
      <w:pPr>
        <w:spacing w:after="0"/>
        <w:ind w:left="0"/>
        <w:jc w:val="both"/>
      </w:pPr>
      <w:r>
        <w:rPr>
          <w:rFonts w:ascii="Times New Roman"/>
          <w:b w:val="false"/>
          <w:i w:val="false"/>
          <w:color w:val="000000"/>
          <w:sz w:val="28"/>
        </w:rPr>
        <w:t xml:space="preserve">       Прошу запросить в едином накопительном пенсионном фонде сведения о наличии </w:t>
      </w:r>
    </w:p>
    <w:p>
      <w:pPr>
        <w:spacing w:after="0"/>
        <w:ind w:left="0"/>
        <w:jc w:val="both"/>
      </w:pPr>
      <w:r>
        <w:rPr>
          <w:rFonts w:ascii="Times New Roman"/>
          <w:b w:val="false"/>
          <w:i w:val="false"/>
          <w:color w:val="000000"/>
          <w:sz w:val="28"/>
        </w:rPr>
        <w:t xml:space="preserve">индивидуального пенсионного счета и суммах пенсионных накоплений за счет обязательных </w:t>
      </w:r>
    </w:p>
    <w:p>
      <w:pPr>
        <w:spacing w:after="0"/>
        <w:ind w:left="0"/>
        <w:jc w:val="both"/>
      </w:pPr>
      <w:r>
        <w:rPr>
          <w:rFonts w:ascii="Times New Roman"/>
          <w:b w:val="false"/>
          <w:i w:val="false"/>
          <w:color w:val="000000"/>
          <w:sz w:val="28"/>
        </w:rPr>
        <w:t xml:space="preserve">пенсионных взносов, обязательных профессиональных пенсионных взносов (необходимо </w:t>
      </w:r>
    </w:p>
    <w:p>
      <w:pPr>
        <w:spacing w:after="0"/>
        <w:ind w:left="0"/>
        <w:jc w:val="both"/>
      </w:pPr>
      <w:r>
        <w:rPr>
          <w:rFonts w:ascii="Times New Roman"/>
          <w:b w:val="false"/>
          <w:i w:val="false"/>
          <w:color w:val="000000"/>
          <w:sz w:val="28"/>
        </w:rPr>
        <w:t xml:space="preserve">указать вид взносов – нужное подчеркнуть). Даю согласие на сбор и обработку моих </w:t>
      </w:r>
    </w:p>
    <w:p>
      <w:pPr>
        <w:spacing w:after="0"/>
        <w:ind w:left="0"/>
        <w:jc w:val="both"/>
      </w:pPr>
      <w:r>
        <w:rPr>
          <w:rFonts w:ascii="Times New Roman"/>
          <w:b w:val="false"/>
          <w:i w:val="false"/>
          <w:color w:val="000000"/>
          <w:sz w:val="28"/>
        </w:rPr>
        <w:t xml:space="preserve">персональных данных, необходимых для назначения мне выплаты разницы между суммой </w:t>
      </w:r>
    </w:p>
    <w:p>
      <w:pPr>
        <w:spacing w:after="0"/>
        <w:ind w:left="0"/>
        <w:jc w:val="both"/>
      </w:pPr>
      <w:r>
        <w:rPr>
          <w:rFonts w:ascii="Times New Roman"/>
          <w:b w:val="false"/>
          <w:i w:val="false"/>
          <w:color w:val="000000"/>
          <w:sz w:val="28"/>
        </w:rPr>
        <w:t xml:space="preserve">фактически внесенных обязательных пенсионных взносов, обязательных профессиональных </w:t>
      </w:r>
    </w:p>
    <w:p>
      <w:pPr>
        <w:spacing w:after="0"/>
        <w:ind w:left="0"/>
        <w:jc w:val="both"/>
      </w:pPr>
      <w:r>
        <w:rPr>
          <w:rFonts w:ascii="Times New Roman"/>
          <w:b w:val="false"/>
          <w:i w:val="false"/>
          <w:color w:val="000000"/>
          <w:sz w:val="28"/>
        </w:rPr>
        <w:t xml:space="preserve">пенсионных взносов с учетом уровня инфляции и суммой пенсионных накоплений </w:t>
      </w:r>
    </w:p>
    <w:p>
      <w:pPr>
        <w:spacing w:after="0"/>
        <w:ind w:left="0"/>
        <w:jc w:val="both"/>
      </w:pPr>
      <w:r>
        <w:rPr>
          <w:rFonts w:ascii="Times New Roman"/>
          <w:b w:val="false"/>
          <w:i w:val="false"/>
          <w:color w:val="000000"/>
          <w:sz w:val="28"/>
        </w:rPr>
        <w:t>(необходимо указать вид взносов – нужное подчеркнуть).</w:t>
      </w:r>
    </w:p>
    <w:p>
      <w:pPr>
        <w:spacing w:after="0"/>
        <w:ind w:left="0"/>
        <w:jc w:val="both"/>
      </w:pPr>
      <w:r>
        <w:rPr>
          <w:rFonts w:ascii="Times New Roman"/>
          <w:b w:val="false"/>
          <w:i w:val="false"/>
          <w:color w:val="000000"/>
          <w:sz w:val="28"/>
        </w:rPr>
        <w:t xml:space="preserve">       Даю согласие на уведомление о принятии решения о назначении (отказе в </w:t>
      </w:r>
    </w:p>
    <w:p>
      <w:pPr>
        <w:spacing w:after="0"/>
        <w:ind w:left="0"/>
        <w:jc w:val="both"/>
      </w:pPr>
      <w:r>
        <w:rPr>
          <w:rFonts w:ascii="Times New Roman"/>
          <w:b w:val="false"/>
          <w:i w:val="false"/>
          <w:color w:val="000000"/>
          <w:sz w:val="28"/>
        </w:rPr>
        <w:t xml:space="preserve">назначении) суммы выплаты разницы между суммой обязательных пенсионных взносов, </w:t>
      </w:r>
    </w:p>
    <w:p>
      <w:pPr>
        <w:spacing w:after="0"/>
        <w:ind w:left="0"/>
        <w:jc w:val="both"/>
      </w:pPr>
      <w:r>
        <w:rPr>
          <w:rFonts w:ascii="Times New Roman"/>
          <w:b w:val="false"/>
          <w:i w:val="false"/>
          <w:color w:val="000000"/>
          <w:sz w:val="28"/>
        </w:rPr>
        <w:t xml:space="preserve">обязательных профессиональных пенсионных взносов с учетом уровня инфляции и суммой </w:t>
      </w:r>
    </w:p>
    <w:p>
      <w:pPr>
        <w:spacing w:after="0"/>
        <w:ind w:left="0"/>
        <w:jc w:val="both"/>
      </w:pPr>
      <w:r>
        <w:rPr>
          <w:rFonts w:ascii="Times New Roman"/>
          <w:b w:val="false"/>
          <w:i w:val="false"/>
          <w:color w:val="000000"/>
          <w:sz w:val="28"/>
        </w:rPr>
        <w:t xml:space="preserve">пенсионных накоплений (необходимо указать вид взносов – нужное подчеркнуть) путем </w:t>
      </w:r>
    </w:p>
    <w:p>
      <w:pPr>
        <w:spacing w:after="0"/>
        <w:ind w:left="0"/>
        <w:jc w:val="both"/>
      </w:pPr>
      <w:r>
        <w:rPr>
          <w:rFonts w:ascii="Times New Roman"/>
          <w:b w:val="false"/>
          <w:i w:val="false"/>
          <w:color w:val="000000"/>
          <w:sz w:val="28"/>
        </w:rPr>
        <w:t>отправления sms-сообщения на абонентское устройство сотовой связи.</w:t>
      </w:r>
    </w:p>
    <w:p>
      <w:pPr>
        <w:spacing w:after="0"/>
        <w:ind w:left="0"/>
        <w:jc w:val="both"/>
      </w:pPr>
      <w:r>
        <w:rPr>
          <w:rFonts w:ascii="Times New Roman"/>
          <w:b w:val="false"/>
          <w:i w:val="false"/>
          <w:color w:val="000000"/>
          <w:sz w:val="28"/>
        </w:rPr>
        <w:t xml:space="preserve">       Уведомлен(а) о возможности открытия отдельного банковского счета для зачисления </w:t>
      </w:r>
    </w:p>
    <w:p>
      <w:pPr>
        <w:spacing w:after="0"/>
        <w:ind w:left="0"/>
        <w:jc w:val="both"/>
      </w:pPr>
      <w:r>
        <w:rPr>
          <w:rFonts w:ascii="Times New Roman"/>
          <w:b w:val="false"/>
          <w:i w:val="false"/>
          <w:color w:val="000000"/>
          <w:sz w:val="28"/>
        </w:rPr>
        <w:t xml:space="preserve">пособий и (или) социальных выплат, выплачиваемых из государственного бюджета и (или) </w:t>
      </w:r>
    </w:p>
    <w:p>
      <w:pPr>
        <w:spacing w:after="0"/>
        <w:ind w:left="0"/>
        <w:jc w:val="both"/>
      </w:pPr>
      <w:r>
        <w:rPr>
          <w:rFonts w:ascii="Times New Roman"/>
          <w:b w:val="false"/>
          <w:i w:val="false"/>
          <w:color w:val="000000"/>
          <w:sz w:val="28"/>
        </w:rPr>
        <w:t xml:space="preserve">Государственного фонда социального страхования, а также о том, что на деньги, </w:t>
      </w:r>
    </w:p>
    <w:p>
      <w:pPr>
        <w:spacing w:after="0"/>
        <w:ind w:left="0"/>
        <w:jc w:val="both"/>
      </w:pPr>
      <w:r>
        <w:rPr>
          <w:rFonts w:ascii="Times New Roman"/>
          <w:b w:val="false"/>
          <w:i w:val="false"/>
          <w:color w:val="000000"/>
          <w:sz w:val="28"/>
        </w:rPr>
        <w:t>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 домашний _________ мобильный ___________</w:t>
      </w:r>
    </w:p>
    <w:p>
      <w:pPr>
        <w:spacing w:after="0"/>
        <w:ind w:left="0"/>
        <w:jc w:val="both"/>
      </w:pPr>
      <w:r>
        <w:rPr>
          <w:rFonts w:ascii="Times New Roman"/>
          <w:b w:val="false"/>
          <w:i w:val="false"/>
          <w:color w:val="000000"/>
          <w:sz w:val="28"/>
        </w:rPr>
        <w:t xml:space="preserve">       Е-маil _______________________</w:t>
      </w:r>
    </w:p>
    <w:p>
      <w:pPr>
        <w:spacing w:after="0"/>
        <w:ind w:left="0"/>
        <w:jc w:val="both"/>
      </w:pPr>
      <w:r>
        <w:rPr>
          <w:rFonts w:ascii="Times New Roman"/>
          <w:b w:val="false"/>
          <w:i w:val="false"/>
          <w:color w:val="000000"/>
          <w:sz w:val="28"/>
        </w:rPr>
        <w:t xml:space="preserve">       Дата подачи заявления: "___" _________20 ____ года</w:t>
      </w:r>
    </w:p>
    <w:p>
      <w:pPr>
        <w:spacing w:after="0"/>
        <w:ind w:left="0"/>
        <w:jc w:val="both"/>
      </w:pPr>
      <w:r>
        <w:rPr>
          <w:rFonts w:ascii="Times New Roman"/>
          <w:b w:val="false"/>
          <w:i w:val="false"/>
          <w:color w:val="000000"/>
          <w:sz w:val="28"/>
        </w:rPr>
        <w:t xml:space="preserve">       Подпись заявителя ___________________________</w:t>
      </w:r>
    </w:p>
    <w:p>
      <w:pPr>
        <w:spacing w:after="0"/>
        <w:ind w:left="0"/>
        <w:jc w:val="both"/>
      </w:pPr>
      <w:r>
        <w:rPr>
          <w:rFonts w:ascii="Times New Roman"/>
          <w:b w:val="false"/>
          <w:i w:val="false"/>
          <w:color w:val="000000"/>
          <w:sz w:val="28"/>
        </w:rPr>
        <w:t xml:space="preserve">       Заявление гражданина ________________________</w:t>
      </w:r>
    </w:p>
    <w:p>
      <w:pPr>
        <w:spacing w:after="0"/>
        <w:ind w:left="0"/>
        <w:jc w:val="both"/>
      </w:pPr>
      <w:r>
        <w:rPr>
          <w:rFonts w:ascii="Times New Roman"/>
          <w:b w:val="false"/>
          <w:i w:val="false"/>
          <w:color w:val="000000"/>
          <w:sz w:val="28"/>
        </w:rPr>
        <w:t xml:space="preserve">       __________________________________________</w:t>
      </w:r>
    </w:p>
    <w:p>
      <w:pPr>
        <w:spacing w:after="0"/>
        <w:ind w:left="0"/>
        <w:jc w:val="both"/>
      </w:pPr>
      <w:r>
        <w:rPr>
          <w:rFonts w:ascii="Times New Roman"/>
          <w:b w:val="false"/>
          <w:i w:val="false"/>
          <w:color w:val="000000"/>
          <w:sz w:val="28"/>
        </w:rPr>
        <w:t xml:space="preserve">       Принято "____"__________ 20___года № 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подпись лица, принявшего </w:t>
      </w:r>
    </w:p>
    <w:p>
      <w:pPr>
        <w:spacing w:after="0"/>
        <w:ind w:left="0"/>
        <w:jc w:val="both"/>
      </w:pPr>
      <w:r>
        <w:rPr>
          <w:rFonts w:ascii="Times New Roman"/>
          <w:b w:val="false"/>
          <w:i w:val="false"/>
          <w:color w:val="000000"/>
          <w:sz w:val="28"/>
        </w:rPr>
        <w:t>документы:</w:t>
      </w:r>
    </w:p>
    <w:p>
      <w:pPr>
        <w:spacing w:after="0"/>
        <w:ind w:left="0"/>
        <w:jc w:val="both"/>
      </w:pPr>
      <w:r>
        <w:rPr>
          <w:rFonts w:ascii="Times New Roman"/>
          <w:b w:val="false"/>
          <w:i w:val="false"/>
          <w:color w:val="000000"/>
          <w:sz w:val="28"/>
        </w:rPr>
        <w:t xml:space="preserve">       _____________________________________________</w:t>
      </w:r>
    </w:p>
    <w:bookmarkStart w:name="z520" w:id="366"/>
    <w:p>
      <w:pPr>
        <w:spacing w:after="0"/>
        <w:ind w:left="0"/>
        <w:jc w:val="both"/>
      </w:pPr>
      <w:r>
        <w:rPr>
          <w:rFonts w:ascii="Times New Roman"/>
          <w:b w:val="false"/>
          <w:i w:val="false"/>
          <w:color w:val="000000"/>
          <w:sz w:val="28"/>
        </w:rPr>
        <w:t>
      Перечень документов, приложенных к заявлению:</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21" w:id="367"/>
      <w:r>
        <w:rPr>
          <w:rFonts w:ascii="Times New Roman"/>
          <w:b w:val="false"/>
          <w:i w:val="false"/>
          <w:color w:val="000000"/>
          <w:sz w:val="28"/>
        </w:rPr>
        <w:t>
      -----------------------------------------------------------------------</w:t>
      </w:r>
    </w:p>
    <w:bookmarkEnd w:id="367"/>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гражданина (ки)</w:t>
      </w:r>
    </w:p>
    <w:p>
      <w:pPr>
        <w:spacing w:after="0"/>
        <w:ind w:left="0"/>
        <w:jc w:val="both"/>
      </w:pPr>
      <w:r>
        <w:rPr>
          <w:rFonts w:ascii="Times New Roman"/>
          <w:b w:val="false"/>
          <w:i w:val="false"/>
          <w:color w:val="000000"/>
          <w:sz w:val="28"/>
        </w:rPr>
        <w:t xml:space="preserve">       _____________________________________________</w:t>
      </w:r>
    </w:p>
    <w:p>
      <w:pPr>
        <w:spacing w:after="0"/>
        <w:ind w:left="0"/>
        <w:jc w:val="both"/>
      </w:pPr>
      <w:r>
        <w:rPr>
          <w:rFonts w:ascii="Times New Roman"/>
          <w:b w:val="false"/>
          <w:i w:val="false"/>
          <w:color w:val="000000"/>
          <w:sz w:val="28"/>
        </w:rPr>
        <w:t xml:space="preserve">       зарегистрировано за № _____</w:t>
      </w:r>
    </w:p>
    <w:p>
      <w:pPr>
        <w:spacing w:after="0"/>
        <w:ind w:left="0"/>
        <w:jc w:val="both"/>
      </w:pPr>
      <w:r>
        <w:rPr>
          <w:rFonts w:ascii="Times New Roman"/>
          <w:b w:val="false"/>
          <w:i w:val="false"/>
          <w:color w:val="000000"/>
          <w:sz w:val="28"/>
        </w:rPr>
        <w:t xml:space="preserve">       Дата принятия документов 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и роспись лица, принявшего </w:t>
      </w:r>
    </w:p>
    <w:p>
      <w:pPr>
        <w:spacing w:after="0"/>
        <w:ind w:left="0"/>
        <w:jc w:val="both"/>
      </w:pPr>
      <w:r>
        <w:rPr>
          <w:rFonts w:ascii="Times New Roman"/>
          <w:b w:val="false"/>
          <w:i w:val="false"/>
          <w:color w:val="000000"/>
          <w:sz w:val="28"/>
        </w:rPr>
        <w:t xml:space="preserve">документы: </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 разницы</w:t>
            </w:r>
            <w:r>
              <w:br/>
            </w:r>
            <w:r>
              <w:rPr>
                <w:rFonts w:ascii="Times New Roman"/>
                <w:b w:val="false"/>
                <w:i w:val="false"/>
                <w:color w:val="000000"/>
                <w:sz w:val="20"/>
              </w:rPr>
              <w:t xml:space="preserve">между суммой фактически </w:t>
            </w:r>
            <w:r>
              <w:br/>
            </w:r>
            <w:r>
              <w:rPr>
                <w:rFonts w:ascii="Times New Roman"/>
                <w:b w:val="false"/>
                <w:i w:val="false"/>
                <w:color w:val="000000"/>
                <w:sz w:val="20"/>
              </w:rPr>
              <w:t xml:space="preserve">внесенных обязательных </w:t>
            </w:r>
            <w:r>
              <w:br/>
            </w:r>
            <w:r>
              <w:rPr>
                <w:rFonts w:ascii="Times New Roman"/>
                <w:b w:val="false"/>
                <w:i w:val="false"/>
                <w:color w:val="000000"/>
                <w:sz w:val="20"/>
              </w:rPr>
              <w:t>пенсионных взносов,</w:t>
            </w:r>
            <w:r>
              <w:br/>
            </w:r>
            <w:r>
              <w:rPr>
                <w:rFonts w:ascii="Times New Roman"/>
                <w:b w:val="false"/>
                <w:i w:val="false"/>
                <w:color w:val="000000"/>
                <w:sz w:val="20"/>
              </w:rPr>
              <w:t xml:space="preserve">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 xml:space="preserve">пенсионных взносов с учетом </w:t>
            </w:r>
            <w:r>
              <w:br/>
            </w:r>
            <w:r>
              <w:rPr>
                <w:rFonts w:ascii="Times New Roman"/>
                <w:b w:val="false"/>
                <w:i w:val="false"/>
                <w:color w:val="000000"/>
                <w:sz w:val="20"/>
              </w:rPr>
              <w:t xml:space="preserve">уровня инфляции и суммой </w:t>
            </w:r>
            <w:r>
              <w:br/>
            </w:r>
            <w:r>
              <w:rPr>
                <w:rFonts w:ascii="Times New Roman"/>
                <w:b w:val="false"/>
                <w:i w:val="false"/>
                <w:color w:val="000000"/>
                <w:sz w:val="20"/>
              </w:rPr>
              <w:t>пенсионных накоплений"</w:t>
            </w:r>
          </w:p>
        </w:tc>
      </w:tr>
    </w:tbl>
    <w:bookmarkStart w:name="z523" w:id="368"/>
    <w:p>
      <w:pPr>
        <w:spacing w:after="0"/>
        <w:ind w:left="0"/>
        <w:jc w:val="left"/>
      </w:pPr>
      <w:r>
        <w:rPr>
          <w:rFonts w:ascii="Times New Roman"/>
          <w:b/>
          <w:i w:val="false"/>
          <w:color w:val="000000"/>
        </w:rPr>
        <w:t xml:space="preserve"> Перечень основных требований к оказанию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и социальной защиты Министерства труда и социальной защиты населения Республики Казахстан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369"/>
          <w:p>
            <w:pPr>
              <w:spacing w:after="20"/>
              <w:ind w:left="20"/>
              <w:jc w:val="both"/>
            </w:pPr>
            <w:r>
              <w:rPr>
                <w:rFonts w:ascii="Times New Roman"/>
                <w:b w:val="false"/>
                <w:i w:val="false"/>
                <w:color w:val="000000"/>
                <w:sz w:val="20"/>
              </w:rPr>
              <w:t>
1) Государственная корпорация "Правительство для граждан";</w:t>
            </w:r>
          </w:p>
          <w:bookmarkEnd w:id="369"/>
          <w:p>
            <w:pPr>
              <w:spacing w:after="20"/>
              <w:ind w:left="20"/>
              <w:jc w:val="both"/>
            </w:pPr>
            <w:r>
              <w:rPr>
                <w:rFonts w:ascii="Times New Roman"/>
                <w:b w:val="false"/>
                <w:i w:val="false"/>
                <w:color w:val="000000"/>
                <w:sz w:val="20"/>
              </w:rPr>
              <w:t>
2)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70"/>
          <w:p>
            <w:pPr>
              <w:spacing w:after="20"/>
              <w:ind w:left="20"/>
              <w:jc w:val="both"/>
            </w:pPr>
            <w:r>
              <w:rPr>
                <w:rFonts w:ascii="Times New Roman"/>
                <w:b w:val="false"/>
                <w:i w:val="false"/>
                <w:color w:val="000000"/>
                <w:sz w:val="20"/>
              </w:rPr>
              <w:t>
1) срок оказания государственной услуги – при наличии информации об уровне инфляции на официальном интернет-ресурсе Бюро национальной статистики Агентства по стратегическому планированию и реформам Республики Казахстан, в течение 15 (пятнадцать) рабочих дней с момента регистрации пакета документов в Государственной корпорации.</w:t>
            </w:r>
          </w:p>
          <w:bookmarkEnd w:id="370"/>
          <w:p>
            <w:pPr>
              <w:spacing w:after="20"/>
              <w:ind w:left="20"/>
              <w:jc w:val="both"/>
            </w:pPr>
            <w:r>
              <w:rPr>
                <w:rFonts w:ascii="Times New Roman"/>
                <w:b w:val="false"/>
                <w:i w:val="false"/>
                <w:color w:val="000000"/>
                <w:sz w:val="20"/>
              </w:rPr>
              <w:t>
</w:t>
            </w:r>
            <w:r>
              <w:rPr>
                <w:rFonts w:ascii="Times New Roman"/>
                <w:b w:val="false"/>
                <w:i w:val="false"/>
                <w:color w:val="000000"/>
                <w:sz w:val="20"/>
              </w:rPr>
              <w:t>При проактивном оказании государственной услуги срок назначения услуги начинается со дня, следующего за днем назначения базовой пенсионной выплаты при наличии информации об уровне инфляции на дату наступления пенсионного возраста в соответствии с пунктом 1) </w:t>
            </w:r>
            <w:r>
              <w:rPr>
                <w:rFonts w:ascii="Times New Roman"/>
                <w:b w:val="false"/>
                <w:i w:val="false"/>
                <w:color w:val="000000"/>
                <w:sz w:val="20"/>
              </w:rPr>
              <w:t>статьи 11</w:t>
            </w:r>
            <w:r>
              <w:rPr>
                <w:rFonts w:ascii="Times New Roman"/>
                <w:b w:val="false"/>
                <w:i w:val="false"/>
                <w:color w:val="000000"/>
                <w:sz w:val="20"/>
              </w:rPr>
              <w:t xml:space="preserve"> Закона Республики Казахстан "О пенсионном обеспечении в Республике Казахстан" (далее – Закон), но не позднее 30 (тридцати) календарных дней после дня ее назначения при отсутствии информации об уровне инфляции на дату наступления пенсионного возраста в соответствии с пунктом 1) </w:t>
            </w:r>
            <w:r>
              <w:rPr>
                <w:rFonts w:ascii="Times New Roman"/>
                <w:b w:val="false"/>
                <w:i w:val="false"/>
                <w:color w:val="000000"/>
                <w:sz w:val="20"/>
              </w:rPr>
              <w:t>статьи 11</w:t>
            </w:r>
            <w:r>
              <w:rPr>
                <w:rFonts w:ascii="Times New Roman"/>
                <w:b w:val="false"/>
                <w:i w:val="false"/>
                <w:color w:val="000000"/>
                <w:sz w:val="20"/>
              </w:rPr>
              <w:t xml:space="preserve">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 оказания государственной услуги продлевается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наличии оснований для проверки достоверности предоставленных документов, в том числе из информационных систем – на 10 (десять)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отсутствии информации об уровне инфляции с момента опубликования на официальном интернет-ресурсе Бюро национальной статистики Агентства по стратегическому планированию и реформам Республики Казахстан – до 25 (двадцати пяти) рабочих дней (за исключением лиц, которым услуга оказывается по проактивному принципу);</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наличии оснований для повторного запроса данных по индивидуальному пенсионному счету услугополучателя в едином накопительном пенсионном фонде (далее – ЕНПФ) – до 25 (двадцати пяти)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Отделение Государственной корпорации продлевает срок оказания услуги и выдает заявителю уведомление о необходимости продления срока оказания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оказании услуги по проактивному принципу уведомление о необходимости продления срока оказания услуги не выдается.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назначении (отказе в назначении) выплаты разницы.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371"/>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жительства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xml:space="preserve">
2) услугодателя – с понедельника по пятницу включительно, в соответствии с графиком работы с 9.00 часов до 18.30 часов с перерывом на обед с 13.00 часов до 14.30 часов, кроме субботы и воскресенья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72"/>
          <w:p>
            <w:pPr>
              <w:spacing w:after="20"/>
              <w:ind w:left="20"/>
              <w:jc w:val="both"/>
            </w:pPr>
            <w:r>
              <w:rPr>
                <w:rFonts w:ascii="Times New Roman"/>
                <w:b w:val="false"/>
                <w:i w:val="false"/>
                <w:color w:val="000000"/>
                <w:sz w:val="20"/>
              </w:rPr>
              <w:t>
Услугополучатель (или его представитель по нотариально заверенной доверенности) при обращении в Государственную корпорацию предоставляет заявление по форме согласно приложению 1 к Правилам оказания государственной услуги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Правила).</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Гражданами Республики Казахстан, иностранцами и лицами без гражданства, достигшими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статьи 11 Закона и при этом являющимися получателями пенсионных и иных социальных выплат, заявление и документы, предусмотренные в подпунктах 1)-3) части третьей настоящего пункта, не предоставляются.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Данной категории лиц государственная услуга, оказывается, по проактивному принципу в срок, установленный пунктом 3 настоящего перечня.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приеме заявления сведения о документе, удостоверяющем личность, о регистрации по постоянному месту жительства, справки об инвалидности получают из соответствующих государственных информационных систем через шлюз "электронного правительства" (далее – информационные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сведений в информационных системах к заявлению прилагаются: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личном обращении: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граждан Республики Казахстан, иностранцев и лиц без гражданства, достигших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11 Закона: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для жителей города Байконур – справка отдела по учету и регистрации граждан жилищного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сведения о номере банковского счета получателя, открытого в банках второго уровня или организациях, осуществляющих отдельные виды банковских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К заявлению иностранцев, являющихся получателями пенсионных накоплений за счет обязательных пенсионных взносов, обязательных профессиональных пенсионных взносов, имеющих право на выплату разницы и выехавших на постоянное место жительства за пределы Республики Казахстан, прилагаются: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личном обращении 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заграничный паспорт, если иное не предусмотрено международными договорами, ратифицированными Республикой Казахстан (при обращении поверенного лица, предоставляется нотариально заверенная копия);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номере банковского счета, открытого в банках второго уровня или организациях, осуществляющих отдельные виды банковских операций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с заявлением о назначении выплаты разницы от имени получателя поверенный помимо документов, указанных в пункте 8 настоящего перечня государственной услуги представляет: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оригинал доверенности или ее нотариально засвидетельствованную копию (если доверенность содержит полномочия по представлению интересов доверителя одновременно в нескольких организациях).</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Наследником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нотариально засвидетельствованная копия свидетельства о смерти лица, имеющего право на выплату разницы;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решение суда, вступившее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5) сведения о номере банковского счета наследника.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назначения выплаты разницы лицам, решением суда признанным недееспособными или ограниченно дееспособными и нуждающимися в опеке или попечительстве, их опекунами или попечителями подаются: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по форме согласно приложению 1 к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опекуна или попечителя, либо электронный документ из сервиса цифровых документов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установление опеки или попечительства;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документы, указанные в пункте 8 настоящего перечня.</w:t>
            </w:r>
          </w:p>
          <w:p>
            <w:pPr>
              <w:spacing w:after="20"/>
              <w:ind w:left="20"/>
              <w:jc w:val="both"/>
            </w:pPr>
            <w:r>
              <w:rPr>
                <w:rFonts w:ascii="Times New Roman"/>
                <w:b w:val="false"/>
                <w:i w:val="false"/>
                <w:color w:val="000000"/>
                <w:sz w:val="20"/>
              </w:rPr>
              <w:t>
Государственная корпорация информирует услугополучателя о принятом решении посредством отправления sms-сообщения на абонентское устройство сотовой связи услугополучателя, зарегистрированного на территории Республики Казахстан, указанного в заявлении.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73"/>
          <w:p>
            <w:pPr>
              <w:spacing w:after="20"/>
              <w:ind w:left="20"/>
              <w:jc w:val="both"/>
            </w:pPr>
            <w:r>
              <w:rPr>
                <w:rFonts w:ascii="Times New Roman"/>
                <w:b w:val="false"/>
                <w:i w:val="false"/>
                <w:color w:val="000000"/>
                <w:sz w:val="20"/>
              </w:rPr>
              <w:t>
1) установление недостоверности документов (сведений), представленных услугополучателем для получения государственной услуги, и (или) данных (сведений), содержащихся в них;</w:t>
            </w:r>
          </w:p>
          <w:bookmarkEnd w:id="373"/>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374"/>
          <w:p>
            <w:pPr>
              <w:spacing w:after="20"/>
              <w:ind w:left="20"/>
              <w:jc w:val="both"/>
            </w:pPr>
            <w:r>
              <w:rPr>
                <w:rFonts w:ascii="Times New Roman"/>
                <w:b w:val="false"/>
                <w:i w:val="false"/>
                <w:color w:val="000000"/>
                <w:sz w:val="20"/>
              </w:rPr>
              <w:t>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посредством Единого контакт-центра "1414", 8-800-080-7777.</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интернет-ресурсах:</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2) Государственной корпорации – www.gov4c.kz.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 xml:space="preserve">пенсионных взносов с учетом </w:t>
            </w:r>
            <w:r>
              <w:br/>
            </w:r>
            <w:r>
              <w:rPr>
                <w:rFonts w:ascii="Times New Roman"/>
                <w:b w:val="false"/>
                <w:i w:val="false"/>
                <w:color w:val="000000"/>
                <w:sz w:val="20"/>
              </w:rPr>
              <w:t>уровня инфляции и</w:t>
            </w:r>
            <w:r>
              <w:br/>
            </w:r>
            <w:r>
              <w:rPr>
                <w:rFonts w:ascii="Times New Roman"/>
                <w:b w:val="false"/>
                <w:i w:val="false"/>
                <w:color w:val="000000"/>
                <w:sz w:val="20"/>
              </w:rPr>
              <w:t xml:space="preserve">суммой пенсионных </w:t>
            </w:r>
            <w:r>
              <w:br/>
            </w:r>
            <w:r>
              <w:rPr>
                <w:rFonts w:ascii="Times New Roman"/>
                <w:b w:val="false"/>
                <w:i w:val="false"/>
                <w:color w:val="000000"/>
                <w:sz w:val="20"/>
              </w:rPr>
              <w:t>накоплений"</w:t>
            </w:r>
          </w:p>
        </w:tc>
      </w:tr>
    </w:tbl>
    <w:bookmarkStart w:name="z571" w:id="375"/>
    <w:p>
      <w:pPr>
        <w:spacing w:after="0"/>
        <w:ind w:left="0"/>
        <w:jc w:val="left"/>
      </w:pPr>
      <w:r>
        <w:rPr>
          <w:rFonts w:ascii="Times New Roman"/>
          <w:b/>
          <w:i w:val="false"/>
          <w:color w:val="000000"/>
        </w:rPr>
        <w:t xml:space="preserve"> Расписка об отказе в приеме заявления на назначение выплаты разницы</w:t>
      </w:r>
    </w:p>
    <w:bookmarkEnd w:id="375"/>
    <w:p>
      <w:pPr>
        <w:spacing w:after="0"/>
        <w:ind w:left="0"/>
        <w:jc w:val="both"/>
      </w:pPr>
      <w:bookmarkStart w:name="z572" w:id="376"/>
      <w:r>
        <w:rPr>
          <w:rFonts w:ascii="Times New Roman"/>
          <w:b w:val="false"/>
          <w:i w:val="false"/>
          <w:color w:val="000000"/>
          <w:sz w:val="28"/>
        </w:rPr>
        <w:t>
      № ____ от "___" _________ 20___ года</w:t>
      </w:r>
    </w:p>
    <w:bookmarkEnd w:id="376"/>
    <w:p>
      <w:pPr>
        <w:spacing w:after="0"/>
        <w:ind w:left="0"/>
        <w:jc w:val="both"/>
      </w:pPr>
      <w:r>
        <w:rPr>
          <w:rFonts w:ascii="Times New Roman"/>
          <w:b w:val="false"/>
          <w:i w:val="false"/>
          <w:color w:val="000000"/>
          <w:sz w:val="28"/>
        </w:rPr>
        <w:t xml:space="preserve">       Гражданин (ка)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w:t>
      </w:r>
    </w:p>
    <w:p>
      <w:pPr>
        <w:spacing w:after="0"/>
        <w:ind w:left="0"/>
        <w:jc w:val="both"/>
      </w:pPr>
      <w:r>
        <w:rPr>
          <w:rFonts w:ascii="Times New Roman"/>
          <w:b w:val="false"/>
          <w:i w:val="false"/>
          <w:color w:val="000000"/>
          <w:sz w:val="28"/>
        </w:rPr>
        <w:t xml:space="preserve">       Опекун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обращения "____" _________________ 20____ года</w:t>
      </w:r>
    </w:p>
    <w:p>
      <w:pPr>
        <w:spacing w:after="0"/>
        <w:ind w:left="0"/>
        <w:jc w:val="both"/>
      </w:pPr>
      <w:r>
        <w:rPr>
          <w:rFonts w:ascii="Times New Roman"/>
          <w:b w:val="false"/>
          <w:i w:val="false"/>
          <w:color w:val="000000"/>
          <w:sz w:val="28"/>
        </w:rPr>
        <w:t xml:space="preserve">       Отказано в приеме заявления на назначение</w:t>
      </w:r>
    </w:p>
    <w:p>
      <w:pPr>
        <w:spacing w:after="0"/>
        <w:ind w:left="0"/>
        <w:jc w:val="both"/>
      </w:pPr>
      <w:r>
        <w:rPr>
          <w:rFonts w:ascii="Times New Roman"/>
          <w:b w:val="false"/>
          <w:i w:val="false"/>
          <w:color w:val="000000"/>
          <w:sz w:val="28"/>
        </w:rPr>
        <w:t xml:space="preserve">       ______________________________________________ (указать причину)</w:t>
      </w:r>
    </w:p>
    <w:p>
      <w:pPr>
        <w:spacing w:after="0"/>
        <w:ind w:left="0"/>
        <w:jc w:val="both"/>
      </w:pP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 xml:space="preserve">пенсионных взносов с учетом </w:t>
            </w:r>
            <w:r>
              <w:br/>
            </w:r>
            <w:r>
              <w:rPr>
                <w:rFonts w:ascii="Times New Roman"/>
                <w:b w:val="false"/>
                <w:i w:val="false"/>
                <w:color w:val="000000"/>
                <w:sz w:val="20"/>
              </w:rPr>
              <w:t xml:space="preserve">уровня инфляции и суммой </w:t>
            </w:r>
            <w:r>
              <w:br/>
            </w:r>
            <w:r>
              <w:rPr>
                <w:rFonts w:ascii="Times New Roman"/>
                <w:b w:val="false"/>
                <w:i w:val="false"/>
                <w:color w:val="000000"/>
                <w:sz w:val="20"/>
              </w:rPr>
              <w:t>пенсионных накоплений"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5" w:id="377"/>
    <w:p>
      <w:pPr>
        <w:spacing w:after="0"/>
        <w:ind w:left="0"/>
        <w:jc w:val="left"/>
      </w:pPr>
      <w:r>
        <w:rPr>
          <w:rFonts w:ascii="Times New Roman"/>
          <w:b/>
          <w:i w:val="false"/>
          <w:color w:val="000000"/>
        </w:rPr>
        <w:t xml:space="preserve"> Электронный журнал регистрации заявлений граждан о назначении</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заявителя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заявителя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6" w:id="378"/>
    <w:p>
      <w:pPr>
        <w:spacing w:after="0"/>
        <w:ind w:left="0"/>
        <w:jc w:val="both"/>
      </w:pPr>
      <w:r>
        <w:rPr>
          <w:rFonts w:ascii="Times New Roman"/>
          <w:b w:val="false"/>
          <w:i w:val="false"/>
          <w:color w:val="000000"/>
          <w:sz w:val="28"/>
        </w:rPr>
        <w:t>
      (продолжение таблицы)</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решения/отказа в назначении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назначения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"Выплата</w:t>
            </w:r>
            <w:r>
              <w:br/>
            </w:r>
            <w:r>
              <w:rPr>
                <w:rFonts w:ascii="Times New Roman"/>
                <w:b w:val="false"/>
                <w:i w:val="false"/>
                <w:color w:val="000000"/>
                <w:sz w:val="20"/>
              </w:rPr>
              <w:t xml:space="preserve">разницы между суммой </w:t>
            </w:r>
            <w:r>
              <w:br/>
            </w:r>
            <w:r>
              <w:rPr>
                <w:rFonts w:ascii="Times New Roman"/>
                <w:b w:val="false"/>
                <w:i w:val="false"/>
                <w:color w:val="000000"/>
                <w:sz w:val="20"/>
              </w:rPr>
              <w:t xml:space="preserve">фактически внесенных </w:t>
            </w:r>
            <w:r>
              <w:br/>
            </w:r>
            <w:r>
              <w:rPr>
                <w:rFonts w:ascii="Times New Roman"/>
                <w:b w:val="false"/>
                <w:i w:val="false"/>
                <w:color w:val="000000"/>
                <w:sz w:val="20"/>
              </w:rPr>
              <w:t>обязательных пенсионных</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 xml:space="preserve">пенсионных взносов с учетом </w:t>
            </w:r>
            <w:r>
              <w:br/>
            </w:r>
            <w:r>
              <w:rPr>
                <w:rFonts w:ascii="Times New Roman"/>
                <w:b w:val="false"/>
                <w:i w:val="false"/>
                <w:color w:val="000000"/>
                <w:sz w:val="20"/>
              </w:rPr>
              <w:t xml:space="preserve">уровня инфляции и суммой </w:t>
            </w:r>
            <w:r>
              <w:br/>
            </w:r>
            <w:r>
              <w:rPr>
                <w:rFonts w:ascii="Times New Roman"/>
                <w:b w:val="false"/>
                <w:i w:val="false"/>
                <w:color w:val="000000"/>
                <w:sz w:val="20"/>
              </w:rPr>
              <w:t>пенсионных накоплений"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9" w:id="379"/>
    <w:p>
      <w:pPr>
        <w:spacing w:after="0"/>
        <w:ind w:left="0"/>
        <w:jc w:val="left"/>
      </w:pPr>
      <w:r>
        <w:rPr>
          <w:rFonts w:ascii="Times New Roman"/>
          <w:b/>
          <w:i w:val="false"/>
          <w:color w:val="000000"/>
        </w:rPr>
        <w:t xml:space="preserve"> Уведомление о назначении (отказе в назначении)</w:t>
      </w:r>
    </w:p>
    <w:bookmarkEnd w:id="379"/>
    <w:p>
      <w:pPr>
        <w:spacing w:after="0"/>
        <w:ind w:left="0"/>
        <w:jc w:val="both"/>
      </w:pPr>
      <w:bookmarkStart w:name="z580" w:id="380"/>
      <w:r>
        <w:rPr>
          <w:rFonts w:ascii="Times New Roman"/>
          <w:b w:val="false"/>
          <w:i w:val="false"/>
          <w:color w:val="000000"/>
          <w:sz w:val="28"/>
        </w:rPr>
        <w:t>
      № __________ от "___" ________ 20__ года</w:t>
      </w:r>
    </w:p>
    <w:bookmarkEnd w:id="380"/>
    <w:p>
      <w:pPr>
        <w:spacing w:after="0"/>
        <w:ind w:left="0"/>
        <w:jc w:val="both"/>
      </w:pPr>
      <w:r>
        <w:rPr>
          <w:rFonts w:ascii="Times New Roman"/>
          <w:b w:val="false"/>
          <w:i w:val="false"/>
          <w:color w:val="000000"/>
          <w:sz w:val="28"/>
        </w:rPr>
        <w:t xml:space="preserve">       Гражданин (ка)</w:t>
      </w:r>
    </w:p>
    <w:p>
      <w:pPr>
        <w:spacing w:after="0"/>
        <w:ind w:left="0"/>
        <w:jc w:val="both"/>
      </w:pPr>
      <w:r>
        <w:rPr>
          <w:rFonts w:ascii="Times New Roman"/>
          <w:b w:val="false"/>
          <w:i w:val="false"/>
          <w:color w:val="000000"/>
          <w:sz w:val="28"/>
        </w:rPr>
        <w:t xml:space="preserve">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"____" ___________ ____ года</w:t>
      </w:r>
    </w:p>
    <w:p>
      <w:pPr>
        <w:spacing w:after="0"/>
        <w:ind w:left="0"/>
        <w:jc w:val="both"/>
      </w:pPr>
      <w:r>
        <w:rPr>
          <w:rFonts w:ascii="Times New Roman"/>
          <w:b w:val="false"/>
          <w:i w:val="false"/>
          <w:color w:val="000000"/>
          <w:sz w:val="28"/>
        </w:rPr>
        <w:t xml:space="preserve">       Решение о назначении (отказе в назначении) № ___ от "__" ______ 20__ года</w:t>
      </w:r>
    </w:p>
    <w:p>
      <w:pPr>
        <w:spacing w:after="0"/>
        <w:ind w:left="0"/>
        <w:jc w:val="both"/>
      </w:pPr>
      <w:r>
        <w:rPr>
          <w:rFonts w:ascii="Times New Roman"/>
          <w:b w:val="false"/>
          <w:i w:val="false"/>
          <w:color w:val="000000"/>
          <w:sz w:val="28"/>
        </w:rPr>
        <w:t xml:space="preserve">       Назначенная сумма денежных средств: </w:t>
      </w:r>
    </w:p>
    <w:p>
      <w:pPr>
        <w:spacing w:after="0"/>
        <w:ind w:left="0"/>
        <w:jc w:val="both"/>
      </w:pPr>
      <w:r>
        <w:rPr>
          <w:rFonts w:ascii="Times New Roman"/>
          <w:b w:val="false"/>
          <w:i w:val="false"/>
          <w:color w:val="000000"/>
          <w:sz w:val="28"/>
        </w:rPr>
        <w:t xml:space="preserve">       _________________________________________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"_____" _______________ 20____ года</w:t>
      </w:r>
    </w:p>
    <w:p>
      <w:pPr>
        <w:spacing w:after="0"/>
        <w:ind w:left="0"/>
        <w:jc w:val="both"/>
      </w:pPr>
      <w:r>
        <w:rPr>
          <w:rFonts w:ascii="Times New Roman"/>
          <w:b w:val="false"/>
          <w:i w:val="false"/>
          <w:color w:val="000000"/>
          <w:sz w:val="28"/>
        </w:rPr>
        <w:t xml:space="preserve">       Отказано в назначении</w:t>
      </w:r>
    </w:p>
    <w:p>
      <w:pPr>
        <w:spacing w:after="0"/>
        <w:ind w:left="0"/>
        <w:jc w:val="both"/>
      </w:pPr>
      <w:r>
        <w:rPr>
          <w:rFonts w:ascii="Times New Roman"/>
          <w:b w:val="false"/>
          <w:i w:val="false"/>
          <w:color w:val="000000"/>
          <w:sz w:val="28"/>
        </w:rPr>
        <w:t xml:space="preserve">       ________________________________________________________</w:t>
      </w:r>
    </w:p>
    <w:p>
      <w:pPr>
        <w:spacing w:after="0"/>
        <w:ind w:left="0"/>
        <w:jc w:val="both"/>
      </w:pPr>
      <w:r>
        <w:rPr>
          <w:rFonts w:ascii="Times New Roman"/>
          <w:b w:val="false"/>
          <w:i w:val="false"/>
          <w:color w:val="000000"/>
          <w:sz w:val="28"/>
        </w:rPr>
        <w:t xml:space="preserve">                   основание (указать причины)</w:t>
      </w:r>
    </w:p>
    <w:p>
      <w:pPr>
        <w:spacing w:after="0"/>
        <w:ind w:left="0"/>
        <w:jc w:val="both"/>
      </w:pPr>
      <w:r>
        <w:rPr>
          <w:rFonts w:ascii="Times New Roman"/>
          <w:b w:val="false"/>
          <w:i w:val="false"/>
          <w:color w:val="000000"/>
          <w:sz w:val="28"/>
        </w:rPr>
        <w:t xml:space="preserve">       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"Осуществление </w:t>
            </w:r>
            <w:r>
              <w:br/>
            </w:r>
            <w:r>
              <w:rPr>
                <w:rFonts w:ascii="Times New Roman"/>
                <w:b w:val="false"/>
                <w:i w:val="false"/>
                <w:color w:val="000000"/>
                <w:sz w:val="20"/>
              </w:rPr>
              <w:t>пенсионных выплат</w:t>
            </w:r>
            <w:r>
              <w:br/>
            </w:r>
            <w:r>
              <w:rPr>
                <w:rFonts w:ascii="Times New Roman"/>
                <w:b w:val="false"/>
                <w:i w:val="false"/>
                <w:color w:val="000000"/>
                <w:sz w:val="20"/>
              </w:rPr>
              <w:t>из пенсионных накоплений,</w:t>
            </w:r>
            <w:r>
              <w:br/>
            </w:r>
            <w:r>
              <w:rPr>
                <w:rFonts w:ascii="Times New Roman"/>
                <w:b w:val="false"/>
                <w:i w:val="false"/>
                <w:color w:val="000000"/>
                <w:sz w:val="20"/>
              </w:rPr>
              <w:t>сформированных за счет</w:t>
            </w:r>
            <w:r>
              <w:br/>
            </w:r>
            <w:r>
              <w:rPr>
                <w:rFonts w:ascii="Times New Roman"/>
                <w:b w:val="false"/>
                <w:i w:val="false"/>
                <w:color w:val="000000"/>
                <w:sz w:val="20"/>
              </w:rPr>
              <w:t xml:space="preserve">обязательных пенсионных </w:t>
            </w:r>
            <w:r>
              <w:br/>
            </w:r>
            <w:r>
              <w:rPr>
                <w:rFonts w:ascii="Times New Roman"/>
                <w:b w:val="false"/>
                <w:i w:val="false"/>
                <w:color w:val="000000"/>
                <w:sz w:val="20"/>
              </w:rPr>
              <w:t xml:space="preserve">взносов обязательных </w:t>
            </w:r>
            <w:r>
              <w:br/>
            </w:r>
            <w:r>
              <w:rPr>
                <w:rFonts w:ascii="Times New Roman"/>
                <w:b w:val="false"/>
                <w:i w:val="false"/>
                <w:color w:val="000000"/>
                <w:sz w:val="20"/>
              </w:rPr>
              <w:t>профессиональных</w:t>
            </w:r>
            <w:r>
              <w:br/>
            </w:r>
            <w:r>
              <w:rPr>
                <w:rFonts w:ascii="Times New Roman"/>
                <w:b w:val="false"/>
                <w:i w:val="false"/>
                <w:color w:val="000000"/>
                <w:sz w:val="20"/>
              </w:rPr>
              <w:t>пенсионных взносов из единого</w:t>
            </w:r>
            <w:r>
              <w:br/>
            </w:r>
            <w:r>
              <w:rPr>
                <w:rFonts w:ascii="Times New Roman"/>
                <w:b w:val="false"/>
                <w:i w:val="false"/>
                <w:color w:val="000000"/>
                <w:sz w:val="20"/>
              </w:rPr>
              <w:t>накопительного пенсионного фонда</w:t>
            </w:r>
          </w:p>
        </w:tc>
      </w:tr>
    </w:tbl>
    <w:bookmarkStart w:name="z583" w:id="381"/>
    <w:p>
      <w:pPr>
        <w:spacing w:after="0"/>
        <w:ind w:left="0"/>
        <w:jc w:val="left"/>
      </w:pPr>
      <w:r>
        <w:rPr>
          <w:rFonts w:ascii="Times New Roman"/>
          <w:b/>
          <w:i w:val="false"/>
          <w:color w:val="000000"/>
        </w:rPr>
        <w:t xml:space="preserve"> Перечень основных требований к оказанию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82"/>
          <w:p>
            <w:pPr>
              <w:spacing w:after="20"/>
              <w:ind w:left="20"/>
              <w:jc w:val="both"/>
            </w:pPr>
            <w:r>
              <w:rPr>
                <w:rFonts w:ascii="Times New Roman"/>
                <w:b w:val="false"/>
                <w:i w:val="false"/>
                <w:color w:val="000000"/>
                <w:sz w:val="20"/>
              </w:rPr>
              <w:t>
Наименование государственной услуги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подвидов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за пределы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являющимися наследниками пенсионных накоплений умершего лица;</w:t>
            </w:r>
          </w:p>
          <w:p>
            <w:pPr>
              <w:spacing w:after="20"/>
              <w:ind w:left="20"/>
              <w:jc w:val="both"/>
            </w:pPr>
            <w:r>
              <w:rPr>
                <w:rFonts w:ascii="Times New Roman"/>
                <w:b w:val="false"/>
                <w:i w:val="false"/>
                <w:color w:val="000000"/>
                <w:sz w:val="20"/>
              </w:rPr>
              <w:t>
-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"Единый накопительный пенсионный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83"/>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осуществляются через:</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некоммерческое акционерное общество "Государственная корпорация "Правительство для граждан" (далее – Государственная корпорация) – по лицам, достигшим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11 Закона Республики Казахстан "О пенсионном обеспечении в Республике Казахстан" (далее – Закон);</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услугодателя – по лицам, являющимся:</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лицами с инвалидностью первой, второй групп бессрочно;</w:t>
            </w:r>
          </w:p>
          <w:p>
            <w:pPr>
              <w:spacing w:after="20"/>
              <w:ind w:left="20"/>
              <w:jc w:val="both"/>
            </w:pPr>
            <w:r>
              <w:rPr>
                <w:rFonts w:ascii="Times New Roman"/>
                <w:b w:val="false"/>
                <w:i w:val="false"/>
                <w:color w:val="000000"/>
                <w:sz w:val="20"/>
              </w:rPr>
              <w:t>
</w:t>
            </w:r>
            <w:r>
              <w:rPr>
                <w:rFonts w:ascii="Times New Roman"/>
                <w:b w:val="false"/>
                <w:i w:val="false"/>
                <w:color w:val="000000"/>
                <w:sz w:val="20"/>
              </w:rPr>
              <w:t>иностранцами и лицами без гражданства, выехавшими на постоянное место жительства за пределы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членами семьи умершего лица, имеющего пенсионные накопления, лицами, осуществившими погребение умершего лица, имеющего пенсионные накопления;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наследниками пенсионных накоплений умершего лица, по лицам, достигшим пенсионного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веб-портал "электронного правительства" (далее – Портал) – по лицам, являющимся: </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лицами с инвалидностью первой, второй групп бессрочно;</w:t>
            </w:r>
          </w:p>
          <w:p>
            <w:pPr>
              <w:spacing w:after="20"/>
              <w:ind w:left="20"/>
              <w:jc w:val="both"/>
            </w:pPr>
            <w:r>
              <w:rPr>
                <w:rFonts w:ascii="Times New Roman"/>
                <w:b w:val="false"/>
                <w:i w:val="false"/>
                <w:color w:val="000000"/>
                <w:sz w:val="20"/>
              </w:rPr>
              <w:t>
</w:t>
            </w:r>
            <w:r>
              <w:rPr>
                <w:rFonts w:ascii="Times New Roman"/>
                <w:b w:val="false"/>
                <w:i w:val="false"/>
                <w:color w:val="000000"/>
                <w:sz w:val="20"/>
              </w:rPr>
              <w:t>по лицам, достигшим пенсионного возраста;</w:t>
            </w:r>
          </w:p>
          <w:p>
            <w:pPr>
              <w:spacing w:after="20"/>
              <w:ind w:left="20"/>
              <w:jc w:val="both"/>
            </w:pPr>
            <w:r>
              <w:rPr>
                <w:rFonts w:ascii="Times New Roman"/>
                <w:b w:val="false"/>
                <w:i w:val="false"/>
                <w:color w:val="000000"/>
                <w:sz w:val="20"/>
              </w:rPr>
              <w:t>
4) абонентское устройство сотовой связи – по лицам, достигшим пенсионного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84"/>
          <w:p>
            <w:pPr>
              <w:spacing w:after="20"/>
              <w:ind w:left="20"/>
              <w:jc w:val="both"/>
            </w:pPr>
            <w:r>
              <w:rPr>
                <w:rFonts w:ascii="Times New Roman"/>
                <w:b w:val="false"/>
                <w:i w:val="false"/>
                <w:color w:val="000000"/>
                <w:sz w:val="20"/>
              </w:rPr>
              <w:t xml:space="preserve">
1) лицам, достигшим пенсионного возраста в соответствии с </w:t>
            </w:r>
            <w:r>
              <w:rPr>
                <w:rFonts w:ascii="Times New Roman"/>
                <w:b w:val="false"/>
                <w:i w:val="false"/>
                <w:color w:val="000000"/>
                <w:sz w:val="20"/>
              </w:rPr>
              <w:t>пунктом 1</w:t>
            </w:r>
            <w:r>
              <w:rPr>
                <w:rFonts w:ascii="Times New Roman"/>
                <w:b w:val="false"/>
                <w:i w:val="false"/>
                <w:color w:val="000000"/>
                <w:sz w:val="20"/>
              </w:rPr>
              <w:t> статьи 11 Закона, в сроки согласно графикам пенсионных выплат Государственной корпорации;</w:t>
            </w:r>
          </w:p>
          <w:bookmarkEnd w:id="384"/>
          <w:p>
            <w:pPr>
              <w:spacing w:after="20"/>
              <w:ind w:left="20"/>
              <w:jc w:val="both"/>
            </w:pPr>
            <w:r>
              <w:rPr>
                <w:rFonts w:ascii="Times New Roman"/>
                <w:b w:val="false"/>
                <w:i w:val="false"/>
                <w:color w:val="000000"/>
                <w:sz w:val="20"/>
              </w:rPr>
              <w:t>
</w:t>
            </w:r>
            <w:r>
              <w:rPr>
                <w:rFonts w:ascii="Times New Roman"/>
                <w:b w:val="false"/>
                <w:i w:val="false"/>
                <w:color w:val="000000"/>
                <w:sz w:val="20"/>
              </w:rPr>
              <w:t>членам семьи умершего лица, имеющего пенсионные накопления, или лицам, осуществившим погребение – в течение пяти рабочих дней со дня приема документов услугодателем;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с инвалидностью первой и второй групп, если инвалидность установлена бессрочно, иностранцам, лицам без гражданства, выехавшим на постоянное место жительства за пределы Республики Казахстан, наследникам пенсионных накоплений умершего лица – в течение десяти рабочих дней со дня приема либо поступления документов услугодателю.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Государственной корпорации, у услугодателя, а также при обращении через портал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Государственной корпорации,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85"/>
          <w:p>
            <w:pPr>
              <w:spacing w:after="20"/>
              <w:ind w:left="20"/>
              <w:jc w:val="both"/>
            </w:pPr>
            <w:r>
              <w:rPr>
                <w:rFonts w:ascii="Times New Roman"/>
                <w:b w:val="false"/>
                <w:i w:val="false"/>
                <w:color w:val="000000"/>
                <w:sz w:val="20"/>
              </w:rPr>
              <w:t>
Бумажная:</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 лицам, являющимся иностранцами или лицами без гражданства, выехавшими на постоянное место жительства за пределы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лицам, являющимся членами семьи умершего лица, имеющего пенсионные накопления, или лицам, осуществившим погребение;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лицам, являющимся наследниками пенсионных накоплений умершего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(частично автоматизированная)/ бумажная: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лицам, имеющим инвалидность первой, второй групп бессрочно.</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(частично автоматизированная)/ бумажная/ проактивная/ оказываемая по принципу "одного заявления":</w:t>
            </w:r>
          </w:p>
          <w:p>
            <w:pPr>
              <w:spacing w:after="20"/>
              <w:ind w:left="20"/>
              <w:jc w:val="both"/>
            </w:pPr>
            <w:r>
              <w:rPr>
                <w:rFonts w:ascii="Times New Roman"/>
                <w:b w:val="false"/>
                <w:i w:val="false"/>
                <w:color w:val="000000"/>
                <w:sz w:val="20"/>
              </w:rPr>
              <w:t>
лицам, достигшим пенсионного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86"/>
          <w:p>
            <w:pPr>
              <w:spacing w:after="20"/>
              <w:ind w:left="20"/>
              <w:jc w:val="both"/>
            </w:pPr>
            <w:r>
              <w:rPr>
                <w:rFonts w:ascii="Times New Roman"/>
                <w:b w:val="false"/>
                <w:i w:val="false"/>
                <w:color w:val="000000"/>
                <w:sz w:val="20"/>
              </w:rPr>
              <w:t>
По заявлениям, зарегистрированным в Государственной корпорации, Государственная корпорация информирует заявителя об осуществлении пенсионной выплаты в связи с достижением пенсионного возраста посредством передачи sms-уведомления на номер мобильного телефона услугополучателя, указанный в заявлении (при наличии) не позднее одного рабочего дня, следующего за днем перевода пенсионных выплат на банковский счет получателя.</w:t>
            </w:r>
          </w:p>
          <w:bookmarkEnd w:id="386"/>
          <w:p>
            <w:pPr>
              <w:spacing w:after="20"/>
              <w:ind w:left="20"/>
              <w:jc w:val="both"/>
            </w:pPr>
            <w:r>
              <w:rPr>
                <w:rFonts w:ascii="Times New Roman"/>
                <w:b w:val="false"/>
                <w:i w:val="false"/>
                <w:color w:val="000000"/>
                <w:sz w:val="20"/>
              </w:rPr>
              <w:t>
По заявлениям лиц, являющихся лицами с инвалидностью первой и второй групп бессрочно, членами семьи умершего лица, имеющего пенсионные накопления, или лицами, осуществившими погребение, иностранцами, лицами без гражданства, выехавшими на постоянное место жительства за пределы Республики Казахстан, наследниками пенсионных накоплений умершего лица, зарегистрированных услугодателем, услугодатель информирует заявителя об осуществлении пенсионной выплаты посредством передачи sms-уведомления на номер мобильного телефона услугополучателя, указанный в заявлении (при наличии).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87"/>
          <w:p>
            <w:pPr>
              <w:spacing w:after="20"/>
              <w:ind w:left="20"/>
              <w:jc w:val="both"/>
            </w:pPr>
            <w:r>
              <w:rPr>
                <w:rFonts w:ascii="Times New Roman"/>
                <w:b w:val="false"/>
                <w:i w:val="false"/>
                <w:color w:val="000000"/>
                <w:sz w:val="20"/>
              </w:rPr>
              <w:t xml:space="preserve">
1)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услугодатель – с понедельника по пятницу включительно в соответствии с графиком работы с 8.00 часов до 19.00 часов без перерыва на обед, в субботу с 9.00 до 13.00, кроме воскресенья и праздничных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либо в порядке очереди, независимо от места регистрации услугополучателя, без ускоренного обслуживания;</w:t>
            </w:r>
          </w:p>
          <w:p>
            <w:pPr>
              <w:spacing w:after="20"/>
              <w:ind w:left="20"/>
              <w:jc w:val="both"/>
            </w:pPr>
            <w:r>
              <w:rPr>
                <w:rFonts w:ascii="Times New Roman"/>
                <w:b w:val="false"/>
                <w:i w:val="false"/>
                <w:color w:val="000000"/>
                <w:sz w:val="20"/>
              </w:rPr>
              <w:t>
3) интернет-ресурс услугодателя (при подаче заявления в связи с установлением инвалидности первой и второй групп бессрочно) – круглосуточно, за исключением технических перерывов в связи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88"/>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в Государственную корпорацию представляет сведения о номере банковского счета услугополучателя в банках второго уровня или организации, осуществляющей отдельные виды банковских операций.</w:t>
            </w:r>
          </w:p>
          <w:bookmarkEnd w:id="388"/>
          <w:p>
            <w:pPr>
              <w:spacing w:after="20"/>
              <w:ind w:left="20"/>
              <w:jc w:val="both"/>
            </w:pPr>
            <w:r>
              <w:rPr>
                <w:rFonts w:ascii="Times New Roman"/>
                <w:b w:val="false"/>
                <w:i w:val="false"/>
                <w:color w:val="000000"/>
                <w:sz w:val="20"/>
              </w:rPr>
              <w:t>
</w:t>
            </w:r>
            <w:r>
              <w:rPr>
                <w:rFonts w:ascii="Times New Roman"/>
                <w:b w:val="false"/>
                <w:i w:val="false"/>
                <w:color w:val="000000"/>
                <w:sz w:val="20"/>
              </w:rPr>
              <w:t>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являющийся лицом, имеющим инвалидность первой, второй групп бессрочно, при обращении к услугодателю предоставляет сведения о номере банковского счета услугополучателя в банках второго уровня или организации, осуществляющей отдельные виды банковских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являющийся иностранцем или лицом без гражданства, выехавшим на постоянное место жительства за пределы Республики Казахстан, в целях получения государственной услуги, при обращении к услугодателю представляет: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копию заграничного паспорта и оригинал для сверки, если иное не предусмотрено международными договорами, ратифицированными Республикой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банковском счете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являющийся членом семьи умершего лица, имеющего пенсионные накопления, или лицом, осуществившим погребение, в целях получения государственной услуги, при обращении к услугодателю представляет: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копию свидетельства о смерти лица, имеющего пенсионные накопления, и оригинал для сверки;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сведения о банковском счете члена семьи умершего лица, имеющего пенсионные накопления, либо лица, осуществившего погребение.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являющийся наследником пенсионных накоплений умершего лица, в целях получения государственной услуги, при обращении к услугодателю представляет: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нотариально засвидетельствованную копию свидетельства о смерти умершего лица, имеющего пенсионные накопления;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оригинал или нотариально засвидетельствованную копию свидетельства о праве на наследство либо оригинал или нотариально засвидетельствованную копию соглашения о разделе наследуемого имущества, либо решение суда, вступившее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сведения о банковском счете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в Государственную корпорацию или к услугодателю через третье лицо или законного представителя, в дополнение к вышеуказанным документам третьим лицом или законным представителем, представляются: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копия документа, удостоверяющего личность третьего лица или законного представителя, и оригинал для сверки;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2) оригинал нотариально удостоверенной доверенности или ее нотариально засвидетельствованная копия, либо документ, подтверждающий статус законного представителя.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копия документа, удостоверяющего личность услугополучателя, нотариально свидетельствуется (при условии, что нотариальное свидетельствование производится в государстве проживания).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Услугополучатели, имеющие в соответствии с налоговым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 на применение налогового вычета к доходу в виде пенсионных выплат из ЕНПФ, при обращении в Государственную корпорацию предоставляют соответствующие подтверждающие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право на применение корректировки дохода или налогового вычета к доходу в виде пенсионных выплат, при обращении к услугодателю, в дополнение к перечню документов, указанных в настоящем приложении, предоставляют заявление по форме, утвержденной внутренним документом услугодателя, а также соответствующие подтверждающие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наличии сведений в информационных системах государственных органов Республики Казахстан, полученных Государственной корпорацией и услугодателем, подтверждающих право услугополучателя на применение корректировки дохода или налогового вычета к доходу в виде пенсионных выплат, предоставление соответствующих подтверждающих документов не требуется.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услугополучателя к услугодателю через средства почтовой связи документ, удостоверяющий личность услугополучателя, а также подпись услугополучателя в заявлении нотариально свидетельствуются (при условии, что нотариальное свидетельствование производится в государстве проживания).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(физическое или юридическое лицо), определенный судебным актом, вступившим в законную силу, в целях получения пенсионных накоплений лица, имеющего пенсионные накопления в ЕНПФ, представляет услугодателю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судебный акт, вступивший в законную силу;</w:t>
            </w:r>
          </w:p>
          <w:p>
            <w:pPr>
              <w:spacing w:after="20"/>
              <w:ind w:left="20"/>
              <w:jc w:val="both"/>
            </w:pPr>
            <w:r>
              <w:rPr>
                <w:rFonts w:ascii="Times New Roman"/>
                <w:b w:val="false"/>
                <w:i w:val="false"/>
                <w:color w:val="000000"/>
                <w:sz w:val="20"/>
              </w:rPr>
              <w:t>
сведения о банковском счете получателя (физического или юридического лица, определенного судебным актом).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89"/>
          <w:p>
            <w:pPr>
              <w:spacing w:after="20"/>
              <w:ind w:left="20"/>
              <w:jc w:val="both"/>
            </w:pPr>
            <w:r>
              <w:rPr>
                <w:rFonts w:ascii="Times New Roman"/>
                <w:b w:val="false"/>
                <w:i w:val="false"/>
                <w:color w:val="000000"/>
                <w:sz w:val="20"/>
              </w:rPr>
              <w:t>
Услугодатель отказывает при:</w:t>
            </w:r>
          </w:p>
          <w:bookmarkEnd w:id="389"/>
          <w:p>
            <w:pPr>
              <w:spacing w:after="20"/>
              <w:ind w:left="20"/>
              <w:jc w:val="both"/>
            </w:pPr>
            <w:r>
              <w:rPr>
                <w:rFonts w:ascii="Times New Roman"/>
                <w:b w:val="false"/>
                <w:i w:val="false"/>
                <w:color w:val="000000"/>
                <w:sz w:val="20"/>
              </w:rPr>
              <w:t>
</w:t>
            </w:r>
            <w:r>
              <w:rPr>
                <w:rFonts w:ascii="Times New Roman"/>
                <w:b w:val="false"/>
                <w:i w:val="false"/>
                <w:color w:val="000000"/>
                <w:sz w:val="20"/>
              </w:rPr>
              <w:t>1) предоставлении услугополучателем недействительных документов, отсутствия у получателя пенсионных накоплений у услугодателя, либо если он является получателем по установленному графику;</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установлении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несоответствии услугополучателя и (или) представленных материалов, данных и сведений, необходимых для оказания государственной услуги, требованиям, установленными настоящими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отсутствии подтверждения сведений о наличии у услугополучателя установленной инвалидности первой или второй группы бессрочно;</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отрицательном ответе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отсутствии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При устранении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приложением.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Государственной корпорации,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"Осуществление </w:t>
            </w:r>
            <w:r>
              <w:br/>
            </w:r>
            <w:r>
              <w:rPr>
                <w:rFonts w:ascii="Times New Roman"/>
                <w:b w:val="false"/>
                <w:i w:val="false"/>
                <w:color w:val="000000"/>
                <w:sz w:val="20"/>
              </w:rPr>
              <w:t>пенсионных выплат</w:t>
            </w:r>
            <w:r>
              <w:br/>
            </w:r>
            <w:r>
              <w:rPr>
                <w:rFonts w:ascii="Times New Roman"/>
                <w:b w:val="false"/>
                <w:i w:val="false"/>
                <w:color w:val="000000"/>
                <w:sz w:val="20"/>
              </w:rPr>
              <w:t>из пенсионных накоплений,</w:t>
            </w:r>
            <w:r>
              <w:br/>
            </w:r>
            <w:r>
              <w:rPr>
                <w:rFonts w:ascii="Times New Roman"/>
                <w:b w:val="false"/>
                <w:i w:val="false"/>
                <w:color w:val="000000"/>
                <w:sz w:val="20"/>
              </w:rPr>
              <w:t xml:space="preserve">сформированных за счет </w:t>
            </w:r>
            <w:r>
              <w:br/>
            </w:r>
            <w:r>
              <w:rPr>
                <w:rFonts w:ascii="Times New Roman"/>
                <w:b w:val="false"/>
                <w:i w:val="false"/>
                <w:color w:val="000000"/>
                <w:sz w:val="20"/>
              </w:rPr>
              <w:t xml:space="preserve">обязательных пенсионных </w:t>
            </w:r>
            <w:r>
              <w:br/>
            </w:r>
            <w:r>
              <w:rPr>
                <w:rFonts w:ascii="Times New Roman"/>
                <w:b w:val="false"/>
                <w:i w:val="false"/>
                <w:color w:val="000000"/>
                <w:sz w:val="20"/>
              </w:rPr>
              <w:t>взносов, обязательных</w:t>
            </w:r>
            <w:r>
              <w:br/>
            </w:r>
            <w:r>
              <w:rPr>
                <w:rFonts w:ascii="Times New Roman"/>
                <w:b w:val="false"/>
                <w:i w:val="false"/>
                <w:color w:val="000000"/>
                <w:sz w:val="20"/>
              </w:rPr>
              <w:t>профессиональных пенсионных</w:t>
            </w:r>
            <w:r>
              <w:br/>
            </w:r>
            <w:r>
              <w:rPr>
                <w:rFonts w:ascii="Times New Roman"/>
                <w:b w:val="false"/>
                <w:i w:val="false"/>
                <w:color w:val="000000"/>
                <w:sz w:val="20"/>
              </w:rPr>
              <w:t xml:space="preserve">взносов из единого </w:t>
            </w:r>
            <w:r>
              <w:br/>
            </w:r>
            <w:r>
              <w:rPr>
                <w:rFonts w:ascii="Times New Roman"/>
                <w:b w:val="false"/>
                <w:i w:val="false"/>
                <w:color w:val="000000"/>
                <w:sz w:val="20"/>
              </w:rPr>
              <w:t>накопительного пенсионного фонда"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Код района</w:t>
            </w:r>
          </w:p>
        </w:tc>
      </w:tr>
    </w:tbl>
    <w:p>
      <w:pPr>
        <w:spacing w:after="0"/>
        <w:ind w:left="0"/>
        <w:jc w:val="both"/>
      </w:pPr>
      <w:bookmarkStart w:name="z654" w:id="390"/>
      <w:r>
        <w:rPr>
          <w:rFonts w:ascii="Times New Roman"/>
          <w:b w:val="false"/>
          <w:i w:val="false"/>
          <w:color w:val="000000"/>
          <w:sz w:val="28"/>
        </w:rPr>
        <w:t>
                                                       ________________________</w:t>
      </w:r>
    </w:p>
    <w:bookmarkEnd w:id="390"/>
    <w:p>
      <w:pPr>
        <w:spacing w:after="0"/>
        <w:ind w:left="0"/>
        <w:jc w:val="both"/>
      </w:pPr>
      <w:r>
        <w:rPr>
          <w:rFonts w:ascii="Times New Roman"/>
          <w:b w:val="false"/>
          <w:i w:val="false"/>
          <w:color w:val="000000"/>
          <w:sz w:val="28"/>
        </w:rPr>
        <w:t xml:space="preserve">                                                       Республика Казахстан</w:t>
      </w:r>
    </w:p>
    <w:p>
      <w:pPr>
        <w:spacing w:after="0"/>
        <w:ind w:left="0"/>
        <w:jc w:val="both"/>
      </w:pPr>
      <w:r>
        <w:rPr>
          <w:rFonts w:ascii="Times New Roman"/>
          <w:b w:val="false"/>
          <w:i w:val="false"/>
          <w:color w:val="000000"/>
          <w:sz w:val="28"/>
        </w:rPr>
        <w:t xml:space="preserve">                                                       Департамент Комитета труда </w:t>
      </w:r>
    </w:p>
    <w:p>
      <w:pPr>
        <w:spacing w:after="0"/>
        <w:ind w:left="0"/>
        <w:jc w:val="both"/>
      </w:pPr>
      <w:r>
        <w:rPr>
          <w:rFonts w:ascii="Times New Roman"/>
          <w:b w:val="false"/>
          <w:i w:val="false"/>
          <w:color w:val="000000"/>
          <w:sz w:val="28"/>
        </w:rPr>
        <w:t xml:space="preserve">                                                       и социальной защиты по</w:t>
      </w:r>
    </w:p>
    <w:p>
      <w:pPr>
        <w:spacing w:after="0"/>
        <w:ind w:left="0"/>
        <w:jc w:val="both"/>
      </w:pPr>
      <w:r>
        <w:rPr>
          <w:rFonts w:ascii="Times New Roman"/>
          <w:b w:val="false"/>
          <w:i w:val="false"/>
          <w:color w:val="000000"/>
          <w:sz w:val="28"/>
        </w:rPr>
        <w:t xml:space="preserve">                                                       ___________________ области</w:t>
      </w:r>
    </w:p>
    <w:p>
      <w:pPr>
        <w:spacing w:after="0"/>
        <w:ind w:left="0"/>
        <w:jc w:val="both"/>
      </w:pPr>
      <w:r>
        <w:rPr>
          <w:rFonts w:ascii="Times New Roman"/>
          <w:b w:val="false"/>
          <w:i w:val="false"/>
          <w:color w:val="000000"/>
          <w:sz w:val="28"/>
        </w:rPr>
        <w:t xml:space="preserve">                                                             (городу)</w:t>
      </w:r>
    </w:p>
    <w:p>
      <w:pPr>
        <w:spacing w:after="0"/>
        <w:ind w:left="0"/>
        <w:jc w:val="both"/>
      </w:pPr>
      <w:r>
        <w:rPr>
          <w:rFonts w:ascii="Times New Roman"/>
          <w:b w:val="false"/>
          <w:i w:val="false"/>
          <w:color w:val="000000"/>
          <w:sz w:val="28"/>
        </w:rPr>
        <w:t xml:space="preserve">                                                       АО "Единый накопительный</w:t>
      </w:r>
    </w:p>
    <w:p>
      <w:pPr>
        <w:spacing w:after="0"/>
        <w:ind w:left="0"/>
        <w:jc w:val="both"/>
      </w:pPr>
      <w:r>
        <w:rPr>
          <w:rFonts w:ascii="Times New Roman"/>
          <w:b w:val="false"/>
          <w:i w:val="false"/>
          <w:color w:val="000000"/>
          <w:sz w:val="28"/>
        </w:rPr>
        <w:t xml:space="preserve">                                                       пенсионный фонд" (далее – </w:t>
      </w:r>
    </w:p>
    <w:p>
      <w:pPr>
        <w:spacing w:after="0"/>
        <w:ind w:left="0"/>
        <w:jc w:val="both"/>
      </w:pPr>
      <w:r>
        <w:rPr>
          <w:rFonts w:ascii="Times New Roman"/>
          <w:b w:val="false"/>
          <w:i w:val="false"/>
          <w:color w:val="000000"/>
          <w:sz w:val="28"/>
        </w:rPr>
        <w:t xml:space="preserve">                                                       ЕНПФ)</w:t>
      </w:r>
    </w:p>
    <w:bookmarkStart w:name="z655" w:id="391"/>
    <w:p>
      <w:pPr>
        <w:spacing w:after="0"/>
        <w:ind w:left="0"/>
        <w:jc w:val="left"/>
      </w:pPr>
      <w:r>
        <w:rPr>
          <w:rFonts w:ascii="Times New Roman"/>
          <w:b/>
          <w:i w:val="false"/>
          <w:color w:val="000000"/>
        </w:rPr>
        <w:t xml:space="preserve"> Заявление</w:t>
      </w:r>
    </w:p>
    <w:bookmarkEnd w:id="391"/>
    <w:p>
      <w:pPr>
        <w:spacing w:after="0"/>
        <w:ind w:left="0"/>
        <w:jc w:val="both"/>
      </w:pPr>
      <w:bookmarkStart w:name="z656" w:id="392"/>
      <w:r>
        <w:rPr>
          <w:rFonts w:ascii="Times New Roman"/>
          <w:b w:val="false"/>
          <w:i w:val="false"/>
          <w:color w:val="000000"/>
          <w:sz w:val="28"/>
        </w:rPr>
        <w:t>
      От гражданина (ки) __________________________</w:t>
      </w:r>
    </w:p>
    <w:bookmarkEnd w:id="392"/>
    <w:p>
      <w:pPr>
        <w:spacing w:after="0"/>
        <w:ind w:left="0"/>
        <w:jc w:val="both"/>
      </w:pPr>
      <w:r>
        <w:rPr>
          <w:rFonts w:ascii="Times New Roman"/>
          <w:b w:val="false"/>
          <w:i w:val="false"/>
          <w:color w:val="000000"/>
          <w:sz w:val="28"/>
        </w:rPr>
        <w:t xml:space="preserve">       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 ___________ _____ года</w:t>
      </w:r>
    </w:p>
    <w:p>
      <w:pPr>
        <w:spacing w:after="0"/>
        <w:ind w:left="0"/>
        <w:jc w:val="both"/>
      </w:pPr>
      <w:r>
        <w:rPr>
          <w:rFonts w:ascii="Times New Roman"/>
          <w:b w:val="false"/>
          <w:i w:val="false"/>
          <w:color w:val="000000"/>
          <w:sz w:val="28"/>
        </w:rPr>
        <w:t xml:space="preserve">       Индивидуальный идентификационный номер: _______________________</w:t>
      </w:r>
    </w:p>
    <w:p>
      <w:pPr>
        <w:spacing w:after="0"/>
        <w:ind w:left="0"/>
        <w:jc w:val="both"/>
      </w:pPr>
      <w:r>
        <w:rPr>
          <w:rFonts w:ascii="Times New Roman"/>
          <w:b w:val="false"/>
          <w:i w:val="false"/>
          <w:color w:val="000000"/>
          <w:sz w:val="28"/>
        </w:rPr>
        <w:t xml:space="preserve">       Вид документа, удостоверяющего личность:_________________________</w:t>
      </w:r>
    </w:p>
    <w:p>
      <w:pPr>
        <w:spacing w:after="0"/>
        <w:ind w:left="0"/>
        <w:jc w:val="both"/>
      </w:pPr>
      <w:r>
        <w:rPr>
          <w:rFonts w:ascii="Times New Roman"/>
          <w:b w:val="false"/>
          <w:i w:val="false"/>
          <w:color w:val="000000"/>
          <w:sz w:val="28"/>
        </w:rPr>
        <w:t xml:space="preserve">       Серия документа: ______________________________ </w:t>
      </w:r>
    </w:p>
    <w:p>
      <w:pPr>
        <w:spacing w:after="0"/>
        <w:ind w:left="0"/>
        <w:jc w:val="both"/>
      </w:pPr>
      <w:r>
        <w:rPr>
          <w:rFonts w:ascii="Times New Roman"/>
          <w:b w:val="false"/>
          <w:i w:val="false"/>
          <w:color w:val="000000"/>
          <w:sz w:val="28"/>
        </w:rPr>
        <w:t xml:space="preserve">       Номер документа: ________________________________</w:t>
      </w:r>
    </w:p>
    <w:p>
      <w:pPr>
        <w:spacing w:after="0"/>
        <w:ind w:left="0"/>
        <w:jc w:val="both"/>
      </w:pPr>
      <w:r>
        <w:rPr>
          <w:rFonts w:ascii="Times New Roman"/>
          <w:b w:val="false"/>
          <w:i w:val="false"/>
          <w:color w:val="000000"/>
          <w:sz w:val="28"/>
        </w:rPr>
        <w:t xml:space="preserve">       Кем выдан: _____________________________________</w:t>
      </w:r>
    </w:p>
    <w:p>
      <w:pPr>
        <w:spacing w:after="0"/>
        <w:ind w:left="0"/>
        <w:jc w:val="both"/>
      </w:pPr>
      <w:r>
        <w:rPr>
          <w:rFonts w:ascii="Times New Roman"/>
          <w:b w:val="false"/>
          <w:i w:val="false"/>
          <w:color w:val="000000"/>
          <w:sz w:val="28"/>
        </w:rPr>
        <w:t xml:space="preserve">       Дата выдачи: "___"____________ _____ года</w:t>
      </w:r>
    </w:p>
    <w:p>
      <w:pPr>
        <w:spacing w:after="0"/>
        <w:ind w:left="0"/>
        <w:jc w:val="both"/>
      </w:pPr>
      <w:r>
        <w:rPr>
          <w:rFonts w:ascii="Times New Roman"/>
          <w:b w:val="false"/>
          <w:i w:val="false"/>
          <w:color w:val="000000"/>
          <w:sz w:val="28"/>
        </w:rPr>
        <w:t xml:space="preserve">       Адрес постоянного местожительства:</w:t>
      </w:r>
    </w:p>
    <w:p>
      <w:pPr>
        <w:spacing w:after="0"/>
        <w:ind w:left="0"/>
        <w:jc w:val="both"/>
      </w:pPr>
      <w:r>
        <w:rPr>
          <w:rFonts w:ascii="Times New Roman"/>
          <w:b w:val="false"/>
          <w:i w:val="false"/>
          <w:color w:val="000000"/>
          <w:sz w:val="28"/>
        </w:rPr>
        <w:t xml:space="preserve">       Область_______________________город (район) _____ ____________ село:</w:t>
      </w:r>
    </w:p>
    <w:p>
      <w:pPr>
        <w:spacing w:after="0"/>
        <w:ind w:left="0"/>
        <w:jc w:val="both"/>
      </w:pPr>
      <w:r>
        <w:rPr>
          <w:rFonts w:ascii="Times New Roman"/>
          <w:b w:val="false"/>
          <w:i w:val="false"/>
          <w:color w:val="000000"/>
          <w:sz w:val="28"/>
        </w:rPr>
        <w:t xml:space="preserve">       _______________ улица (микрорайон) __________________ дом _____ квартира _____</w:t>
      </w:r>
    </w:p>
    <w:p>
      <w:pPr>
        <w:spacing w:after="0"/>
        <w:ind w:left="0"/>
        <w:jc w:val="both"/>
      </w:pPr>
      <w:r>
        <w:rPr>
          <w:rFonts w:ascii="Times New Roman"/>
          <w:b w:val="false"/>
          <w:i w:val="false"/>
          <w:color w:val="000000"/>
          <w:sz w:val="28"/>
        </w:rPr>
        <w:t xml:space="preserve">       Банковские реквизиты:</w:t>
      </w:r>
    </w:p>
    <w:p>
      <w:pPr>
        <w:spacing w:after="0"/>
        <w:ind w:left="0"/>
        <w:jc w:val="both"/>
      </w:pPr>
      <w:r>
        <w:rPr>
          <w:rFonts w:ascii="Times New Roman"/>
          <w:b w:val="false"/>
          <w:i w:val="false"/>
          <w:color w:val="000000"/>
          <w:sz w:val="28"/>
        </w:rPr>
        <w:t xml:space="preserve">       Наименование банка _____________________________</w:t>
      </w:r>
    </w:p>
    <w:p>
      <w:pPr>
        <w:spacing w:after="0"/>
        <w:ind w:left="0"/>
        <w:jc w:val="both"/>
      </w:pPr>
      <w:r>
        <w:rPr>
          <w:rFonts w:ascii="Times New Roman"/>
          <w:b w:val="false"/>
          <w:i w:val="false"/>
          <w:color w:val="000000"/>
          <w:sz w:val="28"/>
        </w:rPr>
        <w:t xml:space="preserve">       Банковский счет № ______________________________</w:t>
      </w:r>
    </w:p>
    <w:p>
      <w:pPr>
        <w:spacing w:after="0"/>
        <w:ind w:left="0"/>
        <w:jc w:val="both"/>
      </w:pPr>
      <w:r>
        <w:rPr>
          <w:rFonts w:ascii="Times New Roman"/>
          <w:b w:val="false"/>
          <w:i w:val="false"/>
          <w:color w:val="000000"/>
          <w:sz w:val="28"/>
        </w:rPr>
        <w:t xml:space="preserve">       Тип счета: текущий ______________________________</w:t>
      </w:r>
    </w:p>
    <w:p>
      <w:pPr>
        <w:spacing w:after="0"/>
        <w:ind w:left="0"/>
        <w:jc w:val="both"/>
      </w:pPr>
      <w:r>
        <w:rPr>
          <w:rFonts w:ascii="Times New Roman"/>
          <w:b w:val="false"/>
          <w:i w:val="false"/>
          <w:color w:val="000000"/>
          <w:sz w:val="28"/>
        </w:rPr>
        <w:t xml:space="preserve">       Резидентство: резидент/ нерезидент</w:t>
      </w:r>
    </w:p>
    <w:p>
      <w:pPr>
        <w:spacing w:after="0"/>
        <w:ind w:left="0"/>
        <w:jc w:val="both"/>
      </w:pPr>
      <w:r>
        <w:rPr>
          <w:rFonts w:ascii="Times New Roman"/>
          <w:b w:val="false"/>
          <w:i w:val="false"/>
          <w:color w:val="000000"/>
          <w:sz w:val="28"/>
        </w:rPr>
        <w:t xml:space="preserve">       Прошу назначить (возобновить)/ осуществить мне</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(пенсионные выплаты по возрасту, государственную базовую пенсионную выплату, </w:t>
      </w:r>
    </w:p>
    <w:p>
      <w:pPr>
        <w:spacing w:after="0"/>
        <w:ind w:left="0"/>
        <w:jc w:val="both"/>
      </w:pPr>
      <w:r>
        <w:rPr>
          <w:rFonts w:ascii="Times New Roman"/>
          <w:b w:val="false"/>
          <w:i w:val="false"/>
          <w:color w:val="000000"/>
          <w:sz w:val="28"/>
        </w:rPr>
        <w:t xml:space="preserve">       пенсионные выплаты из ЕНПФ).</w:t>
      </w:r>
    </w:p>
    <w:p>
      <w:pPr>
        <w:spacing w:after="0"/>
        <w:ind w:left="0"/>
        <w:jc w:val="both"/>
      </w:pPr>
      <w:r>
        <w:rPr>
          <w:rFonts w:ascii="Times New Roman"/>
          <w:b w:val="false"/>
          <w:i w:val="false"/>
          <w:color w:val="000000"/>
          <w:sz w:val="28"/>
        </w:rPr>
        <w:t xml:space="preserve">       Ранее пенсионные выплаты мне назначались/ не назначались (ненужное вычеркнуть).</w:t>
      </w:r>
    </w:p>
    <w:p>
      <w:pPr>
        <w:spacing w:after="0"/>
        <w:ind w:left="0"/>
        <w:jc w:val="both"/>
      </w:pPr>
      <w:r>
        <w:rPr>
          <w:rFonts w:ascii="Times New Roman"/>
          <w:b w:val="false"/>
          <w:i w:val="false"/>
          <w:color w:val="000000"/>
          <w:sz w:val="28"/>
        </w:rPr>
        <w:t xml:space="preserve">       При пенсионных выплатах из ЕНПФ прошу применить(-ять) к моему доходу в виде </w:t>
      </w:r>
    </w:p>
    <w:p>
      <w:pPr>
        <w:spacing w:after="0"/>
        <w:ind w:left="0"/>
        <w:jc w:val="both"/>
      </w:pPr>
      <w:r>
        <w:rPr>
          <w:rFonts w:ascii="Times New Roman"/>
          <w:b w:val="false"/>
          <w:i w:val="false"/>
          <w:color w:val="000000"/>
          <w:sz w:val="28"/>
        </w:rPr>
        <w:t xml:space="preserve">пенсионных выплат из ЕНПФ налоговый вычет, рассчитанный на дату выплаты из ЕНПФ, но </w:t>
      </w:r>
    </w:p>
    <w:p>
      <w:pPr>
        <w:spacing w:after="0"/>
        <w:ind w:left="0"/>
        <w:jc w:val="both"/>
      </w:pPr>
      <w:r>
        <w:rPr>
          <w:rFonts w:ascii="Times New Roman"/>
          <w:b w:val="false"/>
          <w:i w:val="false"/>
          <w:color w:val="000000"/>
          <w:sz w:val="28"/>
        </w:rPr>
        <w:t>не более пределов, установленных налоговым законодательством Республики Казахстан.</w:t>
      </w:r>
    </w:p>
    <w:p>
      <w:pPr>
        <w:spacing w:after="0"/>
        <w:ind w:left="0"/>
        <w:jc w:val="both"/>
      </w:pPr>
      <w:r>
        <w:rPr>
          <w:rFonts w:ascii="Times New Roman"/>
          <w:b w:val="false"/>
          <w:i w:val="false"/>
          <w:color w:val="000000"/>
          <w:sz w:val="28"/>
        </w:rPr>
        <w:t xml:space="preserve">       Согласен, что применение налогового вычета к моему доходу в виде пенсионных </w:t>
      </w:r>
    </w:p>
    <w:p>
      <w:pPr>
        <w:spacing w:after="0"/>
        <w:ind w:left="0"/>
        <w:jc w:val="both"/>
      </w:pPr>
      <w:r>
        <w:rPr>
          <w:rFonts w:ascii="Times New Roman"/>
          <w:b w:val="false"/>
          <w:i w:val="false"/>
          <w:color w:val="000000"/>
          <w:sz w:val="28"/>
        </w:rPr>
        <w:t xml:space="preserve">выплат из ЕНПФ, подлежащему налогообложению индивидуальным подоходным налогом, </w:t>
      </w:r>
    </w:p>
    <w:p>
      <w:pPr>
        <w:spacing w:after="0"/>
        <w:ind w:left="0"/>
        <w:jc w:val="both"/>
      </w:pPr>
      <w:r>
        <w:rPr>
          <w:rFonts w:ascii="Times New Roman"/>
          <w:b w:val="false"/>
          <w:i w:val="false"/>
          <w:color w:val="000000"/>
          <w:sz w:val="28"/>
        </w:rPr>
        <w:t>будет применяться в течение срока действия права на налоговый вычет.</w:t>
      </w:r>
    </w:p>
    <w:p>
      <w:pPr>
        <w:spacing w:after="0"/>
        <w:ind w:left="0"/>
        <w:jc w:val="both"/>
      </w:pPr>
      <w:r>
        <w:rPr>
          <w:rFonts w:ascii="Times New Roman"/>
          <w:b w:val="false"/>
          <w:i w:val="false"/>
          <w:color w:val="000000"/>
          <w:sz w:val="28"/>
        </w:rPr>
        <w:t xml:space="preserve">       Уведомлен(а) о необходимости сообщения обо всех изменениях, влекущих изменения </w:t>
      </w:r>
    </w:p>
    <w:p>
      <w:pPr>
        <w:spacing w:after="0"/>
        <w:ind w:left="0"/>
        <w:jc w:val="both"/>
      </w:pPr>
      <w:r>
        <w:rPr>
          <w:rFonts w:ascii="Times New Roman"/>
          <w:b w:val="false"/>
          <w:i w:val="false"/>
          <w:color w:val="000000"/>
          <w:sz w:val="28"/>
        </w:rPr>
        <w:t xml:space="preserve">размеров выплачиваемых пенсий, а также изменении местожительства (в том числе выезд за </w:t>
      </w:r>
    </w:p>
    <w:p>
      <w:pPr>
        <w:spacing w:after="0"/>
        <w:ind w:left="0"/>
        <w:jc w:val="both"/>
      </w:pPr>
      <w:r>
        <w:rPr>
          <w:rFonts w:ascii="Times New Roman"/>
          <w:b w:val="false"/>
          <w:i w:val="false"/>
          <w:color w:val="000000"/>
          <w:sz w:val="28"/>
        </w:rPr>
        <w:t xml:space="preserve">пределы Республики Казахстан) анкетных данных, банковских реквизитов в отделение </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 xml:space="preserve">       При открытии отдельного банковского счета для зачисления пособий и (или) </w:t>
      </w:r>
    </w:p>
    <w:p>
      <w:pPr>
        <w:spacing w:after="0"/>
        <w:ind w:left="0"/>
        <w:jc w:val="both"/>
      </w:pPr>
      <w:r>
        <w:rPr>
          <w:rFonts w:ascii="Times New Roman"/>
          <w:b w:val="false"/>
          <w:i w:val="false"/>
          <w:color w:val="000000"/>
          <w:sz w:val="28"/>
        </w:rPr>
        <w:t xml:space="preserve">социальных выплат, выплачиваемых из государственного бюджета и (или) Государственного </w:t>
      </w:r>
    </w:p>
    <w:p>
      <w:pPr>
        <w:spacing w:after="0"/>
        <w:ind w:left="0"/>
        <w:jc w:val="both"/>
      </w:pPr>
      <w:r>
        <w:rPr>
          <w:rFonts w:ascii="Times New Roman"/>
          <w:b w:val="false"/>
          <w:i w:val="false"/>
          <w:color w:val="000000"/>
          <w:sz w:val="28"/>
        </w:rPr>
        <w:t xml:space="preserve">фонда социального страхования, на деньги, находящиеся на таком счете, не допускается </w:t>
      </w:r>
    </w:p>
    <w:p>
      <w:pPr>
        <w:spacing w:after="0"/>
        <w:ind w:left="0"/>
        <w:jc w:val="both"/>
      </w:pPr>
      <w:r>
        <w:rPr>
          <w:rFonts w:ascii="Times New Roman"/>
          <w:b w:val="false"/>
          <w:i w:val="false"/>
          <w:color w:val="000000"/>
          <w:sz w:val="28"/>
        </w:rPr>
        <w:t>обращение взыскания третьими лицами.</w:t>
      </w:r>
    </w:p>
    <w:p>
      <w:pPr>
        <w:spacing w:after="0"/>
        <w:ind w:left="0"/>
        <w:jc w:val="both"/>
      </w:pPr>
      <w:r>
        <w:rPr>
          <w:rFonts w:ascii="Times New Roman"/>
          <w:b w:val="false"/>
          <w:i w:val="false"/>
          <w:color w:val="000000"/>
          <w:sz w:val="28"/>
        </w:rPr>
        <w:t xml:space="preserve">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57" w:id="393"/>
      <w:r>
        <w:rPr>
          <w:rFonts w:ascii="Times New Roman"/>
          <w:b w:val="false"/>
          <w:i w:val="false"/>
          <w:color w:val="000000"/>
          <w:sz w:val="28"/>
        </w:rPr>
        <w:t xml:space="preserve">
      Даю согласие на сбор и обработку моих персональных данных, необходимых для </w:t>
      </w:r>
    </w:p>
    <w:bookmarkEnd w:id="393"/>
    <w:p>
      <w:pPr>
        <w:spacing w:after="0"/>
        <w:ind w:left="0"/>
        <w:jc w:val="both"/>
      </w:pPr>
      <w:r>
        <w:rPr>
          <w:rFonts w:ascii="Times New Roman"/>
          <w:b w:val="false"/>
          <w:i w:val="false"/>
          <w:color w:val="000000"/>
          <w:sz w:val="28"/>
        </w:rPr>
        <w:t>назначения выплаты.</w:t>
      </w:r>
    </w:p>
    <w:p>
      <w:pPr>
        <w:spacing w:after="0"/>
        <w:ind w:left="0"/>
        <w:jc w:val="both"/>
      </w:pPr>
      <w:r>
        <w:rPr>
          <w:rFonts w:ascii="Times New Roman"/>
          <w:b w:val="false"/>
          <w:i w:val="false"/>
          <w:color w:val="000000"/>
          <w:sz w:val="28"/>
        </w:rPr>
        <w:t xml:space="preserve">       Даю согласие на уведомление об осуществлении пенсионной выплаты из ЕНПФ, о </w:t>
      </w:r>
    </w:p>
    <w:p>
      <w:pPr>
        <w:spacing w:after="0"/>
        <w:ind w:left="0"/>
        <w:jc w:val="both"/>
      </w:pPr>
      <w:r>
        <w:rPr>
          <w:rFonts w:ascii="Times New Roman"/>
          <w:b w:val="false"/>
          <w:i w:val="false"/>
          <w:color w:val="000000"/>
          <w:sz w:val="28"/>
        </w:rPr>
        <w:t xml:space="preserve">принятии решения о назначении (отказе в назначении) пенсионной выплаты по возрасту, </w:t>
      </w:r>
    </w:p>
    <w:p>
      <w:pPr>
        <w:spacing w:after="0"/>
        <w:ind w:left="0"/>
        <w:jc w:val="both"/>
      </w:pPr>
      <w:r>
        <w:rPr>
          <w:rFonts w:ascii="Times New Roman"/>
          <w:b w:val="false"/>
          <w:i w:val="false"/>
          <w:color w:val="000000"/>
          <w:sz w:val="28"/>
        </w:rPr>
        <w:t xml:space="preserve">государственной базовой пенсионной выплаты путем отправления на мобильный телефон </w:t>
      </w:r>
    </w:p>
    <w:p>
      <w:pPr>
        <w:spacing w:after="0"/>
        <w:ind w:left="0"/>
        <w:jc w:val="both"/>
      </w:pPr>
      <w:r>
        <w:rPr>
          <w:rFonts w:ascii="Times New Roman"/>
          <w:b w:val="false"/>
          <w:i w:val="false"/>
          <w:color w:val="000000"/>
          <w:sz w:val="28"/>
        </w:rPr>
        <w:t>sms-оповещения.</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 домашний _________ мобильный ___________ Е-маil __________</w:t>
      </w:r>
    </w:p>
    <w:p>
      <w:pPr>
        <w:spacing w:after="0"/>
        <w:ind w:left="0"/>
        <w:jc w:val="both"/>
      </w:pPr>
      <w:r>
        <w:rPr>
          <w:rFonts w:ascii="Times New Roman"/>
          <w:b w:val="false"/>
          <w:i w:val="false"/>
          <w:color w:val="000000"/>
          <w:sz w:val="28"/>
        </w:rPr>
        <w:t xml:space="preserve">       Дата подачи заявления: "___"__________ 20___ года</w:t>
      </w:r>
    </w:p>
    <w:p>
      <w:pPr>
        <w:spacing w:after="0"/>
        <w:ind w:left="0"/>
        <w:jc w:val="both"/>
      </w:pPr>
      <w:r>
        <w:rPr>
          <w:rFonts w:ascii="Times New Roman"/>
          <w:b w:val="false"/>
          <w:i w:val="false"/>
          <w:color w:val="000000"/>
          <w:sz w:val="28"/>
        </w:rPr>
        <w:t xml:space="preserve">       Подпись заявителя ___________________________</w:t>
      </w:r>
    </w:p>
    <w:p>
      <w:pPr>
        <w:spacing w:after="0"/>
        <w:ind w:left="0"/>
        <w:jc w:val="both"/>
      </w:pPr>
      <w:r>
        <w:rPr>
          <w:rFonts w:ascii="Times New Roman"/>
          <w:b w:val="false"/>
          <w:i w:val="false"/>
          <w:color w:val="000000"/>
          <w:sz w:val="28"/>
        </w:rPr>
        <w:t xml:space="preserve">       Заявление гражданина________________________</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зарегистрировано за № __ </w:t>
      </w:r>
    </w:p>
    <w:p>
      <w:pPr>
        <w:spacing w:after="0"/>
        <w:ind w:left="0"/>
        <w:jc w:val="both"/>
      </w:pPr>
      <w:r>
        <w:rPr>
          <w:rFonts w:ascii="Times New Roman"/>
          <w:b w:val="false"/>
          <w:i w:val="false"/>
          <w:color w:val="000000"/>
          <w:sz w:val="28"/>
        </w:rPr>
        <w:t xml:space="preserve">       дата принятия документов "___"_______ 20___ года</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 и должность работника </w:t>
      </w:r>
    </w:p>
    <w:p>
      <w:pPr>
        <w:spacing w:after="0"/>
        <w:ind w:left="0"/>
        <w:jc w:val="both"/>
      </w:pPr>
      <w:r>
        <w:rPr>
          <w:rFonts w:ascii="Times New Roman"/>
          <w:b w:val="false"/>
          <w:i w:val="false"/>
          <w:color w:val="000000"/>
          <w:sz w:val="28"/>
        </w:rPr>
        <w:t xml:space="preserve">         Государственной корпорации,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 труда и социальной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услуги "Выдача</w:t>
            </w:r>
            <w:r>
              <w:br/>
            </w:r>
            <w:r>
              <w:rPr>
                <w:rFonts w:ascii="Times New Roman"/>
                <w:b w:val="false"/>
                <w:i w:val="false"/>
                <w:color w:val="000000"/>
                <w:sz w:val="20"/>
              </w:rPr>
              <w:t>информации о поступлении и</w:t>
            </w:r>
            <w:r>
              <w:br/>
            </w:r>
            <w:r>
              <w:rPr>
                <w:rFonts w:ascii="Times New Roman"/>
                <w:b w:val="false"/>
                <w:i w:val="false"/>
                <w:color w:val="000000"/>
                <w:sz w:val="20"/>
              </w:rPr>
              <w:t>движении средств вкладчика</w:t>
            </w:r>
            <w:r>
              <w:br/>
            </w:r>
            <w:r>
              <w:rPr>
                <w:rFonts w:ascii="Times New Roman"/>
                <w:b w:val="false"/>
                <w:i w:val="false"/>
                <w:color w:val="000000"/>
                <w:sz w:val="20"/>
              </w:rPr>
              <w:t xml:space="preserve">единого накопительного </w:t>
            </w:r>
            <w:r>
              <w:br/>
            </w:r>
            <w:r>
              <w:rPr>
                <w:rFonts w:ascii="Times New Roman"/>
                <w:b w:val="false"/>
                <w:i w:val="false"/>
                <w:color w:val="000000"/>
                <w:sz w:val="20"/>
              </w:rPr>
              <w:t>пенсионного фонда"</w:t>
            </w:r>
          </w:p>
        </w:tc>
      </w:tr>
    </w:tbl>
    <w:bookmarkStart w:name="z661" w:id="394"/>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информации о поступлении и движении средств вкладчика единого накопительного пенсионного фонда"</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информации о поступлении и движении средств вкладчика единого накопительного пенсионного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"Государственная корпорация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 (далее – услугополучатель).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95"/>
          <w:p>
            <w:pPr>
              <w:spacing w:after="20"/>
              <w:ind w:left="20"/>
              <w:jc w:val="both"/>
            </w:pPr>
            <w:r>
              <w:rPr>
                <w:rFonts w:ascii="Times New Roman"/>
                <w:b w:val="false"/>
                <w:i w:val="false"/>
                <w:color w:val="000000"/>
                <w:sz w:val="20"/>
              </w:rPr>
              <w:t xml:space="preserve">
Государственной корпорации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bookmarkEnd w:id="395"/>
          <w:p>
            <w:pPr>
              <w:spacing w:after="20"/>
              <w:ind w:left="20"/>
              <w:jc w:val="both"/>
            </w:pPr>
            <w:r>
              <w:rPr>
                <w:rFonts w:ascii="Times New Roman"/>
                <w:b w:val="false"/>
                <w:i w:val="false"/>
                <w:color w:val="000000"/>
                <w:sz w:val="20"/>
              </w:rPr>
              <w:t>
График работы портала – круглосуточно, за исключением технических перерывов, связанных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в целях получения государственной услуги при обращении на портал предоставляет запрос в форме электронного документа, удостоверенного электронной цифровой подписью услугополучателя или одноразовым паролем, при регистрации и подключении абонентского номера услугополучателя, предоставленного оператором сотовой связи, к учетной записи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96"/>
          <w:p>
            <w:pPr>
              <w:spacing w:after="20"/>
              <w:ind w:left="20"/>
              <w:jc w:val="both"/>
            </w:pPr>
            <w:r>
              <w:rPr>
                <w:rFonts w:ascii="Times New Roman"/>
                <w:b w:val="false"/>
                <w:i w:val="false"/>
                <w:color w:val="000000"/>
                <w:sz w:val="20"/>
              </w:rPr>
              <w:t>
1) установление недостоверности данных, представленных услугополучателем для получения государственной услуги;</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нормативными правовыми актами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Государственной корпорации,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направлений на</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bl>
    <w:bookmarkStart w:name="z668" w:id="397"/>
    <w:p>
      <w:pPr>
        <w:spacing w:after="0"/>
        <w:ind w:left="0"/>
        <w:jc w:val="left"/>
      </w:pPr>
      <w:r>
        <w:rPr>
          <w:rFonts w:ascii="Times New Roman"/>
          <w:b/>
          <w:i w:val="false"/>
          <w:color w:val="000000"/>
        </w:rPr>
        <w:t xml:space="preserve"> Перечень основных требований к оказанию государственной услуги "Выдача направлений на участие в активных мерах содействия занятости"</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 "Выдача направлений на участие в активных мерах содействия занятости"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98"/>
          <w:p>
            <w:pPr>
              <w:spacing w:after="20"/>
              <w:ind w:left="20"/>
              <w:jc w:val="both"/>
            </w:pPr>
            <w:r>
              <w:rPr>
                <w:rFonts w:ascii="Times New Roman"/>
                <w:b w:val="false"/>
                <w:i w:val="false"/>
                <w:color w:val="000000"/>
                <w:sz w:val="20"/>
              </w:rPr>
              <w:t>
1) услугодателя;</w:t>
            </w:r>
          </w:p>
          <w:bookmarkEnd w:id="398"/>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Государственная корпорация;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веб-портал "Электронного правительства": www.egov.kz (далее – Портал);</w:t>
            </w:r>
          </w:p>
          <w:p>
            <w:pPr>
              <w:spacing w:after="20"/>
              <w:ind w:left="20"/>
              <w:jc w:val="both"/>
            </w:pPr>
            <w:r>
              <w:rPr>
                <w:rFonts w:ascii="Times New Roman"/>
                <w:b w:val="false"/>
                <w:i w:val="false"/>
                <w:color w:val="000000"/>
                <w:sz w:val="20"/>
              </w:rPr>
              <w:t>
4) государственный информационный портал "Электронная биржа труда" (www.enbek.kz) (далее – Электронная биржа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99"/>
          <w:p>
            <w:pPr>
              <w:spacing w:after="20"/>
              <w:ind w:left="20"/>
              <w:jc w:val="both"/>
            </w:pPr>
            <w:r>
              <w:rPr>
                <w:rFonts w:ascii="Times New Roman"/>
                <w:b w:val="false"/>
                <w:i w:val="false"/>
                <w:color w:val="000000"/>
                <w:sz w:val="20"/>
              </w:rPr>
              <w:t>
1) с момента сдачи пакета документов услугодателю или в Государственную корпорацию, а также при обращении на Портал или Электронную биржу труда – 1 (один) рабочий день;</w:t>
            </w:r>
          </w:p>
          <w:bookmarkEnd w:id="399"/>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пакета документов в Государственную корпорацию, услугодателю – 30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в Государственной корпорации, у услугодателя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400"/>
          <w:p>
            <w:pPr>
              <w:spacing w:after="20"/>
              <w:ind w:left="20"/>
              <w:jc w:val="both"/>
            </w:pPr>
            <w:r>
              <w:rPr>
                <w:rFonts w:ascii="Times New Roman"/>
                <w:b w:val="false"/>
                <w:i w:val="false"/>
                <w:color w:val="000000"/>
                <w:sz w:val="20"/>
              </w:rPr>
              <w:t>
Выдача направления лицам на участие в активных мерах содействия занятости, которая включает в себя:</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на профессиональное обучение согласно приложению 4 или 5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на обучение основам предпринимательства по проекту "Бастау-Бизнес" согласно приложению 6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на получение микрокредита согласно приложению 7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на молодежную практику согласно приложению 8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на социальные рабочие места согласно приложению 9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направление на общественные работы согласно приложению 10 к настоящим Правилам;</w:t>
            </w:r>
          </w:p>
          <w:p>
            <w:pPr>
              <w:spacing w:after="20"/>
              <w:ind w:left="20"/>
              <w:jc w:val="both"/>
            </w:pPr>
            <w:r>
              <w:rPr>
                <w:rFonts w:ascii="Times New Roman"/>
                <w:b w:val="false"/>
                <w:i w:val="false"/>
                <w:color w:val="000000"/>
                <w:sz w:val="20"/>
              </w:rPr>
              <w:t>
направление на переселение согласно приложению 11 к настоящим Правилам или мотивированный ответ об отказе в оказании государственной услуги по основаниям, предусмотренным пунктом 9 настоящего перечня.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401"/>
          <w:p>
            <w:pPr>
              <w:spacing w:after="20"/>
              <w:ind w:left="20"/>
              <w:jc w:val="both"/>
            </w:pPr>
            <w:r>
              <w:rPr>
                <w:rFonts w:ascii="Times New Roman"/>
                <w:b w:val="false"/>
                <w:i w:val="false"/>
                <w:color w:val="000000"/>
                <w:sz w:val="20"/>
              </w:rPr>
              <w:t xml:space="preserve">
1) услугодателя – с понедельника по пятницу с 9.00 часов до 18.30 часов с перерывом на обед с 13.00 часов до 14.30 часов, кроме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w:t>
            </w:r>
            <w:r>
              <w:rPr>
                <w:rFonts w:ascii="Times New Roman"/>
                <w:b w:val="false"/>
                <w:i w:val="false"/>
                <w:color w:val="000000"/>
                <w:sz w:val="20"/>
              </w:rPr>
              <w:t>Трудового кодекса</w:t>
            </w:r>
            <w:r>
              <w:rPr>
                <w:rFonts w:ascii="Times New Roman"/>
                <w:b w:val="false"/>
                <w:i w:val="false"/>
                <w:color w:val="000000"/>
                <w:sz w:val="20"/>
              </w:rPr>
              <w:t xml:space="preserve"> Республики Казахстан;</w:t>
            </w:r>
          </w:p>
          <w:p>
            <w:pPr>
              <w:spacing w:after="20"/>
              <w:ind w:left="20"/>
              <w:jc w:val="both"/>
            </w:pPr>
            <w:r>
              <w:rPr>
                <w:rFonts w:ascii="Times New Roman"/>
                <w:b w:val="false"/>
                <w:i w:val="false"/>
                <w:color w:val="000000"/>
                <w:sz w:val="20"/>
              </w:rPr>
              <w:t xml:space="preserve">
3) Портала и Электронной биржи труда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документов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02"/>
          <w:p>
            <w:pPr>
              <w:spacing w:after="20"/>
              <w:ind w:left="20"/>
              <w:jc w:val="both"/>
            </w:pPr>
            <w:r>
              <w:rPr>
                <w:rFonts w:ascii="Times New Roman"/>
                <w:b w:val="false"/>
                <w:i w:val="false"/>
                <w:color w:val="000000"/>
                <w:sz w:val="20"/>
              </w:rPr>
              <w:t>
При обращении услугополучателя:</w:t>
            </w:r>
          </w:p>
          <w:bookmarkEnd w:id="402"/>
          <w:p>
            <w:pPr>
              <w:spacing w:after="20"/>
              <w:ind w:left="20"/>
              <w:jc w:val="both"/>
            </w:pPr>
            <w:r>
              <w:rPr>
                <w:rFonts w:ascii="Times New Roman"/>
                <w:b w:val="false"/>
                <w:i w:val="false"/>
                <w:color w:val="000000"/>
                <w:sz w:val="20"/>
              </w:rPr>
              <w:t>
</w:t>
            </w:r>
            <w:r>
              <w:rPr>
                <w:rFonts w:ascii="Times New Roman"/>
                <w:b w:val="false"/>
                <w:i w:val="false"/>
                <w:color w:val="000000"/>
                <w:sz w:val="20"/>
              </w:rPr>
              <w:t>к услугодателю заявление по форме согласно приложению 1 к настоящим Правилам и следующие документы: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направления на профессиональное обучение: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услугополучателя,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трудовая книжка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об образовании (аттестат, свидетельство, диплом, сертификат)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справка о состоянии здоровья согласно форме, утвержденной в соответствии с </w:t>
            </w:r>
            <w:r>
              <w:rPr>
                <w:rFonts w:ascii="Times New Roman"/>
                <w:b w:val="false"/>
                <w:i w:val="false"/>
                <w:color w:val="000000"/>
                <w:sz w:val="20"/>
              </w:rPr>
              <w:t>подпунктами 2)</w:t>
            </w:r>
            <w:r>
              <w:rPr>
                <w:rFonts w:ascii="Times New Roman"/>
                <w:b w:val="false"/>
                <w:i w:val="false"/>
                <w:color w:val="000000"/>
                <w:sz w:val="20"/>
              </w:rPr>
              <w:t> и </w:t>
            </w:r>
            <w:r>
              <w:rPr>
                <w:rFonts w:ascii="Times New Roman"/>
                <w:b w:val="false"/>
                <w:i w:val="false"/>
                <w:color w:val="000000"/>
                <w:sz w:val="20"/>
              </w:rPr>
              <w:t>7)</w:t>
            </w:r>
            <w:r>
              <w:rPr>
                <w:rFonts w:ascii="Times New Roman"/>
                <w:b w:val="false"/>
                <w:i w:val="false"/>
                <w:color w:val="000000"/>
                <w:sz w:val="20"/>
              </w:rPr>
              <w:t> статьи 9 Кодекса Республики Казахстан "О здоровье народа и системе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направления на обучение основам предпринимательства по проекту "Бастау-Бизнес":</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направления на микрокредитование: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направления на молодежную практику:</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трудовая книжка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подтверждающий наличие технического и профессионального, послесреднего, высшего и послевузовского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направления на социальные рабочие места: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трудовая книжка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об образовании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направления на общественные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услугополучателя,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трудовая книжка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документ об образовании (аттестат, свидетельство, диплом), документы, подтверждающие прохождение обучения (удостоверение, сертификат)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Студент или учащийся старших классов общеобразовательной школы, с шестнадцати до восемнадцати лет, желающий участвовать в общественных работах, к заявлению прилагает:</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письменное согласие одного из родителей либо законных представителей;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письменное согласие учебного заведения на участие в общественных работах вне процесса обучения;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направления на переселение: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 документ, удостоверяющий личность либо электронный документ из сервиса цифровых документов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трудовая книжка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об образовании (при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 удостоверения личности и введения данных в АИС "Рынок труда" документы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 или Электронную биржу труда: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оказания государственной услуги – заявление по форме согласно приложению 1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об оказании государственной услуги – запрос в форме электронного документа, удостоверенного электронной цифровой подписью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документа, удостоверяющего личность, документа, подтверждающего трудовую деятельность, документа об образовании услугодатель получает из соответствующих информационных систем государственных органов через шлюз "Электронного правительства".</w:t>
            </w:r>
          </w:p>
          <w:p>
            <w:pPr>
              <w:spacing w:after="20"/>
              <w:ind w:left="20"/>
              <w:jc w:val="both"/>
            </w:pPr>
            <w:r>
              <w:rPr>
                <w:rFonts w:ascii="Times New Roman"/>
                <w:b w:val="false"/>
                <w:i w:val="false"/>
                <w:color w:val="000000"/>
                <w:sz w:val="20"/>
              </w:rPr>
              <w:t>
Услугодатель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40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04"/>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 интернет-ресурсе Министерства труда и социальной защиты населения Республики Казахстан – www.enbek.gov.kz, раздел "Государственные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при условии наличия электронной цифровой подписи в режиме удаленного доступа посредством "личного кабинета" портала, а также единого контакт-центра по вопросам оказания государственных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справочных служб услугодателя по вопросам оказания государственной услуги указаны на интернет-ресурсе www.enbek.gov.kz.</w:t>
            </w:r>
          </w:p>
          <w:p>
            <w:pPr>
              <w:spacing w:after="20"/>
              <w:ind w:left="20"/>
              <w:jc w:val="both"/>
            </w:pPr>
            <w:r>
              <w:rPr>
                <w:rFonts w:ascii="Times New Roman"/>
                <w:b w:val="false"/>
                <w:i w:val="false"/>
                <w:color w:val="000000"/>
                <w:sz w:val="20"/>
              </w:rPr>
              <w:t>
Единый контакт-центр: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ноября 2022 года № 473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 xml:space="preserve">оказания государственной </w:t>
            </w:r>
            <w:r>
              <w:br/>
            </w:r>
            <w:r>
              <w:rPr>
                <w:rFonts w:ascii="Times New Roman"/>
                <w:b w:val="false"/>
                <w:i w:val="false"/>
                <w:color w:val="000000"/>
                <w:sz w:val="20"/>
              </w:rPr>
              <w:t xml:space="preserve">услуги "Выдача направлений на </w:t>
            </w:r>
            <w:r>
              <w:br/>
            </w:r>
            <w:r>
              <w:rPr>
                <w:rFonts w:ascii="Times New Roman"/>
                <w:b w:val="false"/>
                <w:i w:val="false"/>
                <w:color w:val="000000"/>
                <w:sz w:val="20"/>
              </w:rPr>
              <w:t>участие в активных мерах</w:t>
            </w:r>
            <w:r>
              <w:br/>
            </w:r>
            <w:r>
              <w:rPr>
                <w:rFonts w:ascii="Times New Roman"/>
                <w:b w:val="false"/>
                <w:i w:val="false"/>
                <w:color w:val="000000"/>
                <w:sz w:val="20"/>
              </w:rPr>
              <w:t>содействия занятости"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8" w:id="405"/>
    <w:p>
      <w:pPr>
        <w:spacing w:after="0"/>
        <w:ind w:left="0"/>
        <w:jc w:val="left"/>
      </w:pPr>
      <w:r>
        <w:rPr>
          <w:rFonts w:ascii="Times New Roman"/>
          <w:b/>
          <w:i w:val="false"/>
          <w:color w:val="000000"/>
        </w:rPr>
        <w:t xml:space="preserve"> Расписка об отказе в приеме заявления</w:t>
      </w:r>
    </w:p>
    <w:bookmarkEnd w:id="405"/>
    <w:p>
      <w:pPr>
        <w:spacing w:after="0"/>
        <w:ind w:left="0"/>
        <w:jc w:val="both"/>
      </w:pPr>
      <w:bookmarkStart w:name="z729" w:id="406"/>
      <w:r>
        <w:rPr>
          <w:rFonts w:ascii="Times New Roman"/>
          <w:b w:val="false"/>
          <w:i w:val="false"/>
          <w:color w:val="000000"/>
          <w:sz w:val="28"/>
        </w:rPr>
        <w:t>
      Руководствуясь </w:t>
      </w:r>
      <w:r>
        <w:rPr>
          <w:rFonts w:ascii="Times New Roman"/>
          <w:b w:val="false"/>
          <w:i w:val="false"/>
          <w:color w:val="000000"/>
          <w:sz w:val="28"/>
        </w:rPr>
        <w:t>статьей 19</w:t>
      </w:r>
      <w:r>
        <w:rPr>
          <w:rFonts w:ascii="Times New Roman"/>
          <w:b w:val="false"/>
          <w:i w:val="false"/>
          <w:color w:val="000000"/>
          <w:sz w:val="28"/>
        </w:rPr>
        <w:t xml:space="preserve"> Закона Республики Казахстан "О государственных </w:t>
      </w:r>
    </w:p>
    <w:bookmarkEnd w:id="406"/>
    <w:p>
      <w:pPr>
        <w:spacing w:after="0"/>
        <w:ind w:left="0"/>
        <w:jc w:val="both"/>
      </w:pPr>
      <w:r>
        <w:rPr>
          <w:rFonts w:ascii="Times New Roman"/>
          <w:b w:val="false"/>
          <w:i w:val="false"/>
          <w:color w:val="000000"/>
          <w:sz w:val="28"/>
        </w:rPr>
        <w:t>услугах", услугодатель</w:t>
      </w:r>
    </w:p>
    <w:p>
      <w:pPr>
        <w:spacing w:after="0"/>
        <w:ind w:left="0"/>
        <w:jc w:val="both"/>
      </w:pPr>
      <w:r>
        <w:rPr>
          <w:rFonts w:ascii="Times New Roman"/>
          <w:b w:val="false"/>
          <w:i w:val="false"/>
          <w:color w:val="000000"/>
          <w:sz w:val="28"/>
        </w:rPr>
        <w:t xml:space="preserve">       ______________________________________________________________</w:t>
      </w:r>
    </w:p>
    <w:p>
      <w:pPr>
        <w:spacing w:after="0"/>
        <w:ind w:left="0"/>
        <w:jc w:val="both"/>
      </w:pPr>
      <w:r>
        <w:rPr>
          <w:rFonts w:ascii="Times New Roman"/>
          <w:b w:val="false"/>
          <w:i w:val="false"/>
          <w:color w:val="000000"/>
          <w:sz w:val="28"/>
        </w:rPr>
        <w:t xml:space="preserve">                   (полное наименование услугодателя)</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 ввиду </w:t>
      </w:r>
    </w:p>
    <w:p>
      <w:pPr>
        <w:spacing w:after="0"/>
        <w:ind w:left="0"/>
        <w:jc w:val="both"/>
      </w:pPr>
      <w:r>
        <w:rPr>
          <w:rFonts w:ascii="Times New Roman"/>
          <w:b w:val="false"/>
          <w:i w:val="false"/>
          <w:color w:val="000000"/>
          <w:sz w:val="28"/>
        </w:rPr>
        <w:t xml:space="preserve">представления Вами неполного пакета документов и (или) документов с истекшим сроком </w:t>
      </w:r>
    </w:p>
    <w:p>
      <w:pPr>
        <w:spacing w:after="0"/>
        <w:ind w:left="0"/>
        <w:jc w:val="both"/>
      </w:pPr>
      <w:r>
        <w:rPr>
          <w:rFonts w:ascii="Times New Roman"/>
          <w:b w:val="false"/>
          <w:i w:val="false"/>
          <w:color w:val="000000"/>
          <w:sz w:val="28"/>
        </w:rPr>
        <w:t>действия согласно перечню, предусмотренному перечнем, а именно:</w:t>
      </w:r>
    </w:p>
    <w:p>
      <w:pPr>
        <w:spacing w:after="0"/>
        <w:ind w:left="0"/>
        <w:jc w:val="both"/>
      </w:pPr>
      <w:r>
        <w:rPr>
          <w:rFonts w:ascii="Times New Roman"/>
          <w:b w:val="false"/>
          <w:i w:val="false"/>
          <w:color w:val="000000"/>
          <w:sz w:val="28"/>
        </w:rPr>
        <w:t xml:space="preserve">       Наименование документов:</w:t>
      </w:r>
    </w:p>
    <w:p>
      <w:pPr>
        <w:spacing w:after="0"/>
        <w:ind w:left="0"/>
        <w:jc w:val="both"/>
      </w:pPr>
      <w:r>
        <w:rPr>
          <w:rFonts w:ascii="Times New Roman"/>
          <w:b w:val="false"/>
          <w:i w:val="false"/>
          <w:color w:val="000000"/>
          <w:sz w:val="28"/>
        </w:rPr>
        <w:t xml:space="preserve">       1) _______________________________________;</w:t>
      </w:r>
    </w:p>
    <w:p>
      <w:pPr>
        <w:spacing w:after="0"/>
        <w:ind w:left="0"/>
        <w:jc w:val="both"/>
      </w:pPr>
      <w:r>
        <w:rPr>
          <w:rFonts w:ascii="Times New Roman"/>
          <w:b w:val="false"/>
          <w:i w:val="false"/>
          <w:color w:val="000000"/>
          <w:sz w:val="28"/>
        </w:rPr>
        <w:t xml:space="preserve">       2) _______________________________________;</w:t>
      </w:r>
    </w:p>
    <w:p>
      <w:pPr>
        <w:spacing w:after="0"/>
        <w:ind w:left="0"/>
        <w:jc w:val="both"/>
      </w:pPr>
      <w:r>
        <w:rPr>
          <w:rFonts w:ascii="Times New Roman"/>
          <w:b w:val="false"/>
          <w:i w:val="false"/>
          <w:color w:val="000000"/>
          <w:sz w:val="28"/>
        </w:rPr>
        <w:t xml:space="preserve">       3) _______________________________________.</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Директор центра занятости населения:</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Исполнитель: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Получил: 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наличии)/подпись услугополучателя)</w:t>
      </w:r>
    </w:p>
    <w:p>
      <w:pPr>
        <w:spacing w:after="0"/>
        <w:ind w:left="0"/>
        <w:jc w:val="both"/>
      </w:pPr>
      <w:r>
        <w:rPr>
          <w:rFonts w:ascii="Times New Roman"/>
          <w:b w:val="false"/>
          <w:i w:val="false"/>
          <w:color w:val="000000"/>
          <w:sz w:val="28"/>
        </w:rPr>
        <w:t xml:space="preserve">       "___" _________ 20__ года</w:t>
      </w:r>
    </w:p>
    <w:p>
      <w:pPr>
        <w:spacing w:after="0"/>
        <w:ind w:left="0"/>
        <w:jc w:val="both"/>
      </w:pPr>
      <w:r>
        <w:rPr>
          <w:rFonts w:ascii="Times New Roman"/>
          <w:b w:val="false"/>
          <w:i w:val="false"/>
          <w:color w:val="000000"/>
          <w:sz w:val="28"/>
        </w:rPr>
        <w:t xml:space="preserve">       Дата выдачи: "____" ___________ 20__ года.</w:t>
      </w:r>
    </w:p>
    <w:p>
      <w:pPr>
        <w:spacing w:after="0"/>
        <w:ind w:left="0"/>
        <w:jc w:val="both"/>
      </w:pPr>
      <w:r>
        <w:rPr>
          <w:rFonts w:ascii="Times New Roman"/>
          <w:b w:val="false"/>
          <w:i w:val="false"/>
          <w:color w:val="000000"/>
          <w:sz w:val="28"/>
        </w:rPr>
        <w:t xml:space="preserve">       Место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