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aa28e" w14:textId="baaa2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документов,подтверждающих соответствие им</w:t>
      </w:r>
    </w:p>
    <w:p>
      <w:pPr>
        <w:spacing w:after="0"/>
        <w:ind w:left="0"/>
        <w:jc w:val="both"/>
      </w:pPr>
      <w:r>
        <w:rPr>
          <w:rFonts w:ascii="Times New Roman"/>
          <w:b w:val="false"/>
          <w:i w:val="false"/>
          <w:color w:val="000000"/>
          <w:sz w:val="28"/>
        </w:rPr>
        <w:t>Приказ Министра просвещения Республики Казахстан от 24 ноября 2022 года № 473. Зарегистрирован в Министерстве юстиции Республики Казахстан 25 ноября 2022 года № 30721.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33)</w:t>
      </w:r>
      <w:r>
        <w:rPr>
          <w:rFonts w:ascii="Times New Roman"/>
          <w:b w:val="false"/>
          <w:i w:val="false"/>
          <w:color w:val="000000"/>
          <w:sz w:val="28"/>
        </w:rPr>
        <w:t xml:space="preserve"> статьи 5 Закона Республики Казахстан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разрешениях и уведомлениях" 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просвещения РК от 27.06.2023 </w:t>
      </w:r>
      <w:r>
        <w:rPr>
          <w:rFonts w:ascii="Times New Roman"/>
          <w:b w:val="false"/>
          <w:i w:val="false"/>
          <w:color w:val="000000"/>
          <w:sz w:val="28"/>
        </w:rPr>
        <w:t>№ 183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перечень документов, подтверждающих соответствие им.</w:t>
      </w:r>
    </w:p>
    <w:bookmarkEnd w:id="1"/>
    <w:bookmarkStart w:name="z6" w:id="2"/>
    <w:p>
      <w:pPr>
        <w:spacing w:after="0"/>
        <w:ind w:left="0"/>
        <w:jc w:val="both"/>
      </w:pPr>
      <w:r>
        <w:rPr>
          <w:rFonts w:ascii="Times New Roman"/>
          <w:b w:val="false"/>
          <w:i w:val="false"/>
          <w:color w:val="000000"/>
          <w:sz w:val="28"/>
        </w:rPr>
        <w:t>
      2. 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информации</w:t>
      </w:r>
    </w:p>
    <w:p>
      <w:pPr>
        <w:spacing w:after="0"/>
        <w:ind w:left="0"/>
        <w:jc w:val="both"/>
      </w:pPr>
      <w:r>
        <w:rPr>
          <w:rFonts w:ascii="Times New Roman"/>
          <w:b w:val="false"/>
          <w:i w:val="false"/>
          <w:color w:val="000000"/>
          <w:sz w:val="28"/>
        </w:rPr>
        <w:t>и общественного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 2022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bl>
    <w:bookmarkStart w:name="z22" w:id="16"/>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предъявляемые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перечень документов, подтверждающих соответствие им</w:t>
      </w:r>
    </w:p>
    <w:bookmarkEnd w:id="16"/>
    <w:p>
      <w:pPr>
        <w:spacing w:after="0"/>
        <w:ind w:left="0"/>
        <w:jc w:val="both"/>
      </w:pPr>
      <w:r>
        <w:rPr>
          <w:rFonts w:ascii="Times New Roman"/>
          <w:b w:val="false"/>
          <w:i w:val="false"/>
          <w:color w:val="ff0000"/>
          <w:sz w:val="28"/>
        </w:rPr>
        <w:t xml:space="preserve">
      Сноска. Квалификационные требования - в редакции приказа Министра просвещения РК от 27.02.2024 </w:t>
      </w:r>
      <w:r>
        <w:rPr>
          <w:rFonts w:ascii="Times New Roman"/>
          <w:b w:val="false"/>
          <w:i w:val="false"/>
          <w:color w:val="ff0000"/>
          <w:sz w:val="28"/>
        </w:rPr>
        <w:t>№ 47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общеобразовательные учебные программы начального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за № 8170) (далее – Приказ № 500) и Государственному общеобязательному стандарту начального образования, утвержденному </w:t>
            </w:r>
            <w:r>
              <w:rPr>
                <w:rFonts w:ascii="Times New Roman"/>
                <w:b w:val="false"/>
                <w:i w:val="false"/>
                <w:color w:val="000000"/>
                <w:sz w:val="20"/>
              </w:rPr>
              <w:t>приказом</w:t>
            </w:r>
            <w:r>
              <w:rPr>
                <w:rFonts w:ascii="Times New Roman"/>
                <w:b w:val="false"/>
                <w:i w:val="false"/>
                <w:color w:val="000000"/>
                <w:sz w:val="20"/>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29031) (далее – Приказ №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w:t>
            </w:r>
          </w:p>
          <w:p>
            <w:pPr>
              <w:spacing w:after="20"/>
              <w:ind w:left="20"/>
              <w:jc w:val="both"/>
            </w:pPr>
            <w:r>
              <w:rPr>
                <w:rFonts w:ascii="Times New Roman"/>
                <w:b w:val="false"/>
                <w:i w:val="false"/>
                <w:color w:val="000000"/>
                <w:sz w:val="20"/>
              </w:rPr>
              <w:t xml:space="preserve">
Доля штатных педагогов не менее 90 %, за исключением малокомплектных школ. </w:t>
            </w:r>
          </w:p>
          <w:p>
            <w:pPr>
              <w:spacing w:after="20"/>
              <w:ind w:left="20"/>
              <w:jc w:val="both"/>
            </w:pPr>
            <w:r>
              <w:rPr>
                <w:rFonts w:ascii="Times New Roman"/>
                <w:b w:val="false"/>
                <w:i w:val="false"/>
                <w:color w:val="000000"/>
                <w:sz w:val="20"/>
              </w:rPr>
              <w:t xml:space="preserve">
Доля педагогов-экспертов, педагогов-исследователей, педагогов-мастеров, для которых основным местом работы является лицензиат, от общего числа педагогов: для малокомплектных школ не менее 20 %; для общеобразовательных школ не менее 25 %. </w:t>
            </w:r>
          </w:p>
          <w:p>
            <w:pPr>
              <w:spacing w:after="20"/>
              <w:ind w:left="20"/>
              <w:jc w:val="both"/>
            </w:pPr>
            <w:r>
              <w:rPr>
                <w:rFonts w:ascii="Times New Roman"/>
                <w:b w:val="false"/>
                <w:i w:val="false"/>
                <w:color w:val="000000"/>
                <w:sz w:val="20"/>
              </w:rPr>
              <w:t xml:space="preserve">
Соответствие образования, стажа работы руководителя организации образования квалификационным требованиям </w:t>
            </w:r>
            <w:r>
              <w:rPr>
                <w:rFonts w:ascii="Times New Roman"/>
                <w:b w:val="false"/>
                <w:i w:val="false"/>
                <w:color w:val="000000"/>
                <w:sz w:val="20"/>
              </w:rPr>
              <w:t>приказа</w:t>
            </w:r>
            <w:r>
              <w:rPr>
                <w:rFonts w:ascii="Times New Roman"/>
                <w:b w:val="false"/>
                <w:i w:val="false"/>
                <w:color w:val="000000"/>
                <w:sz w:val="20"/>
              </w:rPr>
              <w:t xml:space="preserve">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за № 5750) (далее – Приказ №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этом, доля штатных педагогов не менее 90 % от общего количества педагогов.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19 января 2016 года № 44 "Об утверждении Правил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13070) (далее – Приказ № 44) и </w:t>
            </w:r>
            <w:r>
              <w:rPr>
                <w:rFonts w:ascii="Times New Roman"/>
                <w:b w:val="false"/>
                <w:i w:val="false"/>
                <w:color w:val="000000"/>
                <w:sz w:val="20"/>
              </w:rPr>
              <w:t>перечнем учебников</w:t>
            </w:r>
            <w:r>
              <w:rPr>
                <w:rFonts w:ascii="Times New Roman"/>
                <w:b w:val="false"/>
                <w:i w:val="false"/>
                <w:color w:val="000000"/>
                <w:sz w:val="20"/>
              </w:rPr>
              <w:t>, утвержденным приказом Министра образования и науки Республики Казахстан от 22 мая 2020 года № 216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(зарегистрирован в Реестре государственной регистрации нормативных правовых актов за № 20708) (далее – Приказ № 216).</w:t>
            </w:r>
          </w:p>
          <w:p>
            <w:pPr>
              <w:spacing w:after="20"/>
              <w:ind w:left="20"/>
              <w:jc w:val="both"/>
            </w:pPr>
            <w:r>
              <w:rPr>
                <w:rFonts w:ascii="Times New Roman"/>
                <w:b w:val="false"/>
                <w:i w:val="false"/>
                <w:color w:val="000000"/>
                <w:sz w:val="20"/>
              </w:rPr>
              <w:t>
Наличие комплекта учебников на одного ученика в соответствии с рабочим учебным планом на предполагаемый контингент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художественной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собственного библиотечного фонда малокомплектные школы используют учебную и художественную литературу, переданную в пользование по договору/акту сторонней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зданий (учебных корпусов) оборудованными медицинскими пунктами. Наличие лицензии на медицинскую деятельность или договора с организацией здравоохранения, имеющей лицензию на медицинскую деятельность с правом оказания медицинских услуг детскому населению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 о. Министра здравоохранения Республики Казахстан от 14 марта 2023 года № 37 "Об утверждении стандарта оказания медицинской помощи в организациях среднего образования" (зарегистрирован в Реестре государственной регистрации нормативных правовых актов за № 32069) (далее – Приказ № 37).</w:t>
            </w:r>
          </w:p>
          <w:p>
            <w:pPr>
              <w:spacing w:after="20"/>
              <w:ind w:left="20"/>
              <w:jc w:val="both"/>
            </w:pPr>
            <w:r>
              <w:rPr>
                <w:rFonts w:ascii="Times New Roman"/>
                <w:b w:val="false"/>
                <w:i w:val="false"/>
                <w:color w:val="000000"/>
                <w:sz w:val="20"/>
              </w:rPr>
              <w:t>
В случае договора с организацией здравоохранения, имеющей лицензию на медицинскую деятельность с правом оказания медицинских услуг детскому населению, наличие приложения к лицензии с указанием организации образования в качестве производственной базы.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Допускается наличие одного медицинского пункта при соединении учебных корпусов внутренними переходами. Для малокомплектных школ при отсутствии медицинского пункта медицинское обслуживание осуществляет организация первичной медико-санитарной помощи на основании договора </w:t>
            </w:r>
          </w:p>
          <w:p>
            <w:pPr>
              <w:spacing w:after="20"/>
              <w:ind w:left="20"/>
              <w:jc w:val="both"/>
            </w:pPr>
            <w:r>
              <w:rPr>
                <w:rFonts w:ascii="Times New Roman"/>
                <w:b w:val="false"/>
                <w:i w:val="false"/>
                <w:color w:val="000000"/>
                <w:sz w:val="20"/>
              </w:rPr>
              <w:t xml:space="preserve">
с организацией здравоохранения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xml:space="preserve">, утвержденным приказом Министра здравоохранения Республики Казахстан от </w:t>
            </w:r>
          </w:p>
          <w:p>
            <w:pPr>
              <w:spacing w:after="20"/>
              <w:ind w:left="20"/>
              <w:jc w:val="both"/>
            </w:pPr>
            <w:r>
              <w:rPr>
                <w:rFonts w:ascii="Times New Roman"/>
                <w:b w:val="false"/>
                <w:i w:val="false"/>
                <w:color w:val="000000"/>
                <w:sz w:val="20"/>
              </w:rPr>
              <w:t>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за № 23890) (далее – Приказ № ҚР ДСМ-76).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утвержденным Приказом № ҚР ДСМ-76 и приказом Министра здравоохранения Республики Казахстан от 17 февраля 2022 года № ҚР ДСМ-16 "Об утверждении Санитарных правил "Санитарно-эпидемиологические требования к объектам общественного питания" (зарегистрирован в Реестре государственной регистрации нормативных правовых актов за № 26866 (далее – Приказ № ҚР ДСМ-16).</w:t>
            </w:r>
          </w:p>
          <w:p>
            <w:pPr>
              <w:spacing w:after="20"/>
              <w:ind w:left="20"/>
              <w:jc w:val="both"/>
            </w:pPr>
            <w:r>
              <w:rPr>
                <w:rFonts w:ascii="Times New Roman"/>
                <w:b w:val="false"/>
                <w:i w:val="false"/>
                <w:color w:val="000000"/>
                <w:sz w:val="20"/>
              </w:rPr>
              <w:t>
Наличие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сдачи объекта питания в аренду наличие у арендатора санитарно-эпидемиологического заключения на объект питания.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w:t>
            </w:r>
          </w:p>
          <w:p>
            <w:pPr>
              <w:spacing w:after="20"/>
              <w:ind w:left="20"/>
              <w:jc w:val="both"/>
            </w:pPr>
            <w:r>
              <w:rPr>
                <w:rFonts w:ascii="Times New Roman"/>
                <w:b w:val="false"/>
                <w:i w:val="false"/>
                <w:color w:val="000000"/>
                <w:sz w:val="20"/>
              </w:rPr>
              <w:t xml:space="preserve">
обеспечивающих качество образовательных услуг, с учебными помещениями, соответствующими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 ҚР ДСМ-76, государственным нормативам в области архитектуры, градостроительства и строительства, </w:t>
            </w:r>
            <w:r>
              <w:rPr>
                <w:rFonts w:ascii="Times New Roman"/>
                <w:b w:val="false"/>
                <w:i w:val="false"/>
                <w:color w:val="000000"/>
                <w:sz w:val="20"/>
              </w:rPr>
              <w:t>требованиям пожарной безопасности</w:t>
            </w:r>
            <w:r>
              <w:rPr>
                <w:rFonts w:ascii="Times New Roman"/>
                <w:b w:val="false"/>
                <w:i w:val="false"/>
                <w:color w:val="000000"/>
                <w:sz w:val="20"/>
              </w:rPr>
              <w:t>, утвержденным приказом Министра по чрезвычайным ситуациям Республики Казахстан от 21 февраля 2022 года № 55 "Об утверждении Правил пожарной безопасности", (зарегистрирован в Реестре государственной регистрации нормативных правовых актов за № 26867) (далее – Приказ № 55).</w:t>
            </w:r>
          </w:p>
          <w:p>
            <w:pPr>
              <w:spacing w:after="20"/>
              <w:ind w:left="20"/>
              <w:jc w:val="both"/>
            </w:pPr>
            <w:r>
              <w:rPr>
                <w:rFonts w:ascii="Times New Roman"/>
                <w:b w:val="false"/>
                <w:i w:val="false"/>
                <w:color w:val="000000"/>
                <w:sz w:val="20"/>
              </w:rPr>
              <w:t>
Разрешается аренда спортивного зала и/или спортивного объекта, за исключением нахождения спортивного зала и/ или спортивного объекта на расстоянии более 1000 метров от здания организации образования, а также включающим пересечение автомобильных дорог, железнодорожных путей при наличии копии санитарно-эпидемиологического заключения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 на каждый объект (учебный корпус). </w:t>
            </w:r>
          </w:p>
          <w:p>
            <w:pPr>
              <w:spacing w:after="20"/>
              <w:ind w:left="20"/>
              <w:jc w:val="both"/>
            </w:pPr>
            <w:r>
              <w:rPr>
                <w:rFonts w:ascii="Times New Roman"/>
                <w:b w:val="false"/>
                <w:i w:val="false"/>
                <w:color w:val="000000"/>
                <w:sz w:val="20"/>
              </w:rPr>
              <w:t>
Копия акта о результатах проверки или профилактического контроля с посещением объекта контроля на соответствие объекта (на каждый учебный корпус) требованиям пожарной безопасности в соответствии с Предпринимательским кодексом Республики Казахстан.</w:t>
            </w:r>
          </w:p>
          <w:p>
            <w:pPr>
              <w:spacing w:after="20"/>
              <w:ind w:left="20"/>
              <w:jc w:val="both"/>
            </w:pPr>
            <w:r>
              <w:rPr>
                <w:rFonts w:ascii="Times New Roman"/>
                <w:b w:val="false"/>
                <w:i w:val="false"/>
                <w:color w:val="000000"/>
                <w:sz w:val="20"/>
              </w:rPr>
              <w:t>
Для вновь открываемых организаций образования – заключение пожарного аудита (разовое заключение), акт ввода объекта в эксплуатацию, в том числе, приказ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приложениями 1, 2, 3 Приказа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компьютерными классами, компьютерами, подключенными к сети интернет, соответствующими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за № 13272) (далее – Приказ № 70);</w:t>
            </w:r>
          </w:p>
          <w:p>
            <w:pPr>
              <w:spacing w:after="20"/>
              <w:ind w:left="20"/>
              <w:jc w:val="both"/>
            </w:pPr>
            <w:r>
              <w:rPr>
                <w:rFonts w:ascii="Times New Roman"/>
                <w:b w:val="false"/>
                <w:i w:val="false"/>
                <w:color w:val="000000"/>
                <w:sz w:val="20"/>
              </w:rPr>
              <w:t xml:space="preserve">
учебными кабинетами, спортивными залами в соответствии с </w:t>
            </w:r>
            <w:r>
              <w:rPr>
                <w:rFonts w:ascii="Times New Roman"/>
                <w:b w:val="false"/>
                <w:i w:val="false"/>
                <w:color w:val="000000"/>
                <w:sz w:val="20"/>
              </w:rPr>
              <w:t>Приказом № 348</w:t>
            </w:r>
            <w:r>
              <w:rPr>
                <w:rFonts w:ascii="Times New Roman"/>
                <w:b w:val="false"/>
                <w:i w:val="false"/>
                <w:color w:val="000000"/>
                <w:sz w:val="20"/>
              </w:rPr>
              <w:t xml:space="preserve"> и приказу Министра просвещения Республики Казахстан от 31 августа 2022 года № 385 "Об утверждении Типовых правил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 (зарегистрирован в Реестре государственной регистрации нормативных правовых актов за № 29329) (далее – Приказ № 385);</w:t>
            </w:r>
          </w:p>
          <w:p>
            <w:pPr>
              <w:spacing w:after="20"/>
              <w:ind w:left="20"/>
              <w:jc w:val="both"/>
            </w:pP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xml:space="preserve">
наличие оборудования и мебели, утвержденных </w:t>
            </w:r>
            <w:r>
              <w:rPr>
                <w:rFonts w:ascii="Times New Roman"/>
                <w:b w:val="false"/>
                <w:i w:val="false"/>
                <w:color w:val="000000"/>
                <w:sz w:val="20"/>
              </w:rPr>
              <w:t>Приказом № 70</w:t>
            </w:r>
            <w:r>
              <w:rPr>
                <w:rFonts w:ascii="Times New Roman"/>
                <w:b w:val="false"/>
                <w:i w:val="false"/>
                <w:color w:val="000000"/>
                <w:sz w:val="20"/>
              </w:rPr>
              <w:t>;</w:t>
            </w:r>
          </w:p>
          <w:p>
            <w:pPr>
              <w:spacing w:after="20"/>
              <w:ind w:left="20"/>
              <w:jc w:val="both"/>
            </w:pPr>
            <w:r>
              <w:rPr>
                <w:rFonts w:ascii="Times New Roman"/>
                <w:b w:val="false"/>
                <w:i w:val="false"/>
                <w:color w:val="000000"/>
                <w:sz w:val="20"/>
              </w:rPr>
              <w:t>
наличие оборудованных шкафов для индивидуального использования, утвержденных Приказом № 385;</w:t>
            </w:r>
          </w:p>
          <w:p>
            <w:pPr>
              <w:spacing w:after="20"/>
              <w:ind w:left="20"/>
              <w:jc w:val="both"/>
            </w:pPr>
            <w:r>
              <w:rPr>
                <w:rFonts w:ascii="Times New Roman"/>
                <w:b w:val="false"/>
                <w:i w:val="false"/>
                <w:color w:val="000000"/>
                <w:sz w:val="20"/>
              </w:rPr>
              <w:t xml:space="preserve">
организация питьевого режима в соответствии с требованиями </w:t>
            </w:r>
            <w:r>
              <w:rPr>
                <w:rFonts w:ascii="Times New Roman"/>
                <w:b w:val="false"/>
                <w:i w:val="false"/>
                <w:color w:val="000000"/>
                <w:sz w:val="20"/>
              </w:rPr>
              <w:t>санитарных правил</w:t>
            </w:r>
            <w:r>
              <w:rPr>
                <w:rFonts w:ascii="Times New Roman"/>
                <w:b w:val="false"/>
                <w:i w:val="false"/>
                <w:color w:val="000000"/>
                <w:sz w:val="20"/>
              </w:rPr>
              <w:t xml:space="preserve">, утвержденных Приказом </w:t>
            </w:r>
          </w:p>
          <w:p>
            <w:pPr>
              <w:spacing w:after="20"/>
              <w:ind w:left="20"/>
              <w:jc w:val="both"/>
            </w:pPr>
            <w:r>
              <w:rPr>
                <w:rFonts w:ascii="Times New Roman"/>
                <w:b w:val="false"/>
                <w:i w:val="false"/>
                <w:color w:val="000000"/>
                <w:sz w:val="20"/>
              </w:rPr>
              <w:t>
№ ҚР ДСМ-76;</w:t>
            </w:r>
          </w:p>
          <w:p>
            <w:pPr>
              <w:spacing w:after="20"/>
              <w:ind w:left="20"/>
              <w:jc w:val="both"/>
            </w:pPr>
            <w:r>
              <w:rPr>
                <w:rFonts w:ascii="Times New Roman"/>
                <w:b w:val="false"/>
                <w:i w:val="false"/>
                <w:color w:val="000000"/>
                <w:sz w:val="20"/>
              </w:rPr>
              <w:t>
минимальная скорость интернета не менее 20 Мбит/сек до 400 обучающихся</w:t>
            </w:r>
          </w:p>
          <w:p>
            <w:pPr>
              <w:spacing w:after="20"/>
              <w:ind w:left="20"/>
              <w:jc w:val="both"/>
            </w:pPr>
            <w:r>
              <w:rPr>
                <w:rFonts w:ascii="Times New Roman"/>
                <w:b w:val="false"/>
                <w:i w:val="false"/>
                <w:color w:val="000000"/>
                <w:sz w:val="20"/>
              </w:rPr>
              <w:t>
плюс 1 Мбит/сек на каждые 20 обучающихся с учетом количества контингента в одной смене.</w:t>
            </w:r>
          </w:p>
          <w:p>
            <w:pPr>
              <w:spacing w:after="20"/>
              <w:ind w:left="20"/>
              <w:jc w:val="both"/>
            </w:pPr>
            <w:r>
              <w:rPr>
                <w:rFonts w:ascii="Times New Roman"/>
                <w:b w:val="false"/>
                <w:i w:val="false"/>
                <w:color w:val="000000"/>
                <w:sz w:val="20"/>
              </w:rPr>
              <w:t xml:space="preserve">
Наличие в здании санитарных узлов (унитазы, умывальные раковины), соответствующих </w:t>
            </w:r>
            <w:r>
              <w:rPr>
                <w:rFonts w:ascii="Times New Roman"/>
                <w:b w:val="false"/>
                <w:i w:val="false"/>
                <w:color w:val="000000"/>
                <w:sz w:val="20"/>
              </w:rPr>
              <w:t>санитарным правилам</w:t>
            </w:r>
            <w:r>
              <w:rPr>
                <w:rFonts w:ascii="Times New Roman"/>
                <w:b w:val="false"/>
                <w:i w:val="false"/>
                <w:color w:val="000000"/>
                <w:sz w:val="20"/>
              </w:rPr>
              <w:t>, утвержденным Приказом № ҚР ДСМ-76.</w:t>
            </w:r>
          </w:p>
          <w:p>
            <w:pPr>
              <w:spacing w:after="20"/>
              <w:ind w:left="20"/>
              <w:jc w:val="both"/>
            </w:pPr>
            <w:r>
              <w:rPr>
                <w:rFonts w:ascii="Times New Roman"/>
                <w:b w:val="false"/>
                <w:i w:val="false"/>
                <w:color w:val="000000"/>
                <w:sz w:val="20"/>
              </w:rPr>
              <w:t xml:space="preserve">
Для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w:t>
            </w:r>
            <w:r>
              <w:rPr>
                <w:rFonts w:ascii="Times New Roman"/>
                <w:b w:val="false"/>
                <w:i w:val="false"/>
                <w:color w:val="000000"/>
                <w:sz w:val="20"/>
              </w:rPr>
              <w:t xml:space="preserve"> Министра образования и науки Республики Казахстан от 30 марта 2022 года № 117 "Об утверждении инструкции по организации антитеррористической защиты объектов, уязвимых в террористическом отношении, осуществляющих деятельность в области образования Республики Казахстан"</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27414) (далее – Приказ №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приложениям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 Квалификационное требование об оснащенности компьютерными классами, учебными кабинетами, наличии доменного имени третьего уровня в зоне edu.kz, наличии видеонаблюдения на прилегающих территориях не распространяется на малокомплектные школы. Допускается в малокомплектных школах наличие приспособленного спортивного зала; в не канализированной местности допускается устройство теплых санитарных узлов (1 на 75 человек) и установка наливных умывальников (1 на 30 человек). Количество оборудованных шкафов для индивидуального использования во вновь созданных организациях образования определяется по предполагаемому набору, в действующих организациях образования определяется по контингенту.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по соответствующему профилю не реже одного раза в три года, объемом не менее 36 часов согласно пункту 4 статьи 37 Закона Республики Казахстан "Об образовании" и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по соответствующему профилю и в области менеджмента -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и переподготовке педагогов и руководящих кадров за последние пять лет в соответствии с профилем преподаваемых дисциплин, образовательными программами курсов повышения квалификации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p>
            <w:pPr>
              <w:spacing w:after="20"/>
              <w:ind w:left="20"/>
              <w:jc w:val="both"/>
            </w:pPr>
            <w:r>
              <w:rPr>
                <w:rFonts w:ascii="Times New Roman"/>
                <w:b w:val="false"/>
                <w:i w:val="false"/>
                <w:color w:val="000000"/>
                <w:sz w:val="20"/>
              </w:rPr>
              <w:t>
Наличие курсов повышения квалификации в области менеджмента не распространяется на малокомплектные школы в связи с их спецификой управления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"Национальная образовательная база данных" (далее – НОБД) с актуальными базами данных в соответствии с формами административных данных в рамках образовательного мониторинга,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в Реестре государственной регистрации нормативных правовых актов за № 8369) (далее – Приказ № 570) и информационной системы управления образованием с актуальными базами данных, соответствующих административным данным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лицам (детям) с особыми образовательными потребностями в зданиях (учебных корпусах)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образования и науки Республики Казахстан от 12 января 2022 года № 6 "Об утверждении Правил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 (зарегистрирован в Реестре государственной регистрации нормативных правовых актов за № 26513) (далее – Приказ №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малокомплектных школ данное требование действует при наличии данной категории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общеобразовательные программы основного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утвержденным </w:t>
            </w:r>
            <w:r>
              <w:rPr>
                <w:rFonts w:ascii="Times New Roman"/>
                <w:b w:val="false"/>
                <w:i w:val="false"/>
                <w:color w:val="000000"/>
                <w:sz w:val="20"/>
              </w:rPr>
              <w:t>Приказом № 500</w:t>
            </w:r>
            <w:r>
              <w:rPr>
                <w:rFonts w:ascii="Times New Roman"/>
                <w:b w:val="false"/>
                <w:i w:val="false"/>
                <w:color w:val="000000"/>
                <w:sz w:val="20"/>
              </w:rPr>
              <w:t xml:space="preserve">, и Государственному общеобязательному стандарту основного среднего образования, утвержденному </w:t>
            </w:r>
            <w:r>
              <w:rPr>
                <w:rFonts w:ascii="Times New Roman"/>
                <w:b w:val="false"/>
                <w:i w:val="false"/>
                <w:color w:val="000000"/>
                <w:sz w:val="20"/>
              </w:rPr>
              <w:t>Приказом № 348</w:t>
            </w:r>
            <w:r>
              <w:rPr>
                <w:rFonts w:ascii="Times New Roman"/>
                <w:b w:val="false"/>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w:t>
            </w:r>
          </w:p>
          <w:p>
            <w:pPr>
              <w:spacing w:after="20"/>
              <w:ind w:left="20"/>
              <w:jc w:val="both"/>
            </w:pPr>
            <w:r>
              <w:rPr>
                <w:rFonts w:ascii="Times New Roman"/>
                <w:b w:val="false"/>
                <w:i w:val="false"/>
                <w:color w:val="000000"/>
                <w:sz w:val="20"/>
              </w:rPr>
              <w:t>
Доля штатных педагогов от общего числа педагогов не менее 90 %, за исключением малокомплектных школ.</w:t>
            </w:r>
          </w:p>
          <w:p>
            <w:pPr>
              <w:spacing w:after="20"/>
              <w:ind w:left="20"/>
              <w:jc w:val="both"/>
            </w:pPr>
            <w:r>
              <w:rPr>
                <w:rFonts w:ascii="Times New Roman"/>
                <w:b w:val="false"/>
                <w:i w:val="false"/>
                <w:color w:val="000000"/>
                <w:sz w:val="20"/>
              </w:rPr>
              <w:t xml:space="preserve">
Доля педагогов-экспертов, педагогов-исследователей, педагогов-мастеров, для которых основным местом работы является лицензиат, от общего числа педагогов: для малокомплектных школ не менее 25 %; </w:t>
            </w:r>
          </w:p>
          <w:p>
            <w:pPr>
              <w:spacing w:after="20"/>
              <w:ind w:left="20"/>
              <w:jc w:val="both"/>
            </w:pPr>
            <w:r>
              <w:rPr>
                <w:rFonts w:ascii="Times New Roman"/>
                <w:b w:val="false"/>
                <w:i w:val="false"/>
                <w:color w:val="000000"/>
                <w:sz w:val="20"/>
              </w:rPr>
              <w:t xml:space="preserve">
для общеобразовательных школ, школ-гимназий, школ-лицеев не менее 35 %; </w:t>
            </w:r>
          </w:p>
          <w:p>
            <w:pPr>
              <w:spacing w:after="20"/>
              <w:ind w:left="20"/>
              <w:jc w:val="both"/>
            </w:pPr>
            <w:r>
              <w:rPr>
                <w:rFonts w:ascii="Times New Roman"/>
                <w:b w:val="false"/>
                <w:i w:val="false"/>
                <w:color w:val="000000"/>
                <w:sz w:val="20"/>
              </w:rPr>
              <w:t xml:space="preserve">
для лицеев не менее 40 %, из них доля педагогов естественно-математического направления не менее 30 %; </w:t>
            </w:r>
          </w:p>
          <w:p>
            <w:pPr>
              <w:spacing w:after="20"/>
              <w:ind w:left="20"/>
              <w:jc w:val="both"/>
            </w:pPr>
            <w:r>
              <w:rPr>
                <w:rFonts w:ascii="Times New Roman"/>
                <w:b w:val="false"/>
                <w:i w:val="false"/>
                <w:color w:val="000000"/>
                <w:sz w:val="20"/>
              </w:rPr>
              <w:t xml:space="preserve">
для гимназий не менее 40%, из них доля педагогов общественно-гуманитарного направления не менее 30 %; </w:t>
            </w:r>
          </w:p>
          <w:p>
            <w:pPr>
              <w:spacing w:after="20"/>
              <w:ind w:left="20"/>
              <w:jc w:val="both"/>
            </w:pPr>
            <w:r>
              <w:rPr>
                <w:rFonts w:ascii="Times New Roman"/>
                <w:b w:val="false"/>
                <w:i w:val="false"/>
                <w:color w:val="000000"/>
                <w:sz w:val="20"/>
              </w:rPr>
              <w:t xml:space="preserve">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 Соответствие руководителя и педагогов организации образования квалификационным требованиям </w:t>
            </w:r>
            <w:r>
              <w:rPr>
                <w:rFonts w:ascii="Times New Roman"/>
                <w:b w:val="false"/>
                <w:i w:val="false"/>
                <w:color w:val="000000"/>
                <w:sz w:val="20"/>
              </w:rPr>
              <w:t>Приказа № 338</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этом, доля штатных педагогов не менее 90 % от общего количества педагогов.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 </w:t>
            </w:r>
            <w:r>
              <w:rPr>
                <w:rFonts w:ascii="Times New Roman"/>
                <w:b w:val="false"/>
                <w:i w:val="false"/>
                <w:color w:val="000000"/>
                <w:sz w:val="20"/>
              </w:rPr>
              <w:t>Приказом № 44</w:t>
            </w:r>
            <w:r>
              <w:rPr>
                <w:rFonts w:ascii="Times New Roman"/>
                <w:b w:val="false"/>
                <w:i w:val="false"/>
                <w:color w:val="000000"/>
                <w:sz w:val="20"/>
              </w:rPr>
              <w:t xml:space="preserve">, и перечнем учебников, утвержденным </w:t>
            </w:r>
            <w:r>
              <w:rPr>
                <w:rFonts w:ascii="Times New Roman"/>
                <w:b w:val="false"/>
                <w:i w:val="false"/>
                <w:color w:val="000000"/>
                <w:sz w:val="20"/>
              </w:rPr>
              <w:t>Приказом № 216</w:t>
            </w:r>
            <w:r>
              <w:rPr>
                <w:rFonts w:ascii="Times New Roman"/>
                <w:b w:val="false"/>
                <w:i w:val="false"/>
                <w:color w:val="000000"/>
                <w:sz w:val="20"/>
              </w:rPr>
              <w:t>.</w:t>
            </w:r>
          </w:p>
          <w:p>
            <w:pPr>
              <w:spacing w:after="20"/>
              <w:ind w:left="20"/>
              <w:jc w:val="both"/>
            </w:pPr>
            <w:r>
              <w:rPr>
                <w:rFonts w:ascii="Times New Roman"/>
                <w:b w:val="false"/>
                <w:i w:val="false"/>
                <w:color w:val="000000"/>
                <w:sz w:val="20"/>
              </w:rPr>
              <w:t>
Наличие комплекта учебников на одного ученика в соответствии с рабочим учебным планом на предполагаемый контингент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художественной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собственного библиотечного фонда малокомплектные школы используют учебную и художественную литературу, переданную в пользование по договору/акту сторонней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зданий (учебных корпусов) оборудованными медицинскими пунктами. Наличие лицензии на медицинскую деятельность или договора с организацией здравоохранения, имеющей лицензию на медицинскую деятельность с правом оказания медицинских услуг детскому населению в соответствии с </w:t>
            </w:r>
            <w:r>
              <w:rPr>
                <w:rFonts w:ascii="Times New Roman"/>
                <w:b w:val="false"/>
                <w:i w:val="false"/>
                <w:color w:val="000000"/>
                <w:sz w:val="20"/>
              </w:rPr>
              <w:t>Приказом № 37</w:t>
            </w:r>
            <w:r>
              <w:rPr>
                <w:rFonts w:ascii="Times New Roman"/>
                <w:b w:val="false"/>
                <w:i w:val="false"/>
                <w:color w:val="000000"/>
                <w:sz w:val="20"/>
              </w:rPr>
              <w:t>.</w:t>
            </w:r>
          </w:p>
          <w:p>
            <w:pPr>
              <w:spacing w:after="20"/>
              <w:ind w:left="20"/>
              <w:jc w:val="both"/>
            </w:pPr>
            <w:r>
              <w:rPr>
                <w:rFonts w:ascii="Times New Roman"/>
                <w:b w:val="false"/>
                <w:i w:val="false"/>
                <w:color w:val="000000"/>
                <w:sz w:val="20"/>
              </w:rPr>
              <w:t>
В случае договора с организацией здравоохранения, имеющей лицензию на медицинскую деятельность с правом оказания медицинских услуг детскому населению, наличие приложения к лицензии с указанием организации образования в качестве производственной базы.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Допускается наличие одного медицинского пункта при соединении учебных корпусов внутренними переходами. Для малокомплектных школ при отсутствии медицинского пункта медицинское обслуживание осуществляет организация первичной медико-санитарной помощи на основании договора с организацией здравоохранения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xml:space="preserve">, утвержденным </w:t>
            </w:r>
          </w:p>
          <w:p>
            <w:pPr>
              <w:spacing w:after="20"/>
              <w:ind w:left="20"/>
              <w:jc w:val="both"/>
            </w:pPr>
            <w:r>
              <w:rPr>
                <w:rFonts w:ascii="Times New Roman"/>
                <w:b w:val="false"/>
                <w:i w:val="false"/>
                <w:color w:val="000000"/>
                <w:sz w:val="20"/>
              </w:rPr>
              <w:t>
Приказом</w:t>
            </w:r>
          </w:p>
          <w:p>
            <w:pPr>
              <w:spacing w:after="20"/>
              <w:ind w:left="20"/>
              <w:jc w:val="both"/>
            </w:pPr>
            <w:r>
              <w:rPr>
                <w:rFonts w:ascii="Times New Roman"/>
                <w:b w:val="false"/>
                <w:i w:val="false"/>
                <w:color w:val="000000"/>
                <w:sz w:val="20"/>
              </w:rPr>
              <w:t>
№ ҚР ДСМ-76.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утвержденным Приказом № ҚР ДСМ-76 и Приказом № ҚР ДСМ-16.</w:t>
            </w:r>
          </w:p>
          <w:p>
            <w:pPr>
              <w:spacing w:after="20"/>
              <w:ind w:left="20"/>
              <w:jc w:val="both"/>
            </w:pPr>
            <w:r>
              <w:rPr>
                <w:rFonts w:ascii="Times New Roman"/>
                <w:b w:val="false"/>
                <w:i w:val="false"/>
                <w:color w:val="000000"/>
                <w:sz w:val="20"/>
              </w:rPr>
              <w:t>
Наличие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сдачи объекта питания в аренду наличие у арендатора санитарно-эпидемиологического заключения на объект питания.</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 ҚР ДСМ-76, государственным нормативам в области архитектуры, градостроительства и строительства, требованиям пожарной безопасности </w:t>
            </w:r>
            <w:r>
              <w:rPr>
                <w:rFonts w:ascii="Times New Roman"/>
                <w:b w:val="false"/>
                <w:i w:val="false"/>
                <w:color w:val="000000"/>
                <w:sz w:val="20"/>
              </w:rPr>
              <w:t>Приказа № 55</w:t>
            </w:r>
            <w:r>
              <w:rPr>
                <w:rFonts w:ascii="Times New Roman"/>
                <w:b w:val="false"/>
                <w:i w:val="false"/>
                <w:color w:val="000000"/>
                <w:sz w:val="20"/>
              </w:rPr>
              <w:t>. Разрешается аренда спортивного зала и/или спортивного объекта, за исключением нахождения спортивного зала и/ или спортивного объекта на расстоянии более 1000 метров от здания организации образования, а также включающим пересечение автомобильных дорог, железнодорожных путей при наличии копии санитарно-эпидемиологического заключения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подтверждающих право собственности или хозяйственного ведения, или оперативного управления или доверительного управления, договора аренды на здание, в том числе копия акта приемки объекта в эксплуатацию. Копия санитарно-эпидемиологического заключения на каждый объект (учебный корпус).</w:t>
            </w:r>
          </w:p>
          <w:p>
            <w:pPr>
              <w:spacing w:after="20"/>
              <w:ind w:left="20"/>
              <w:jc w:val="both"/>
            </w:pPr>
            <w:r>
              <w:rPr>
                <w:rFonts w:ascii="Times New Roman"/>
                <w:b w:val="false"/>
                <w:i w:val="false"/>
                <w:color w:val="000000"/>
                <w:sz w:val="20"/>
              </w:rPr>
              <w:t>
Копия акта о результатах проверки или профилактического контроля с посещением объекта контроля на соответствие объекта (на каждый учебный корпус) требованиям пожарной безопасности в соответствии с Предпринимательским кодексом Республики Казахстан.</w:t>
            </w:r>
          </w:p>
          <w:p>
            <w:pPr>
              <w:spacing w:after="20"/>
              <w:ind w:left="20"/>
              <w:jc w:val="both"/>
            </w:pPr>
            <w:r>
              <w:rPr>
                <w:rFonts w:ascii="Times New Roman"/>
                <w:b w:val="false"/>
                <w:i w:val="false"/>
                <w:color w:val="000000"/>
                <w:sz w:val="20"/>
              </w:rPr>
              <w:t>
Для вновь открываемых организаций образования – заключение пожарного аудита (разовое заключение), акт ввода объекта в эксплуатацию, в том числе, приказ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приложениями 1, 2, 3 Приказа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компьютерными классами, компьютерами, подключенными к сети интернет, соответствующими нормам, утвержденным </w:t>
            </w:r>
            <w:r>
              <w:rPr>
                <w:rFonts w:ascii="Times New Roman"/>
                <w:b w:val="false"/>
                <w:i w:val="false"/>
                <w:color w:val="000000"/>
                <w:sz w:val="20"/>
              </w:rPr>
              <w:t>Приказом № 70</w:t>
            </w:r>
            <w:r>
              <w:rPr>
                <w:rFonts w:ascii="Times New Roman"/>
                <w:b w:val="false"/>
                <w:i w:val="false"/>
                <w:color w:val="000000"/>
                <w:sz w:val="20"/>
              </w:rPr>
              <w:t xml:space="preserve">; учебными предметными кабинетами, лабораториями, спортивными залами в соответствии с </w:t>
            </w:r>
            <w:r>
              <w:rPr>
                <w:rFonts w:ascii="Times New Roman"/>
                <w:b w:val="false"/>
                <w:i w:val="false"/>
                <w:color w:val="000000"/>
                <w:sz w:val="20"/>
              </w:rPr>
              <w:t>Приказом № 348</w:t>
            </w:r>
            <w:r>
              <w:rPr>
                <w:rFonts w:ascii="Times New Roman"/>
                <w:b w:val="false"/>
                <w:i w:val="false"/>
                <w:color w:val="000000"/>
                <w:sz w:val="20"/>
              </w:rPr>
              <w:t xml:space="preserve"> и № 385; для малокомплектных школ достаточно наличие учебно-лабораторного оборудования по предметам физика, химия, биология; наличие доменного имени третьего уровня в зоне edu.kz; наличие оборудования и мебели, утвержденным </w:t>
            </w:r>
            <w:r>
              <w:rPr>
                <w:rFonts w:ascii="Times New Roman"/>
                <w:b w:val="false"/>
                <w:i w:val="false"/>
                <w:color w:val="000000"/>
                <w:sz w:val="20"/>
              </w:rPr>
              <w:t>Приказом № 70</w:t>
            </w:r>
            <w:r>
              <w:rPr>
                <w:rFonts w:ascii="Times New Roman"/>
                <w:b w:val="false"/>
                <w:i w:val="false"/>
                <w:color w:val="000000"/>
                <w:sz w:val="20"/>
              </w:rPr>
              <w:t xml:space="preserve">; организация питьевого режима в соответствии с требованиями </w:t>
            </w:r>
            <w:r>
              <w:rPr>
                <w:rFonts w:ascii="Times New Roman"/>
                <w:b w:val="false"/>
                <w:i w:val="false"/>
                <w:color w:val="000000"/>
                <w:sz w:val="20"/>
              </w:rPr>
              <w:t>санитарных правил</w:t>
            </w:r>
            <w:r>
              <w:rPr>
                <w:rFonts w:ascii="Times New Roman"/>
                <w:b w:val="false"/>
                <w:i w:val="false"/>
                <w:color w:val="000000"/>
                <w:sz w:val="20"/>
              </w:rPr>
              <w:t>, утвержденных Приказом № ҚР ДСМ-76;</w:t>
            </w:r>
          </w:p>
          <w:p>
            <w:pPr>
              <w:spacing w:after="20"/>
              <w:ind w:left="20"/>
              <w:jc w:val="both"/>
            </w:pPr>
            <w:r>
              <w:rPr>
                <w:rFonts w:ascii="Times New Roman"/>
                <w:b w:val="false"/>
                <w:i w:val="false"/>
                <w:color w:val="000000"/>
                <w:sz w:val="20"/>
              </w:rPr>
              <w:t>
минимальная скорость интернета не менее 20 Мбит/сек до 400 обучающихся</w:t>
            </w:r>
          </w:p>
          <w:p>
            <w:pPr>
              <w:spacing w:after="20"/>
              <w:ind w:left="20"/>
              <w:jc w:val="both"/>
            </w:pPr>
            <w:r>
              <w:rPr>
                <w:rFonts w:ascii="Times New Roman"/>
                <w:b w:val="false"/>
                <w:i w:val="false"/>
                <w:color w:val="000000"/>
                <w:sz w:val="20"/>
              </w:rPr>
              <w:t>
плюс 1 Мбит/сек на каждые 20 обучающихся с учетом количества контингента в одной смене.</w:t>
            </w:r>
          </w:p>
          <w:p>
            <w:pPr>
              <w:spacing w:after="20"/>
              <w:ind w:left="20"/>
              <w:jc w:val="both"/>
            </w:pPr>
            <w:r>
              <w:rPr>
                <w:rFonts w:ascii="Times New Roman"/>
                <w:b w:val="false"/>
                <w:i w:val="false"/>
                <w:color w:val="000000"/>
                <w:sz w:val="20"/>
              </w:rPr>
              <w:t xml:space="preserve">
Наличие в здании санитарных узлов (унитазы, умывальные раковины), соответствующих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 ҚР ДСМ-76. </w:t>
            </w:r>
          </w:p>
          <w:p>
            <w:pPr>
              <w:spacing w:after="20"/>
              <w:ind w:left="20"/>
              <w:jc w:val="both"/>
            </w:pPr>
            <w:r>
              <w:rPr>
                <w:rFonts w:ascii="Times New Roman"/>
                <w:b w:val="false"/>
                <w:i w:val="false"/>
                <w:color w:val="000000"/>
                <w:sz w:val="20"/>
              </w:rPr>
              <w:t xml:space="preserve">
Для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 № 117</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приложениям 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 Квалификационное требование об оснащенности компьютерными классами, учебными кабинетами, наличии доменного имени третьего уровня в зоне edu.kz, наличии видеонаблюдения на прилегающих территориях не распространяется на малокомплектные школы. Допускается в малокомплектных школах наличие приспособленного спортивного зала; в не канализированной местности допускается устройство теплых санитарных узлов (1 на 75 человек) и установка наливных умывальников (1 на 30 человек).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по соответствующему профилю не реже одного раза в три года, объемом не менее 36 часов согласно пункту 4 статьи 37 Закона Республики Казахстан "Об образовании" и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по соответствующему профилю и в области менеджмента -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и переподготовке педагогов и руководящих кадров за последние пять лет в соответствии с профилем преподаваемых дисциплин, образовательными программами курсов повышения квалификации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p>
            <w:pPr>
              <w:spacing w:after="20"/>
              <w:ind w:left="20"/>
              <w:jc w:val="both"/>
            </w:pPr>
            <w:r>
              <w:rPr>
                <w:rFonts w:ascii="Times New Roman"/>
                <w:b w:val="false"/>
                <w:i w:val="false"/>
                <w:color w:val="000000"/>
                <w:sz w:val="20"/>
              </w:rPr>
              <w:t>
Наличие курсов повышения квалификации в области менеджмента не распространяется на малокомплектные школы в связи с их спецификой управления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НОБД с актуальными базами данных в соответствии с формами административных данных в рамках образовательного мониторинга, утвержденным </w:t>
            </w:r>
            <w:r>
              <w:rPr>
                <w:rFonts w:ascii="Times New Roman"/>
                <w:b w:val="false"/>
                <w:i w:val="false"/>
                <w:color w:val="000000"/>
                <w:sz w:val="20"/>
              </w:rPr>
              <w:t>Приказом № 570</w:t>
            </w:r>
            <w:r>
              <w:rPr>
                <w:rFonts w:ascii="Times New Roman"/>
                <w:b w:val="false"/>
                <w:i w:val="false"/>
                <w:color w:val="000000"/>
                <w:sz w:val="20"/>
              </w:rPr>
              <w:t xml:space="preserve"> и информационной системы управления образованием с актуальными базами данных, соответствующих фактическим административным данным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лицам (детям) с особыми образовательными потребностями в зданиях (учебных корпусах) согласно </w:t>
            </w:r>
            <w:r>
              <w:rPr>
                <w:rFonts w:ascii="Times New Roman"/>
                <w:b w:val="false"/>
                <w:i w:val="false"/>
                <w:color w:val="000000"/>
                <w:sz w:val="20"/>
              </w:rPr>
              <w:t>Приказу № 6</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w:t>
            </w:r>
          </w:p>
          <w:p>
            <w:pPr>
              <w:spacing w:after="20"/>
              <w:ind w:left="20"/>
              <w:jc w:val="both"/>
            </w:pPr>
            <w:r>
              <w:rPr>
                <w:rFonts w:ascii="Times New Roman"/>
                <w:b w:val="false"/>
                <w:i w:val="false"/>
                <w:color w:val="000000"/>
                <w:sz w:val="20"/>
              </w:rPr>
              <w:t>
Для малокомплектных школ данное требование действует при наличии данной категории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деятельности организаций образования, реализующих общеобразовательные учебные программы общего 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утвержденным </w:t>
            </w:r>
            <w:r>
              <w:rPr>
                <w:rFonts w:ascii="Times New Roman"/>
                <w:b w:val="false"/>
                <w:i w:val="false"/>
                <w:color w:val="000000"/>
                <w:sz w:val="20"/>
              </w:rPr>
              <w:t>Приказом № 500</w:t>
            </w:r>
            <w:r>
              <w:rPr>
                <w:rFonts w:ascii="Times New Roman"/>
                <w:b w:val="false"/>
                <w:i w:val="false"/>
                <w:color w:val="000000"/>
                <w:sz w:val="20"/>
              </w:rPr>
              <w:t xml:space="preserve">, и Государственному общеобязательному стандарту общего среднего образования, утвержденному </w:t>
            </w:r>
            <w:r>
              <w:rPr>
                <w:rFonts w:ascii="Times New Roman"/>
                <w:b w:val="false"/>
                <w:i w:val="false"/>
                <w:color w:val="000000"/>
                <w:sz w:val="20"/>
              </w:rPr>
              <w:t>Приказом № 348</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 </w:t>
            </w:r>
          </w:p>
          <w:p>
            <w:pPr>
              <w:spacing w:after="20"/>
              <w:ind w:left="20"/>
              <w:jc w:val="both"/>
            </w:pPr>
            <w:r>
              <w:rPr>
                <w:rFonts w:ascii="Times New Roman"/>
                <w:b w:val="false"/>
                <w:i w:val="false"/>
                <w:color w:val="000000"/>
                <w:sz w:val="20"/>
              </w:rPr>
              <w:t>
Доля штатных педагогов не менее 90 %, за исключением малокомплектных школ.</w:t>
            </w:r>
          </w:p>
          <w:p>
            <w:pPr>
              <w:spacing w:after="20"/>
              <w:ind w:left="20"/>
              <w:jc w:val="both"/>
            </w:pPr>
            <w:r>
              <w:rPr>
                <w:rFonts w:ascii="Times New Roman"/>
                <w:b w:val="false"/>
                <w:i w:val="false"/>
                <w:color w:val="000000"/>
                <w:sz w:val="20"/>
              </w:rPr>
              <w:t>
Доля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общего среднего образования для малокомплектных школ не менее 25 %; для общеобразовательных школ, школ-гимназий, школ-лицеев не менее 35 %; для лицеев не менее 40 %, из них доля педагогов естественно-математического направления не менее 30 %; для гимназий не менее 40 %, из них доля педагогов общественно-гуманитарного направления не менее 30 %;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p>
            <w:pPr>
              <w:spacing w:after="20"/>
              <w:ind w:left="20"/>
              <w:jc w:val="both"/>
            </w:pPr>
            <w:r>
              <w:rPr>
                <w:rFonts w:ascii="Times New Roman"/>
                <w:b w:val="false"/>
                <w:i w:val="false"/>
                <w:color w:val="000000"/>
                <w:sz w:val="20"/>
              </w:rPr>
              <w:t xml:space="preserve">
Соответствие образования, стажа работы руководителя организации образования требованиям </w:t>
            </w:r>
            <w:r>
              <w:rPr>
                <w:rFonts w:ascii="Times New Roman"/>
                <w:b w:val="false"/>
                <w:i w:val="false"/>
                <w:color w:val="000000"/>
                <w:sz w:val="20"/>
              </w:rPr>
              <w:t>Приказа № 338</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этом, доля штатных педагогов</w:t>
            </w:r>
          </w:p>
          <w:p>
            <w:pPr>
              <w:spacing w:after="20"/>
              <w:ind w:left="20"/>
              <w:jc w:val="both"/>
            </w:pPr>
            <w:r>
              <w:rPr>
                <w:rFonts w:ascii="Times New Roman"/>
                <w:b w:val="false"/>
                <w:i w:val="false"/>
                <w:color w:val="000000"/>
                <w:sz w:val="20"/>
              </w:rPr>
              <w:t>
не менее 90 % от общего количества педагогов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художественной литературы в соответствии с нормами, утвержденным </w:t>
            </w:r>
            <w:r>
              <w:rPr>
                <w:rFonts w:ascii="Times New Roman"/>
                <w:b w:val="false"/>
                <w:i w:val="false"/>
                <w:color w:val="000000"/>
                <w:sz w:val="20"/>
              </w:rPr>
              <w:t>Приказом № 44</w:t>
            </w:r>
            <w:r>
              <w:rPr>
                <w:rFonts w:ascii="Times New Roman"/>
                <w:b w:val="false"/>
                <w:i w:val="false"/>
                <w:color w:val="000000"/>
                <w:sz w:val="20"/>
              </w:rPr>
              <w:t xml:space="preserve">, и перечнем учебников, утвержденным </w:t>
            </w:r>
            <w:r>
              <w:rPr>
                <w:rFonts w:ascii="Times New Roman"/>
                <w:b w:val="false"/>
                <w:i w:val="false"/>
                <w:color w:val="000000"/>
                <w:sz w:val="20"/>
              </w:rPr>
              <w:t>Приказом № 216</w:t>
            </w:r>
            <w:r>
              <w:rPr>
                <w:rFonts w:ascii="Times New Roman"/>
                <w:b w:val="false"/>
                <w:i w:val="false"/>
                <w:color w:val="000000"/>
                <w:sz w:val="20"/>
              </w:rPr>
              <w:t>.</w:t>
            </w:r>
          </w:p>
          <w:p>
            <w:pPr>
              <w:spacing w:after="20"/>
              <w:ind w:left="20"/>
              <w:jc w:val="both"/>
            </w:pPr>
            <w:r>
              <w:rPr>
                <w:rFonts w:ascii="Times New Roman"/>
                <w:b w:val="false"/>
                <w:i w:val="false"/>
                <w:color w:val="000000"/>
                <w:sz w:val="20"/>
              </w:rPr>
              <w:t>
Наличие комплекта учебников на одного ученика в соответствии с рабочим учебным планом на предполагаемый контингент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художественной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отсутствии собственного библиотечного фонда малокомплектные школы используют учебную и художественную литературу, переданную в пользование по договору/акту сторонней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Обеспеченность зданий (учебных корпусов) оборудованными медицинскими пунктами. Наличие лицензии на медицинскую деятельность или договора с организацией здравоохранения, имеющей лицензию на медицинскую деятельность с правом оказания медицинских услуг детскому населению в соответствии с </w:t>
            </w:r>
            <w:r>
              <w:rPr>
                <w:rFonts w:ascii="Times New Roman"/>
                <w:b w:val="false"/>
                <w:i w:val="false"/>
                <w:color w:val="000000"/>
                <w:sz w:val="20"/>
              </w:rPr>
              <w:t>Приказом № 37</w:t>
            </w:r>
            <w:r>
              <w:rPr>
                <w:rFonts w:ascii="Times New Roman"/>
                <w:b w:val="false"/>
                <w:i w:val="false"/>
                <w:color w:val="000000"/>
                <w:sz w:val="20"/>
              </w:rPr>
              <w:t>.</w:t>
            </w:r>
          </w:p>
          <w:p>
            <w:pPr>
              <w:spacing w:after="20"/>
              <w:ind w:left="20"/>
              <w:jc w:val="both"/>
            </w:pPr>
            <w:r>
              <w:rPr>
                <w:rFonts w:ascii="Times New Roman"/>
                <w:b w:val="false"/>
                <w:i w:val="false"/>
                <w:color w:val="000000"/>
                <w:sz w:val="20"/>
              </w:rPr>
              <w:t>
В случае договора с организацией здравоохранения, имеющей лицензию на медицинскую деятельность с правом оказания медицинских услуг детскому населению, наличие приложения к лицензии с указанием организации образования в качестве производственной базы.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Допускается наличие одного медицинского пункта при соединении учебных корпусов внутренними переходами. Для малокомплектных школ при отсутствии медицинского пункта медицинское обслуживание осуществляет организация первичной медико-санитарной помощи на основании договора с организацией здравоохранения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xml:space="preserve">, утвержденным Приказом </w:t>
            </w:r>
          </w:p>
          <w:p>
            <w:pPr>
              <w:spacing w:after="20"/>
              <w:ind w:left="20"/>
              <w:jc w:val="both"/>
            </w:pPr>
            <w:r>
              <w:rPr>
                <w:rFonts w:ascii="Times New Roman"/>
                <w:b w:val="false"/>
                <w:i w:val="false"/>
                <w:color w:val="000000"/>
                <w:sz w:val="20"/>
              </w:rPr>
              <w:t>
№ ҚР ДСМ-76.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утвержденным Приказом № ҚР ДСМ-76 и Приказом № ҚР ДСМ-16.</w:t>
            </w:r>
          </w:p>
          <w:p>
            <w:pPr>
              <w:spacing w:after="20"/>
              <w:ind w:left="20"/>
              <w:jc w:val="both"/>
            </w:pPr>
            <w:r>
              <w:rPr>
                <w:rFonts w:ascii="Times New Roman"/>
                <w:b w:val="false"/>
                <w:i w:val="false"/>
                <w:color w:val="000000"/>
                <w:sz w:val="20"/>
              </w:rPr>
              <w:t>
Наличие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сдачи объекта питания в аренду наличие у арендатора санитарно-эпидемиологического заключения на объект питания.</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 ҚР ДСМ-76, государственным нормативам в области архитектуры, градостроительства и строительства, требованиям пожарной безопасности </w:t>
            </w:r>
            <w:r>
              <w:rPr>
                <w:rFonts w:ascii="Times New Roman"/>
                <w:b w:val="false"/>
                <w:i w:val="false"/>
                <w:color w:val="000000"/>
                <w:sz w:val="20"/>
              </w:rPr>
              <w:t>Приказа № 55</w:t>
            </w:r>
            <w:r>
              <w:rPr>
                <w:rFonts w:ascii="Times New Roman"/>
                <w:b w:val="false"/>
                <w:i w:val="false"/>
                <w:color w:val="000000"/>
                <w:sz w:val="20"/>
              </w:rPr>
              <w:t>. Разрешается аренда спортивного зала и/или спортивного объекта, за исключением нахождения спортивного зала и/ или спортивного объекта на расстоянии более 1000 метров от здания организации образования, а также включающим пересечение автомагистрали, железнодорожных путей при наличии копии санитарно-эпидемиологического заключения на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подтверждающих право собственности или хозяйственного ведения, или оперативного управления или доверительного управления, договора аренды на здание, в том числе копия акта приемки объекта в эксплуатацию. Копия санитарно-эпидемиологического заключения на каждый объект (учебный корпус).</w:t>
            </w:r>
          </w:p>
          <w:p>
            <w:pPr>
              <w:spacing w:after="20"/>
              <w:ind w:left="20"/>
              <w:jc w:val="both"/>
            </w:pPr>
            <w:r>
              <w:rPr>
                <w:rFonts w:ascii="Times New Roman"/>
                <w:b w:val="false"/>
                <w:i w:val="false"/>
                <w:color w:val="000000"/>
                <w:sz w:val="20"/>
              </w:rPr>
              <w:t>
Копия акта о результатах проверки или профилактического контроля с посещением объекта контроля на соответствие объекта (на каждый учебный корпус) требованиям пожарной безопасности в соответствии с Предпринимательским кодексом Республики Казахстан.</w:t>
            </w:r>
          </w:p>
          <w:p>
            <w:pPr>
              <w:spacing w:after="20"/>
              <w:ind w:left="20"/>
              <w:jc w:val="both"/>
            </w:pPr>
            <w:r>
              <w:rPr>
                <w:rFonts w:ascii="Times New Roman"/>
                <w:b w:val="false"/>
                <w:i w:val="false"/>
                <w:color w:val="000000"/>
                <w:sz w:val="20"/>
              </w:rPr>
              <w:t>
Для вновь открываемых организаций образования – заключение пожарного аудита (разовое заключение), акт ввода объекта в эксплуатацию, в том числе, приказ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приложениями 1, 2, 3 Приказа №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компьютерными классами, компьютерами, подключенными к сети интернет, соответствующими нормам, утвержденным </w:t>
            </w:r>
            <w:r>
              <w:rPr>
                <w:rFonts w:ascii="Times New Roman"/>
                <w:b w:val="false"/>
                <w:i w:val="false"/>
                <w:color w:val="000000"/>
                <w:sz w:val="20"/>
              </w:rPr>
              <w:t>Приказом № 70</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учебными предметными кабинетами, лабораториями, спортивными залами в соответствии с </w:t>
            </w:r>
            <w:r>
              <w:rPr>
                <w:rFonts w:ascii="Times New Roman"/>
                <w:b w:val="false"/>
                <w:i w:val="false"/>
                <w:color w:val="000000"/>
                <w:sz w:val="20"/>
              </w:rPr>
              <w:t>Приказами № 348</w:t>
            </w:r>
            <w:r>
              <w:rPr>
                <w:rFonts w:ascii="Times New Roman"/>
                <w:b w:val="false"/>
                <w:i w:val="false"/>
                <w:color w:val="000000"/>
                <w:sz w:val="20"/>
              </w:rPr>
              <w:t xml:space="preserve"> и № 385;</w:t>
            </w:r>
          </w:p>
          <w:p>
            <w:pPr>
              <w:spacing w:after="20"/>
              <w:ind w:left="20"/>
              <w:jc w:val="both"/>
            </w:pPr>
            <w:r>
              <w:rPr>
                <w:rFonts w:ascii="Times New Roman"/>
                <w:b w:val="false"/>
                <w:i w:val="false"/>
                <w:color w:val="000000"/>
                <w:sz w:val="20"/>
              </w:rPr>
              <w:t>
для малокомплектных школ достаточно наличие учебно-лабораторного оборудования по предметам физика, химия, биология;</w:t>
            </w:r>
          </w:p>
          <w:p>
            <w:pPr>
              <w:spacing w:after="20"/>
              <w:ind w:left="20"/>
              <w:jc w:val="both"/>
            </w:pPr>
            <w:r>
              <w:rPr>
                <w:rFonts w:ascii="Times New Roman"/>
                <w:b w:val="false"/>
                <w:i w:val="false"/>
                <w:color w:val="000000"/>
                <w:sz w:val="20"/>
              </w:rPr>
              <w:t>
наличие доменного имени третьего уровня в зоне edu.kz;</w:t>
            </w:r>
          </w:p>
          <w:p>
            <w:pPr>
              <w:spacing w:after="20"/>
              <w:ind w:left="20"/>
              <w:jc w:val="both"/>
            </w:pPr>
            <w:r>
              <w:rPr>
                <w:rFonts w:ascii="Times New Roman"/>
                <w:b w:val="false"/>
                <w:i w:val="false"/>
                <w:color w:val="000000"/>
                <w:sz w:val="20"/>
              </w:rPr>
              <w:t xml:space="preserve">
наличие оборудования и мебели, утвержденным </w:t>
            </w:r>
            <w:r>
              <w:rPr>
                <w:rFonts w:ascii="Times New Roman"/>
                <w:b w:val="false"/>
                <w:i w:val="false"/>
                <w:color w:val="000000"/>
                <w:sz w:val="20"/>
              </w:rPr>
              <w:t>Приказом № 70</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организация питьевого режима в соответствии с требованиями </w:t>
            </w:r>
            <w:r>
              <w:rPr>
                <w:rFonts w:ascii="Times New Roman"/>
                <w:b w:val="false"/>
                <w:i w:val="false"/>
                <w:color w:val="000000"/>
                <w:sz w:val="20"/>
              </w:rPr>
              <w:t>санитарных правил</w:t>
            </w:r>
            <w:r>
              <w:rPr>
                <w:rFonts w:ascii="Times New Roman"/>
                <w:b w:val="false"/>
                <w:i w:val="false"/>
                <w:color w:val="000000"/>
                <w:sz w:val="20"/>
              </w:rPr>
              <w:t>, утвержденных Приказом № ҚР ДСМ-76;</w:t>
            </w:r>
          </w:p>
          <w:p>
            <w:pPr>
              <w:spacing w:after="20"/>
              <w:ind w:left="20"/>
              <w:jc w:val="both"/>
            </w:pPr>
            <w:r>
              <w:rPr>
                <w:rFonts w:ascii="Times New Roman"/>
                <w:b w:val="false"/>
                <w:i w:val="false"/>
                <w:color w:val="000000"/>
                <w:sz w:val="20"/>
              </w:rPr>
              <w:t>
минимальная скорость интернета не менее 20 Мбит/сек до 400 обучающихся</w:t>
            </w:r>
          </w:p>
          <w:p>
            <w:pPr>
              <w:spacing w:after="20"/>
              <w:ind w:left="20"/>
              <w:jc w:val="both"/>
            </w:pPr>
            <w:r>
              <w:rPr>
                <w:rFonts w:ascii="Times New Roman"/>
                <w:b w:val="false"/>
                <w:i w:val="false"/>
                <w:color w:val="000000"/>
                <w:sz w:val="20"/>
              </w:rPr>
              <w:t>
плюс 1 Мбит/сек на каждые 20 обучающихся с учетом количества контингента в одной смене.</w:t>
            </w:r>
          </w:p>
          <w:p>
            <w:pPr>
              <w:spacing w:after="20"/>
              <w:ind w:left="20"/>
              <w:jc w:val="both"/>
            </w:pPr>
            <w:r>
              <w:rPr>
                <w:rFonts w:ascii="Times New Roman"/>
                <w:b w:val="false"/>
                <w:i w:val="false"/>
                <w:color w:val="000000"/>
                <w:sz w:val="20"/>
              </w:rPr>
              <w:t xml:space="preserve">
Наличие в здании санитарных узлов (унитазы, умывальные раковины), соответствующих </w:t>
            </w:r>
            <w:r>
              <w:rPr>
                <w:rFonts w:ascii="Times New Roman"/>
                <w:b w:val="false"/>
                <w:i w:val="false"/>
                <w:color w:val="000000"/>
                <w:sz w:val="20"/>
              </w:rPr>
              <w:t>санитарным правилам</w:t>
            </w:r>
            <w:r>
              <w:rPr>
                <w:rFonts w:ascii="Times New Roman"/>
                <w:b w:val="false"/>
                <w:i w:val="false"/>
                <w:color w:val="000000"/>
                <w:sz w:val="20"/>
              </w:rPr>
              <w:t xml:space="preserve">, утвержденным Приказом № ҚР ДСМ-76. </w:t>
            </w:r>
          </w:p>
          <w:p>
            <w:pPr>
              <w:spacing w:after="20"/>
              <w:ind w:left="20"/>
              <w:jc w:val="both"/>
            </w:pPr>
            <w:r>
              <w:rPr>
                <w:rFonts w:ascii="Times New Roman"/>
                <w:b w:val="false"/>
                <w:i w:val="false"/>
                <w:color w:val="000000"/>
                <w:sz w:val="20"/>
              </w:rPr>
              <w:t xml:space="preserve">
Для организаций образования наличие видеонаблюдения в помещениях и (или) на прилегающих территориях организации образования согласно </w:t>
            </w:r>
            <w:r>
              <w:rPr>
                <w:rFonts w:ascii="Times New Roman"/>
                <w:b w:val="false"/>
                <w:i w:val="false"/>
                <w:color w:val="000000"/>
                <w:sz w:val="20"/>
              </w:rPr>
              <w:t>Приказа № 117</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приложениям 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 Квалификационное требование об оснащенности компьютерными классами, учебными кабинетами, наличии доменного имени третьего уровня в зоне edu.kz, наличии видеонаблюдения на прилегающих территориях не распространяется на малокомплектные школы. Допускается в малокомплектных школах наличие приспособленного спортивного зала; в не канализированной местности допускается устройство теплых санитарных узлов (1 на 75 человек) и установка наливных умывальников (1 на 30 человек).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по соответствующему профилю не реже одного раза в три года, объемом не менее 36 часов согласно пункту 4 статьи 37 Закона Республики Казахстан "Об образовании" и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по соответствующему профилю и в области менеджмента -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и переподготовке педагогов и руководящих кадров за последние пять лет в соответствии с профилем преподаваемых дисциплин, образовательными программами курсов повышения квалификации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p>
            <w:pPr>
              <w:spacing w:after="20"/>
              <w:ind w:left="20"/>
              <w:jc w:val="both"/>
            </w:pPr>
            <w:r>
              <w:rPr>
                <w:rFonts w:ascii="Times New Roman"/>
                <w:b w:val="false"/>
                <w:i w:val="false"/>
                <w:color w:val="000000"/>
                <w:sz w:val="20"/>
              </w:rPr>
              <w:t>
Наличие курсов повышения квалификации в области менеджмента не распространяется на малокомплектные школы в связи с их спецификой управления организацией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НОБД с актуальными базами данных в соответствии с формами административных данных в рамках образовательного мониторинга, утвержденным </w:t>
            </w:r>
            <w:r>
              <w:rPr>
                <w:rFonts w:ascii="Times New Roman"/>
                <w:b w:val="false"/>
                <w:i w:val="false"/>
                <w:color w:val="000000"/>
                <w:sz w:val="20"/>
              </w:rPr>
              <w:t>Приказом №570</w:t>
            </w:r>
            <w:r>
              <w:rPr>
                <w:rFonts w:ascii="Times New Roman"/>
                <w:b w:val="false"/>
                <w:i w:val="false"/>
                <w:color w:val="000000"/>
                <w:sz w:val="20"/>
              </w:rPr>
              <w:t xml:space="preserve"> и информационной системы управления образованием с актуальными базами данных, соответствующих административным данным НОБД.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информационной системы управления образованием и НОБД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лицам (детям) с особыми образовательными потребностями в зданиях (учебных корпусах) согласно </w:t>
            </w:r>
            <w:r>
              <w:rPr>
                <w:rFonts w:ascii="Times New Roman"/>
                <w:b w:val="false"/>
                <w:i w:val="false"/>
                <w:color w:val="000000"/>
                <w:sz w:val="20"/>
              </w:rPr>
              <w:t>Приказу № 6</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w:t>
            </w:r>
          </w:p>
          <w:p>
            <w:pPr>
              <w:spacing w:after="20"/>
              <w:ind w:left="20"/>
              <w:jc w:val="both"/>
            </w:pPr>
            <w:r>
              <w:rPr>
                <w:rFonts w:ascii="Times New Roman"/>
                <w:b w:val="false"/>
                <w:i w:val="false"/>
                <w:color w:val="000000"/>
                <w:sz w:val="20"/>
              </w:rPr>
              <w:t>
Для малокомплектных школ данное требование действует при наличии данной категории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4.Для деятельности организаций образования, реализующих образовательные программы технического и профессионального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образования, соответствующих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 № 348</w:t>
            </w:r>
            <w:r>
              <w:rPr>
                <w:rFonts w:ascii="Times New Roman"/>
                <w:b w:val="false"/>
                <w:i w:val="false"/>
                <w:color w:val="000000"/>
                <w:sz w:val="20"/>
              </w:rPr>
              <w:t>.</w:t>
            </w:r>
          </w:p>
          <w:p>
            <w:pPr>
              <w:spacing w:after="20"/>
              <w:ind w:left="20"/>
              <w:jc w:val="both"/>
            </w:pPr>
            <w:r>
              <w:rPr>
                <w:rFonts w:ascii="Times New Roman"/>
                <w:b w:val="false"/>
                <w:i w:val="false"/>
                <w:color w:val="000000"/>
                <w:sz w:val="20"/>
              </w:rPr>
              <w:t>
Для медицинских и фармацевтических специальностей соответствие Государственному общеобязательному стандарту технического и профессионального образования, согласно пункту 2 статьи 221 Кодекса Республики Казахстан "О здоровье народа и системе здравоохранения" (далее – Кодекс о здоровье), типовым учебным планам (при наличии), профессиональному стандарту (при наличии) (на казахском и русском языках).</w:t>
            </w:r>
          </w:p>
          <w:p>
            <w:pPr>
              <w:spacing w:after="20"/>
              <w:ind w:left="20"/>
              <w:jc w:val="both"/>
            </w:pPr>
            <w:r>
              <w:rPr>
                <w:rFonts w:ascii="Times New Roman"/>
                <w:b w:val="false"/>
                <w:i w:val="false"/>
                <w:color w:val="000000"/>
                <w:sz w:val="20"/>
              </w:rPr>
              <w:t xml:space="preserve">
Для подготовки специалистов в области образования </w:t>
            </w:r>
          </w:p>
          <w:p>
            <w:pPr>
              <w:spacing w:after="20"/>
              <w:ind w:left="20"/>
              <w:jc w:val="both"/>
            </w:pPr>
            <w:r>
              <w:rPr>
                <w:rFonts w:ascii="Times New Roman"/>
                <w:b w:val="false"/>
                <w:i w:val="false"/>
                <w:color w:val="000000"/>
                <w:sz w:val="20"/>
              </w:rPr>
              <w:t xml:space="preserve">
соответствие образовательных программ, внесенных в реестр образовательных программ уполномоченного органа в области образования, согласно профессионального стандарта "Педагог". </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Регистрационный номер реестра с присвоенным QR (Кюар) кодом, утвержденным приказом Министра просвещения Республики Казахстан от 7 октября 2022 года № 417 "Об утверждении Правил ведения реестра образовательных программ, реализуемых организациями технического и профессионального, послесреднего образования, а также основания включения в реестр образовательных программ и исключения из него" (зарегистрирован в Реестре государственной регистрации нормативных правовых актов за № 30099) (далее – Приказ №417) на казахском и русском языках. </w:t>
            </w:r>
          </w:p>
          <w:p>
            <w:pPr>
              <w:spacing w:after="20"/>
              <w:ind w:left="20"/>
              <w:jc w:val="both"/>
            </w:pPr>
            <w:r>
              <w:rPr>
                <w:rFonts w:ascii="Times New Roman"/>
                <w:b w:val="false"/>
                <w:i w:val="false"/>
                <w:color w:val="000000"/>
                <w:sz w:val="20"/>
              </w:rPr>
              <w:t>
Для медицинских и фармацевтических специальностей 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приказом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за № 28716 (далее – Приказ № ДСМ-63), согласно пункту 2 статьи 221 Кодекса о здоровье.</w:t>
            </w:r>
          </w:p>
          <w:p>
            <w:pPr>
              <w:spacing w:after="20"/>
              <w:ind w:left="20"/>
              <w:jc w:val="both"/>
            </w:pPr>
            <w:r>
              <w:rPr>
                <w:rFonts w:ascii="Times New Roman"/>
                <w:b w:val="false"/>
                <w:i w:val="false"/>
                <w:color w:val="000000"/>
                <w:sz w:val="20"/>
              </w:rPr>
              <w:t xml:space="preserve">
Для подготовки специалистов в области образования регистрационный номер реестра с присвоенным QR (Кюар) кодом, утвержденным Приказом №417, согласно профессионального стандарта "Педагог". </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копии образовательных программ, включающих общеобразовательные и религиозные дисциплины и копия письма-заключения на образовательные программы уполномоченного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наличии образовательной программы, внесенной в реестр образовательных программ уполномоченного органа в области образования</w:t>
            </w:r>
          </w:p>
          <w:p>
            <w:pPr>
              <w:spacing w:after="20"/>
              <w:ind w:left="20"/>
              <w:jc w:val="both"/>
            </w:pPr>
            <w:r>
              <w:rPr>
                <w:rFonts w:ascii="Times New Roman"/>
                <w:b w:val="false"/>
                <w:i w:val="false"/>
                <w:color w:val="000000"/>
                <w:sz w:val="20"/>
              </w:rPr>
              <w:t xml:space="preserve">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о здоровье, не распространяется на программы, которые реализуются в режиме эксперимента, утвержденные приказом Министра образования и науки Республики Казахстан от 27 марта 2015 года </w:t>
            </w:r>
          </w:p>
          <w:p>
            <w:pPr>
              <w:spacing w:after="20"/>
              <w:ind w:left="20"/>
              <w:jc w:val="both"/>
            </w:pPr>
            <w:r>
              <w:rPr>
                <w:rFonts w:ascii="Times New Roman"/>
                <w:b w:val="false"/>
                <w:i w:val="false"/>
                <w:color w:val="000000"/>
                <w:sz w:val="20"/>
              </w:rPr>
              <w:t>
№ 139 "Об утверждении Правил разработки, апробации и внедрения образовательных программ, реализуемых в режиме эксперимента в организациях образования" (зарегистрирован в Реестре государственной регистрации нормативных правовых актов за № 10916) (далее – Приказ № 139)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подготовки специалистов в области образования, указанных в Классификаторе специальностей и квалификаций технического и профессионального, послесреднего образования, утвержденным приказом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послесреднего образования" (зарегистрирован в Реестре государственной регистрации нормативных правовых актов за № 17564) (далее – Классификатор) наличие лицензии и (или) приложения к лицензии уполномоченного органа не менее чем по </w:t>
            </w:r>
          </w:p>
          <w:p>
            <w:pPr>
              <w:spacing w:after="20"/>
              <w:ind w:left="20"/>
              <w:jc w:val="both"/>
            </w:pPr>
            <w:r>
              <w:rPr>
                <w:rFonts w:ascii="Times New Roman"/>
                <w:b w:val="false"/>
                <w:i w:val="false"/>
                <w:color w:val="000000"/>
                <w:sz w:val="20"/>
              </w:rPr>
              <w:t>
5 специальностям в области образования, за исключением организаций образования в области культуры и спорта, организаций образования, подведомственных Министерству обороны Республики Казахстан, организаций образования, обеспечивающих трудоустройство – не менее 90 % выпускников по специальности в области образования в течение года выпуска. Для подготовки специалистов в области здравоохранения, указанных в Классификаторе специальностей и квалификаций технического и профессионального, послесреднего образования, согласно Классификатора, наличие лицензии и (или) приложения к лицензии не менее чем по 4 специальностям в области здравоохранения, за исключением организаций образования, обеспечивающих трудоустройство выпускников по специальности в области здравоохранения не менее 90 % в течение года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приема обучающихся по подготавливаемым квалификациям специальности не реже чем 1 раза в 3 года, за исключением вновь открывающихся организаций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 на организации образования, размещенные при учреждениях уголовно-исполнительной (пенитенциарной) системы и при получении лицензии и (или) приложения к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дисциплинами и (или) модулями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 (или) модулей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36 часов за последние три года по профилю.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за исключением рабочих квалификаций,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 Для подготовки рабочих квалификаций 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 не менее 50 %.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w:t>
            </w:r>
          </w:p>
          <w:p>
            <w:pPr>
              <w:spacing w:after="20"/>
              <w:ind w:left="20"/>
              <w:jc w:val="both"/>
            </w:pPr>
            <w:r>
              <w:rPr>
                <w:rFonts w:ascii="Times New Roman"/>
                <w:b w:val="false"/>
                <w:i w:val="false"/>
                <w:color w:val="000000"/>
                <w:sz w:val="20"/>
              </w:rPr>
              <w:t>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 и для организаций образования, подведомственных Министерству обороны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экспертов, педагогов-исследователей, педагогов-мастеров и (или) лиц, имеющих степень магистра, доктора философии (PhD), доктора по профилю, ученую степень доктора наук, кандидата наук, доктора философии (PhD), от числа педагогов по подготавливаемым квалификациям специальности, для которых основным местом работы является лицензиат – не менее 30 %. 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36 часов за последние три года, от числа педагогов по подготавливаемым квалификациям специальности, для которых основным местом работы является лицензиат – не менее 10 %.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утвержденным приказом № 348,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художественной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 </w:t>
            </w:r>
          </w:p>
          <w:p>
            <w:pPr>
              <w:spacing w:after="20"/>
              <w:ind w:left="20"/>
              <w:jc w:val="both"/>
            </w:pPr>
            <w:r>
              <w:rPr>
                <w:rFonts w:ascii="Times New Roman"/>
                <w:b w:val="false"/>
                <w:i w:val="false"/>
                <w:color w:val="000000"/>
                <w:sz w:val="20"/>
              </w:rPr>
              <w:t xml:space="preserve">
Сведения о наличии учебной и научной литературы на цифровых носителях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утвержденным Приказом № ҚР ДСМ-76 и Приказом № ҚР ДСМ-16.</w:t>
            </w:r>
          </w:p>
          <w:p>
            <w:pPr>
              <w:spacing w:after="20"/>
              <w:ind w:left="20"/>
              <w:jc w:val="both"/>
            </w:pPr>
            <w:r>
              <w:rPr>
                <w:rFonts w:ascii="Times New Roman"/>
                <w:b w:val="false"/>
                <w:i w:val="false"/>
                <w:color w:val="000000"/>
                <w:sz w:val="20"/>
              </w:rPr>
              <w:t>
Наличие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сдачи объекта питания в аренду наличие у арендатора санитарно-эпидемиологического заключения на объект питания.</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соответствующим требованиям пожарной безопасности, утвержденным </w:t>
            </w:r>
            <w:r>
              <w:rPr>
                <w:rFonts w:ascii="Times New Roman"/>
                <w:b w:val="false"/>
                <w:i w:val="false"/>
                <w:color w:val="000000"/>
                <w:sz w:val="20"/>
              </w:rPr>
              <w:t>Приказом № 55</w:t>
            </w:r>
            <w:r>
              <w:rPr>
                <w:rFonts w:ascii="Times New Roman"/>
                <w:b w:val="false"/>
                <w:i w:val="false"/>
                <w:color w:val="000000"/>
                <w:sz w:val="20"/>
              </w:rPr>
              <w:t>.</w:t>
            </w:r>
          </w:p>
          <w:p>
            <w:pPr>
              <w:spacing w:after="20"/>
              <w:ind w:left="20"/>
              <w:jc w:val="both"/>
            </w:pPr>
            <w:r>
              <w:rPr>
                <w:rFonts w:ascii="Times New Roman"/>
                <w:b w:val="false"/>
                <w:i w:val="false"/>
                <w:color w:val="000000"/>
                <w:sz w:val="20"/>
              </w:rPr>
              <w:t>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статьей 24 Кодекса о здоровье.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подтверждающих право хозяйственного ведения или оперативного управления, или доверительного управления на здания. Копия акта о результатах проверки или профилактического контроля с посещением объекта в соответствии с Предпринимательским Республики Казахстан</w:t>
            </w:r>
          </w:p>
          <w:p>
            <w:pPr>
              <w:spacing w:after="20"/>
              <w:ind w:left="20"/>
              <w:jc w:val="both"/>
            </w:pPr>
            <w:r>
              <w:rPr>
                <w:rFonts w:ascii="Times New Roman"/>
                <w:b w:val="false"/>
                <w:i w:val="false"/>
                <w:color w:val="000000"/>
                <w:sz w:val="20"/>
              </w:rPr>
              <w:t>
на соответствие в области пожарной безопасности на каждый объект (учебный корпус).</w:t>
            </w:r>
          </w:p>
          <w:p>
            <w:pPr>
              <w:spacing w:after="20"/>
              <w:ind w:left="20"/>
              <w:jc w:val="both"/>
            </w:pPr>
            <w:r>
              <w:rPr>
                <w:rFonts w:ascii="Times New Roman"/>
                <w:b w:val="false"/>
                <w:i w:val="false"/>
                <w:color w:val="000000"/>
                <w:sz w:val="20"/>
              </w:rPr>
              <w:t>
Для вновь открываемых организаций образования – заключение пожарного аудита (разовое заключение), акт ввода объекта в экспуатацию, в том числе, приказ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приложениями 1, 2, 3 Приказа № 55.</w:t>
            </w:r>
          </w:p>
          <w:p>
            <w:pPr>
              <w:spacing w:after="20"/>
              <w:ind w:left="20"/>
              <w:jc w:val="both"/>
            </w:pPr>
            <w:r>
              <w:rPr>
                <w:rFonts w:ascii="Times New Roman"/>
                <w:b w:val="false"/>
                <w:i w:val="false"/>
                <w:color w:val="000000"/>
                <w:sz w:val="20"/>
              </w:rPr>
              <w:t>
Копия уведомления о начале деятельности (эксплуатации) объекта незначительной эпидемической значимости.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приказом Министра образования и науки Республики Казахстан от 22 января 2016 года № 66 "Об утверждении Правил распределения мест в общежитиях организаций образования" (зарегистрирован в Реестре государственной регистрации нормативных правовых актов за № 13487) (далее - Приказ № 66) и Приказом № 385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 наличие санитарно-эпидемиологического заключения о соответствии общежития нормативным правовым актам в сфере санитарно-эпидемиологического благополучия населения.</w:t>
            </w:r>
          </w:p>
          <w:p>
            <w:pPr>
              <w:spacing w:after="20"/>
              <w:ind w:left="20"/>
              <w:jc w:val="both"/>
            </w:pPr>
            <w:r>
              <w:rPr>
                <w:rFonts w:ascii="Times New Roman"/>
                <w:b w:val="false"/>
                <w:i w:val="false"/>
                <w:color w:val="000000"/>
                <w:sz w:val="20"/>
              </w:rPr>
              <w:t xml:space="preserve">
Копия акта о результатах проверки или профилактического контроля </w:t>
            </w:r>
          </w:p>
          <w:p>
            <w:pPr>
              <w:spacing w:after="20"/>
              <w:ind w:left="20"/>
              <w:jc w:val="both"/>
            </w:pPr>
            <w:r>
              <w:rPr>
                <w:rFonts w:ascii="Times New Roman"/>
                <w:b w:val="false"/>
                <w:i w:val="false"/>
                <w:color w:val="000000"/>
                <w:sz w:val="20"/>
              </w:rPr>
              <w:t>
с посещением объекта в соответствии с Предпринимательским кодексом Республики Казахстан</w:t>
            </w:r>
          </w:p>
          <w:p>
            <w:pPr>
              <w:spacing w:after="20"/>
              <w:ind w:left="20"/>
              <w:jc w:val="both"/>
            </w:pPr>
            <w:r>
              <w:rPr>
                <w:rFonts w:ascii="Times New Roman"/>
                <w:b w:val="false"/>
                <w:i w:val="false"/>
                <w:color w:val="000000"/>
                <w:sz w:val="20"/>
              </w:rPr>
              <w:t>
на соответствие в области пожарной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лицам (детям) с особыми образовательными потребностями в зданиях (учебных корпусах) согласно </w:t>
            </w:r>
            <w:r>
              <w:rPr>
                <w:rFonts w:ascii="Times New Roman"/>
                <w:b w:val="false"/>
                <w:i w:val="false"/>
                <w:color w:val="000000"/>
                <w:sz w:val="20"/>
              </w:rPr>
              <w:t>Приказу № 6</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марта 2012 года № 97 "Об утверждении норм оснащения оборудованием и мебелью организаций технического и профессионального образования" (зарегистрирован в Реестре государственной регистрации нормативных правовых актов за № 7574) (далее – Приказ № 97). Для организаций образования в области здравоохранения оснащение симуляционными кабинетами (центра) согласно пункту 3 статьи 220 Кодекса о здоровье.</w:t>
            </w:r>
          </w:p>
          <w:p>
            <w:pPr>
              <w:spacing w:after="20"/>
              <w:ind w:left="20"/>
              <w:jc w:val="both"/>
            </w:pP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организациями высшего и послевузовского образования (далее – ОВПО) о взаимодействии по совместному использованию учебно-материальной базы военных кафедр.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 Для военных учебных заведений Министерства обороны Республики Казахстан наличие копии приказов и меморандумов с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по соответствующему профилю не реже одного раза в три года, объемом не менее 36 часов согласно пункту 4 статьи 37 Закона Республики Казахстан "Об образовании" и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в области менеджмента -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и переподготовке педагогов и руководящих кадров за последние пять лет в соответствии с профилем преподаваемых дисциплин, образовательными программами курсов повышения квалификации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НОБД управления образованием с актуальными базами данных в соответствии с формами административных данных в рамках образовательного мониторинга, утвержденным </w:t>
            </w:r>
            <w:r>
              <w:rPr>
                <w:rFonts w:ascii="Times New Roman"/>
                <w:b w:val="false"/>
                <w:i w:val="false"/>
                <w:color w:val="000000"/>
                <w:sz w:val="20"/>
              </w:rPr>
              <w:t>Приказом №570</w:t>
            </w:r>
            <w:r>
              <w:rPr>
                <w:rFonts w:ascii="Times New Roman"/>
                <w:b w:val="false"/>
                <w:i w:val="false"/>
                <w:color w:val="000000"/>
                <w:sz w:val="20"/>
              </w:rPr>
              <w:t>, и соответствие фактических данных с НОБД.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Министерству обороны Республики Казахстан, Министерству внутренних дел Республики Казахстан, также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и на организации образования, подведомственные Министерству обороны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при получении лицензии и (или) приложения к лицензии и подведомственные Министерству обороны Республики Казахстан, Министерству внутренних дел Республики Казахстан,</w:t>
            </w:r>
          </w:p>
          <w:p>
            <w:pPr>
              <w:spacing w:after="20"/>
              <w:ind w:left="20"/>
              <w:jc w:val="both"/>
            </w:pPr>
            <w:r>
              <w:rPr>
                <w:rFonts w:ascii="Times New Roman"/>
                <w:b w:val="false"/>
                <w:i w:val="false"/>
                <w:color w:val="000000"/>
                <w:sz w:val="20"/>
              </w:rPr>
              <w:t>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деятельности организаций образования, реализующих образовательные программы послесреднего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образовательной программы, внесенной в реестр образовательных программ уполномоченного органа в области образования, соответствующих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 №348</w:t>
            </w:r>
            <w:r>
              <w:rPr>
                <w:rFonts w:ascii="Times New Roman"/>
                <w:b w:val="false"/>
                <w:i w:val="false"/>
                <w:color w:val="000000"/>
                <w:sz w:val="20"/>
              </w:rPr>
              <w:t>.</w:t>
            </w:r>
          </w:p>
          <w:p>
            <w:pPr>
              <w:spacing w:after="20"/>
              <w:ind w:left="20"/>
              <w:jc w:val="both"/>
            </w:pPr>
            <w:r>
              <w:rPr>
                <w:rFonts w:ascii="Times New Roman"/>
                <w:b w:val="false"/>
                <w:i w:val="false"/>
                <w:color w:val="000000"/>
                <w:sz w:val="20"/>
              </w:rPr>
              <w:t>
Для медицинских и фармацевтических специальностей соответствие Государственному общеобязательному стандарту технического и профессионального образования, пункту 2 статьи 221 Кодекса о здоровье. типовым учебным планам (при наличии), профессиональному стандарту (при наличии) (на казахском и русском языках).</w:t>
            </w:r>
          </w:p>
          <w:p>
            <w:pPr>
              <w:spacing w:after="20"/>
              <w:ind w:left="20"/>
              <w:jc w:val="both"/>
            </w:pPr>
            <w:r>
              <w:rPr>
                <w:rFonts w:ascii="Times New Roman"/>
                <w:b w:val="false"/>
                <w:i w:val="false"/>
                <w:color w:val="000000"/>
                <w:sz w:val="20"/>
              </w:rPr>
              <w:t xml:space="preserve">
Для подготовки специалистов в области образования </w:t>
            </w:r>
          </w:p>
          <w:p>
            <w:pPr>
              <w:spacing w:after="20"/>
              <w:ind w:left="20"/>
              <w:jc w:val="both"/>
            </w:pPr>
            <w:r>
              <w:rPr>
                <w:rFonts w:ascii="Times New Roman"/>
                <w:b w:val="false"/>
                <w:i w:val="false"/>
                <w:color w:val="000000"/>
                <w:sz w:val="20"/>
              </w:rPr>
              <w:t xml:space="preserve">
соответствие образовательных программ, внесенных в реестр образовательных программ уполномоченного органа в области образования, согласно профессионального стандарта "Педагог". </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Регистрационный номер реестра с присвоенным QR (Кюар) кодом, утвержденным Приказом №417 на казахском и русском языках. </w:t>
            </w:r>
          </w:p>
          <w:p>
            <w:pPr>
              <w:spacing w:after="20"/>
              <w:ind w:left="20"/>
              <w:jc w:val="both"/>
            </w:pPr>
            <w:r>
              <w:rPr>
                <w:rFonts w:ascii="Times New Roman"/>
                <w:b w:val="false"/>
                <w:i w:val="false"/>
                <w:color w:val="000000"/>
                <w:sz w:val="20"/>
              </w:rPr>
              <w:t xml:space="preserve">
Для медицинских и фармацевтических специальностей 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Приказом № ДСМ-63, согласно пункту 2 статьи 221 Кодекса о здоровье. </w:t>
            </w:r>
          </w:p>
          <w:p>
            <w:pPr>
              <w:spacing w:after="20"/>
              <w:ind w:left="20"/>
              <w:jc w:val="both"/>
            </w:pPr>
            <w:r>
              <w:rPr>
                <w:rFonts w:ascii="Times New Roman"/>
                <w:b w:val="false"/>
                <w:i w:val="false"/>
                <w:color w:val="000000"/>
                <w:sz w:val="20"/>
              </w:rPr>
              <w:t xml:space="preserve">
Для подготовки специалистов в области образования регистрационный номер реестра с присвоенным QR (Кюар) кодом, утвержденным Приказом №417, согласно профессионального стандарта "Педагог". </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копии образовательных программ, включающих общеобразовательные и религиозные дисциплины и копия письма-заключения на образовательные программы уполномоченного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наличии образовательной программы, внесенной в реестр образовательных программ уполномоченного органа в области образования.</w:t>
            </w:r>
          </w:p>
          <w:p>
            <w:pPr>
              <w:spacing w:after="20"/>
              <w:ind w:left="20"/>
              <w:jc w:val="both"/>
            </w:pPr>
            <w:r>
              <w:rPr>
                <w:rFonts w:ascii="Times New Roman"/>
                <w:b w:val="false"/>
                <w:i w:val="false"/>
                <w:color w:val="000000"/>
                <w:sz w:val="20"/>
              </w:rPr>
              <w:t>
и (или) Государственному общеобязательному стандарту технического и профессионального образования в области здравоохранения, согласно пункту 2 статьи 221 Кодекса о здоровье, не распространяется на программы, которые реализуются в режиме эксперимента, утвержденный Приказом № 139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подготовки специалистов в области образования, указанных в Классификаторе специальностей и квалификаций технического и профессионального, послесреднего образования, наличие лицензии и (или) приложения к лицензии уполномоченного органа не менее чем по 5 специальностям в области образования, за исключением организаций образования в области культуры и спорта, организаций образования, подведомственных Министерству обороны Республики Казахстан, организаций образования, обеспечивающих трудоустройство – не менее 90 % выпускников по специальности в области образования в течение года выпуска. Для подготовки специалистов в области здравоохранения, указанных в Классификаторе, наличие лицензии и (или) приложения к лицензии не менее чем по </w:t>
            </w:r>
          </w:p>
          <w:p>
            <w:pPr>
              <w:spacing w:after="20"/>
              <w:ind w:left="20"/>
              <w:jc w:val="both"/>
            </w:pPr>
            <w:r>
              <w:rPr>
                <w:rFonts w:ascii="Times New Roman"/>
                <w:b w:val="false"/>
                <w:i w:val="false"/>
                <w:color w:val="000000"/>
                <w:sz w:val="20"/>
              </w:rPr>
              <w:t>
4 специальностям в области здравоохранения, за исключением организаций образования, обеспечивающих трудоустройство выпускников по специальности в области здравоохранения не менее 90 % в течение года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приема обучающихся по подготавливаемым квалификациям специальности не реже чем 1 раза в 3 года, за исключением вновь открывающихся организаций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загруженные из НОБД, по подготавливаемым квалификациям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 и при получении лицензии и (или) приложения к лицензии.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педагогов в соответствии с дисциплинами и (или) модулями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 (или) модулей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36 часов за последние три года по профилю. 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 за исключением рабочих квалификаций,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 Для подготовки рабочих квалификаций доля педагогов по общеобразовательным дисциплинам организаций образования, для которых основным местом работы является лицензиат, от общего числа педагогов по общеобразовательным дисциплинам по подготавливаемым квалификациям специальности – не менее 50 %. 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50 %.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экспертов, педагогов-исследователей, педагогов- мастеров и (или) лиц, имеющих степень магистра, доктора философии (PhD), доктора по профилю, ученую степень доктора наук, кандидата наук, доктора философии (PhD), от числа педагогов по подготавливаемым квалификациям специальности, для которых основным местом работы является лицензиат – не менее 40 %. Доля педагогов специальных дисциплин, прошедших стажировку в организациях и/или на производстве объемом не менее 36 часов за последние три года, от числа педагогов по специальности, для которых основным местом работы является лицензиат – не менее 10 %.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50 %. Доля педагогов и мастеров производственного обучения, имеющих степень магистра, доктора философии (PhD), доктора по профилю, ученую степень доктора наук, кандидата наук, доктора философии (PhD) от общего числа педагогов по подготавливаемым квалификациям специальности – не менее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библиотечного фонда учебной и научной литературы в формате печатных и (или) электронных изданий,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с Государственным общеобязательным стандартом послесреднего образования, утвержденным </w:t>
            </w:r>
            <w:r>
              <w:rPr>
                <w:rFonts w:ascii="Times New Roman"/>
                <w:b w:val="false"/>
                <w:i w:val="false"/>
                <w:color w:val="000000"/>
                <w:sz w:val="20"/>
              </w:rPr>
              <w:t>Приказом № 348</w:t>
            </w:r>
            <w:r>
              <w:rPr>
                <w:rFonts w:ascii="Times New Roman"/>
                <w:b w:val="false"/>
                <w:i w:val="false"/>
                <w:color w:val="000000"/>
                <w:sz w:val="20"/>
              </w:rPr>
              <w:t>, в формате печатных и электронных изданий;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художественной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xml:space="preserve">
Сведения о наличии учебной и научной литературы на цифровых носителях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утвержденным Приказом № ҚР ДСМ-76 и Приказом № ҚР ДСМ-16.</w:t>
            </w:r>
          </w:p>
          <w:p>
            <w:pPr>
              <w:spacing w:after="20"/>
              <w:ind w:left="20"/>
              <w:jc w:val="both"/>
            </w:pPr>
            <w:r>
              <w:rPr>
                <w:rFonts w:ascii="Times New Roman"/>
                <w:b w:val="false"/>
                <w:i w:val="false"/>
                <w:color w:val="000000"/>
                <w:sz w:val="20"/>
              </w:rPr>
              <w:t>
Наличие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сдачи объекта питания в аренду наличие у арендатора санитарно-эпидемиологического заключения на объект питания.</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соответствующим требованиям пожарной безопасности, утвержденным </w:t>
            </w:r>
            <w:r>
              <w:rPr>
                <w:rFonts w:ascii="Times New Roman"/>
                <w:b w:val="false"/>
                <w:i w:val="false"/>
                <w:color w:val="000000"/>
                <w:sz w:val="20"/>
              </w:rPr>
              <w:t>Приказом № 55</w:t>
            </w:r>
            <w:r>
              <w:rPr>
                <w:rFonts w:ascii="Times New Roman"/>
                <w:b w:val="false"/>
                <w:i w:val="false"/>
                <w:color w:val="000000"/>
                <w:sz w:val="20"/>
              </w:rPr>
              <w:t>.</w:t>
            </w:r>
          </w:p>
          <w:p>
            <w:pPr>
              <w:spacing w:after="20"/>
              <w:ind w:left="20"/>
              <w:jc w:val="both"/>
            </w:pPr>
            <w:r>
              <w:rPr>
                <w:rFonts w:ascii="Times New Roman"/>
                <w:b w:val="false"/>
                <w:i w:val="false"/>
                <w:color w:val="000000"/>
                <w:sz w:val="20"/>
              </w:rPr>
              <w:t>
Наличие уведомления о начале и прекращении деятельности (эксплуатации) объекта незначительной эпидемической значимости, направленное в государственный орган в сфере санитарно-эпидемиологического благополучия населения по месту нахождения организации образования в соответствии со статьей 24 Кодекса о здоровье.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подтверждающих право хозяйственного ведения или оперативного управления, или доверительного управления на здания. Копия акта о результатах проверки или профилактического контроля с посещением объекта в соответствии с Предпринимательским Республики Казахстан</w:t>
            </w:r>
          </w:p>
          <w:p>
            <w:pPr>
              <w:spacing w:after="20"/>
              <w:ind w:left="20"/>
              <w:jc w:val="both"/>
            </w:pPr>
            <w:r>
              <w:rPr>
                <w:rFonts w:ascii="Times New Roman"/>
                <w:b w:val="false"/>
                <w:i w:val="false"/>
                <w:color w:val="000000"/>
                <w:sz w:val="20"/>
              </w:rPr>
              <w:t>
на соответствие в области пожарной безопасности на каждый объект (учебный корпус).</w:t>
            </w:r>
          </w:p>
          <w:p>
            <w:pPr>
              <w:spacing w:after="20"/>
              <w:ind w:left="20"/>
              <w:jc w:val="both"/>
            </w:pPr>
            <w:r>
              <w:rPr>
                <w:rFonts w:ascii="Times New Roman"/>
                <w:b w:val="false"/>
                <w:i w:val="false"/>
                <w:color w:val="000000"/>
                <w:sz w:val="20"/>
              </w:rPr>
              <w:t>
Для вновь открываемых организаций образования – заключение пожарного аудита (разовое заключение), акт ввода объекта в экспуатацию, в том числе, приказ о назначении лиц, обеспечивающих пожарную безопасность, инструкции о мерах противопожарной безопасности, план эвакуации, минимальный перечень необходимых первичных средств пожаротушения в соответствии с приложениями 1, 2, 3 Приказа № 55.</w:t>
            </w:r>
          </w:p>
          <w:p>
            <w:pPr>
              <w:spacing w:after="20"/>
              <w:ind w:left="20"/>
              <w:jc w:val="both"/>
            </w:pPr>
            <w:r>
              <w:rPr>
                <w:rFonts w:ascii="Times New Roman"/>
                <w:b w:val="false"/>
                <w:i w:val="false"/>
                <w:color w:val="000000"/>
                <w:sz w:val="20"/>
              </w:rPr>
              <w:t>
Копия уведомления о начале деятельности (эксплуатации) объекта незначительной эпидемической значимости.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 от числа нуждающихся в соответствии с Приказом № 66 и Приказом №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 санитарно-эпидемиологического заключения о соответствии общежития нормативным правовым актам в сфере санитарно-эпидемиологического благополучия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лицам (детям) с особыми образовательными потребностями в зданиях (учебных корпусах) согласно </w:t>
            </w:r>
            <w:r>
              <w:rPr>
                <w:rFonts w:ascii="Times New Roman"/>
                <w:b w:val="false"/>
                <w:i w:val="false"/>
                <w:color w:val="000000"/>
                <w:sz w:val="20"/>
              </w:rPr>
              <w:t>Приказу № 6</w:t>
            </w: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Министерству обороны Республики Казахстан, Министерству внутренних дел Республики Казахстан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нормам, утвержденным </w:t>
            </w:r>
            <w:r>
              <w:rPr>
                <w:rFonts w:ascii="Times New Roman"/>
                <w:b w:val="false"/>
                <w:i w:val="false"/>
                <w:color w:val="000000"/>
                <w:sz w:val="20"/>
              </w:rPr>
              <w:t>Приказом № 97</w:t>
            </w:r>
            <w:r>
              <w:rPr>
                <w:rFonts w:ascii="Times New Roman"/>
                <w:b w:val="false"/>
                <w:i w:val="false"/>
                <w:color w:val="000000"/>
                <w:sz w:val="20"/>
              </w:rPr>
              <w:t>. Для организаций образования в области здравоохранения оснащение симуляционными кабинетами (центра) согласно пункту 3 статьи 220 Кодекса о здоровье.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организациями высшего ОВПО о взаимодействии по совместному использованию учебно-материальной базы военных кафедр.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 Для военных учебных заведений Министерства обороны Республики Казахстан наличие копии приказов и меморандумов с ОВПО.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педагогов по соответствующему профилю не реже одного раза в три года, объемом не менее 36 часов согласно пункту 4 статьи 37 Закона Республики Казахстан "Об образовании" и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в области менеджмента - не реже одного раза в три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повышении квалификации и переподготовке педагогов и руководящих кадров за последние пять лет в соответствии с профилем преподаваемых дисциплин, образовательными программами курсов повышения квалификации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Министерству обороны Республики Казахстан, Министерству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Квалификационные требования не распространяются на педагогов, осуществляющих трудовую деятельность менее трех лет после трудоустройства.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информационной системы управления образованием с актуальными базами данных в соответствии с формами административных данных в рамках образовательного мониторинга, утвержденным </w:t>
            </w:r>
            <w:r>
              <w:rPr>
                <w:rFonts w:ascii="Times New Roman"/>
                <w:b w:val="false"/>
                <w:i w:val="false"/>
                <w:color w:val="000000"/>
                <w:sz w:val="20"/>
              </w:rPr>
              <w:t>Приказом № 570</w:t>
            </w:r>
            <w:r>
              <w:rPr>
                <w:rFonts w:ascii="Times New Roman"/>
                <w:b w:val="false"/>
                <w:i w:val="false"/>
                <w:color w:val="000000"/>
                <w:sz w:val="20"/>
              </w:rPr>
              <w:t>, и соответствие фактических данных с НОБД.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Министерству обороны Республики Казахстан, Министерству внутренних дел Республики Казахстан,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в соответствии с гражданским законодательством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при получении лицензии и (или) приложения к лицензии и подведомственные Министерству обороны Республики Казахстан, Министерству внутренних дел Республики Казахстан,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Для деятельности организаций образования, реализующих духовные образовательные программы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по общеобразовательным и религиозным дисциплинам.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образовательных программ, утвержденных руководителем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по общеобразовательным дисциплинам – имеющих высшее образование;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преподавательскими и руководящими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художественной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p>
            <w:pPr>
              <w:spacing w:after="20"/>
              <w:ind w:left="20"/>
              <w:jc w:val="both"/>
            </w:pPr>
            <w:r>
              <w:rPr>
                <w:rFonts w:ascii="Times New Roman"/>
                <w:b w:val="false"/>
                <w:i w:val="false"/>
                <w:color w:val="000000"/>
                <w:sz w:val="20"/>
              </w:rPr>
              <w:t xml:space="preserve">
Сведения о наличии учебной и научной литературы на цифровых носителях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квалификационным требованиям.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на медицинскую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в зданиях (учебных корпусах) на основании санитарно-эпидемиологического заключения уполномоченного органа в сфере санитарно-эпидемиологического благополучия населения в соответствии с </w:t>
            </w:r>
            <w:r>
              <w:rPr>
                <w:rFonts w:ascii="Times New Roman"/>
                <w:b w:val="false"/>
                <w:i w:val="false"/>
                <w:color w:val="000000"/>
                <w:sz w:val="20"/>
              </w:rPr>
              <w:t>санитарными правилами</w:t>
            </w:r>
            <w:r>
              <w:rPr>
                <w:rFonts w:ascii="Times New Roman"/>
                <w:b w:val="false"/>
                <w:i w:val="false"/>
                <w:color w:val="000000"/>
                <w:sz w:val="20"/>
              </w:rPr>
              <w:t>, утвержденным Приказом № ҚР ДСМ-76 и Приказом № ҚР ДСМ-16.</w:t>
            </w:r>
          </w:p>
          <w:p>
            <w:pPr>
              <w:spacing w:after="20"/>
              <w:ind w:left="20"/>
              <w:jc w:val="both"/>
            </w:pPr>
            <w:r>
              <w:rPr>
                <w:rFonts w:ascii="Times New Roman"/>
                <w:b w:val="false"/>
                <w:i w:val="false"/>
                <w:color w:val="000000"/>
                <w:sz w:val="20"/>
              </w:rPr>
              <w:t>
Наличие договора на обеспечение обучающихся питанием.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санитарно-эпидемиологического заключения на объект питания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 Копия договора на обеспечение обучающихся питанием.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сдачи объекта питания в аренду наличие у арендатора санитарно-эпидемиологического заключения на объект питания.</w:t>
            </w:r>
          </w:p>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условий лицам (детям) с особыми образовательными потребностями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 Копии документов, подтверждающих право хозяйственного ведения или оперативного управления на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Наличие доменного имени третьего уровня в зоне edu.kz.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Start w:name="z23" w:id="17"/>
    <w:p>
      <w:pPr>
        <w:spacing w:after="0"/>
        <w:ind w:left="0"/>
        <w:jc w:val="both"/>
      </w:pPr>
      <w:r>
        <w:rPr>
          <w:rFonts w:ascii="Times New Roman"/>
          <w:b w:val="false"/>
          <w:i w:val="false"/>
          <w:color w:val="000000"/>
          <w:sz w:val="28"/>
        </w:rPr>
        <w:t>
      1) "e-license.kz"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17"/>
    <w:bookmarkStart w:name="z24" w:id="18"/>
    <w:p>
      <w:pPr>
        <w:spacing w:after="0"/>
        <w:ind w:left="0"/>
        <w:jc w:val="both"/>
      </w:pPr>
      <w:r>
        <w:rPr>
          <w:rFonts w:ascii="Times New Roman"/>
          <w:b w:val="false"/>
          <w:i w:val="false"/>
          <w:color w:val="000000"/>
          <w:sz w:val="28"/>
        </w:rPr>
        <w:t xml:space="preserve">
      2) ИС ГБ "Единый государственный кадастр недвижимости" – информационная система, содержащая сведения земельного и правового кадастров. </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 w:id="19"/>
    <w:p>
      <w:pPr>
        <w:spacing w:after="0"/>
        <w:ind w:left="0"/>
        <w:jc w:val="both"/>
      </w:pPr>
      <w:r>
        <w:rPr>
          <w:rFonts w:ascii="Times New Roman"/>
          <w:b w:val="false"/>
          <w:i w:val="false"/>
          <w:color w:val="000000"/>
          <w:sz w:val="28"/>
        </w:rPr>
        <w:t>
      Сведения об укомплектованности педагогическими, преподавательскими и руководящими кадрами,</w:t>
      </w:r>
    </w:p>
    <w:bookmarkEnd w:id="19"/>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техническом и профессиональном и/или послесреднем образовании, о педагогической переподготовке, специальность, квалификация по диплому, организация образования, год окончания, для мастеров производственного обучения–сведения о прохождении стажировки (наименование организации, производства, период обучения, стажировки), сертификат специалиста.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 должность, стаж)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практической работе по профилю преподаваемых дисциплин, стаж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 Сведения о педагогах – экспертах, педагогах-исследователях, педагогах- мастерах, педагогах, Сведения о педагогах подготовивших участников и победителей конкурсов и соревнований.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личной медицинской книжки)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 сведения о специалистах 8 уровню Национальной рамки квалификации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0" w:id="20"/>
      <w:r>
        <w:rPr>
          <w:rFonts w:ascii="Times New Roman"/>
          <w:b w:val="false"/>
          <w:i w:val="false"/>
          <w:color w:val="000000"/>
          <w:sz w:val="28"/>
        </w:rPr>
        <w:t>
      Сведения о наличии фонда учебной, художественной и научной литературы</w:t>
      </w:r>
    </w:p>
    <w:bookmarkEnd w:id="20"/>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художественная, научная литература (название, год издания, авторы)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 w:id="21"/>
    <w:p>
      <w:pPr>
        <w:spacing w:after="0"/>
        <w:ind w:left="0"/>
        <w:jc w:val="both"/>
      </w:pPr>
      <w:r>
        <w:rPr>
          <w:rFonts w:ascii="Times New Roman"/>
          <w:b w:val="false"/>
          <w:i w:val="false"/>
          <w:color w:val="000000"/>
          <w:sz w:val="28"/>
        </w:rPr>
        <w:t>
      Сведения об обеспеченности зданий (учебных корпусов) медицинскими пунктами и наличии лицензии на медицинскую деятельность организации образования или организации здравоохранения.</w:t>
      </w:r>
    </w:p>
    <w:bookmarkEnd w:id="21"/>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образования/здравоохранения)</w:t>
      </w:r>
    </w:p>
    <w:p>
      <w:pPr>
        <w:spacing w:after="0"/>
        <w:ind w:left="0"/>
        <w:jc w:val="both"/>
      </w:pPr>
      <w:r>
        <w:rPr>
          <w:rFonts w:ascii="Times New Roman"/>
          <w:b w:val="false"/>
          <w:i w:val="false"/>
          <w:color w:val="000000"/>
          <w:sz w:val="28"/>
        </w:rPr>
        <w:t xml:space="preserve">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Статус лицензии проверяется с использованием ИС ГБ "e-license.kz"</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 w:id="22"/>
    <w:p>
      <w:pPr>
        <w:spacing w:after="0"/>
        <w:ind w:left="0"/>
        <w:jc w:val="both"/>
      </w:pPr>
      <w:r>
        <w:rPr>
          <w:rFonts w:ascii="Times New Roman"/>
          <w:b w:val="false"/>
          <w:i w:val="false"/>
          <w:color w:val="000000"/>
          <w:sz w:val="28"/>
        </w:rPr>
        <w:t>
      Сведения о наличии объекта питания, соответствующего санитарным правилам, и санитарно-эпидемиологического заключения на объект питания</w:t>
      </w:r>
    </w:p>
    <w:bookmarkEnd w:id="22"/>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 сдаче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9" w:id="23"/>
      <w:r>
        <w:rPr>
          <w:rFonts w:ascii="Times New Roman"/>
          <w:b w:val="false"/>
          <w:i w:val="false"/>
          <w:color w:val="000000"/>
          <w:sz w:val="28"/>
        </w:rPr>
        <w:t>
      Сведения о полезной учебной площади, наличии материально-технической базы,</w:t>
      </w:r>
    </w:p>
    <w:bookmarkEnd w:id="23"/>
    <w:p>
      <w:pPr>
        <w:spacing w:after="0"/>
        <w:ind w:left="0"/>
        <w:jc w:val="both"/>
      </w:pPr>
      <w:r>
        <w:rPr>
          <w:rFonts w:ascii="Times New Roman"/>
          <w:b w:val="false"/>
          <w:i w:val="false"/>
          <w:color w:val="000000"/>
          <w:sz w:val="28"/>
        </w:rPr>
        <w:t>условий лицам (детям) с особыми образовательными потребностями.</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лицам (детям)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(м2)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24"/>
    <w:p>
      <w:pPr>
        <w:spacing w:after="0"/>
        <w:ind w:left="0"/>
        <w:jc w:val="both"/>
      </w:pPr>
      <w:r>
        <w:rPr>
          <w:rFonts w:ascii="Times New Roman"/>
          <w:b w:val="false"/>
          <w:i w:val="false"/>
          <w:color w:val="000000"/>
          <w:sz w:val="28"/>
        </w:rPr>
        <w:t>
      Примечание: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 "Единый государственный кадастр недвижимости"</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 w:id="25"/>
    <w:p>
      <w:pPr>
        <w:spacing w:after="0"/>
        <w:ind w:left="0"/>
        <w:jc w:val="both"/>
      </w:pPr>
      <w:r>
        <w:rPr>
          <w:rFonts w:ascii="Times New Roman"/>
          <w:b w:val="false"/>
          <w:i w:val="false"/>
          <w:color w:val="000000"/>
          <w:sz w:val="28"/>
        </w:rPr>
        <w:t xml:space="preserve">
      Сведения о материально-техническом обеспечении образовательного процесса, в том числе о наличии компьютерных классов, компьютеров, учебных лабораторий, учебных предметных кабинетов, технических средств обучения, информационной системы управления образованием с актуальными базами данных, НОБД, видеокамер в помещениях и на территории организации образования.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(м2), библиотека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шкафы для индивидуального использования, видеокамеры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оснащения по онлайн-обучению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управления образованием с актуальными базами данных, НОБД, доменное имя третьего уровня в зоне edu.kz. Сведения о наличии интернета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26"/>
    <w:p>
      <w:pPr>
        <w:spacing w:after="0"/>
        <w:ind w:left="0"/>
        <w:jc w:val="both"/>
      </w:pPr>
      <w:r>
        <w:rPr>
          <w:rFonts w:ascii="Times New Roman"/>
          <w:b w:val="false"/>
          <w:i w:val="false"/>
          <w:color w:val="000000"/>
          <w:sz w:val="28"/>
        </w:rPr>
        <w:t>
      Примечание: для организаций технического и профессионального, послесреднего образования по запрашиваемой специальности и/или квалификации.</w:t>
      </w:r>
    </w:p>
    <w:bookmarkEnd w:id="26"/>
    <w:p>
      <w:pPr>
        <w:spacing w:after="0"/>
        <w:ind w:left="0"/>
        <w:jc w:val="both"/>
      </w:pPr>
      <w:r>
        <w:rPr>
          <w:rFonts w:ascii="Times New Roman"/>
          <w:b w:val="false"/>
          <w:i w:val="false"/>
          <w:color w:val="000000"/>
          <w:sz w:val="28"/>
        </w:rPr>
        <w:t>
      Квалификационное требование о наличии компьютерных классов не распространяется на малокомплектные школы.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 w:id="27"/>
    <w:p>
      <w:pPr>
        <w:spacing w:after="0"/>
        <w:ind w:left="0"/>
        <w:jc w:val="both"/>
      </w:pPr>
      <w:r>
        <w:rPr>
          <w:rFonts w:ascii="Times New Roman"/>
          <w:b w:val="false"/>
          <w:i w:val="false"/>
          <w:color w:val="000000"/>
          <w:sz w:val="28"/>
        </w:rPr>
        <w:t>
      Сведения о наличии учебной и научной литературы на цифровых носителях</w:t>
      </w:r>
    </w:p>
    <w:bookmarkEnd w:id="2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 по подготавливаемым квалификациям специальности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подписки на международные, национальные базы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 w:id="28"/>
    <w:p>
      <w:pPr>
        <w:spacing w:after="0"/>
        <w:ind w:left="0"/>
        <w:jc w:val="both"/>
      </w:pPr>
      <w:r>
        <w:rPr>
          <w:rFonts w:ascii="Times New Roman"/>
          <w:b w:val="false"/>
          <w:i w:val="false"/>
          <w:color w:val="000000"/>
          <w:sz w:val="28"/>
        </w:rPr>
        <w:t>
      Сведения о повышении квалификации и переподготовке педагогов и руководящих кадров за последние пять лет в соответствии с профилем преподаваемых дисциплин, образовательными программами курсов повышения квалификации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