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2482" w14:textId="c702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марта 2019 года № 22 "Об утверждении критериев оценки степени риска и проверочного листа за соблюдением законодательства Республики Казахстан о рекламе"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28 ноября 2022 года № 94. Зарегистрирован в Министерстве юстиции Республики Казахстан 29 ноября 2022 года № 30782.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Вводится в действие с 01.01.202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марта 2019 года № 22 "Об утверждении критериев оценки степени риска и проверочного листа за соблюдением законодательства Республики Казахстан о рекламе" (зарегистрирован в Реестре государственной регистрации нормативных правовых актов за № 18490)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за соблюдением законодательства Республики Казахстан о рекламе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за соблюдением законодательства Республики Казахстан о рекламе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а также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актах за № 28577) и предназначены для отбора субъектов контроля в сфере рекламной деятельности и отнесения их к степеням риска при проведении контроля уполномоченным органом в сфере рекламной деятельности (далее – уполномоченный орган).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 за деятельностью которых осуществляется контроль за соблюдением законодательства Республики Казахстан о рекламе;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требований, установленных нормативными правовыми актами за соблюдением законодательства Республики Казахстан о рекламе, касательно демонтирования объекта наружной (визуальной) рекламы по истечении срока его размещения;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требований, установленных нормативными правовыми актами за соблюдением законодательства Республики Казахстан о рекламе, касательно соблюдения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требований, установленных нормативными правовыми актами за соблюдением законодательства Республики Казахстан о рекламе, влекущих административную ответственность, касательно отсутствия уведомления до начала осуществления деятельности или действий и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обеспечения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Критерии оценки степени риска и проверочные листы, применяемые для проведения профилактического контроля с посещением субъекта (объекта) контроля и (или) проверки на соответствие требованиям, утверждаются актом уполномоченного органа по предпринимательству и размещаются на интернет-ресурсах регулирующих государственных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государственных органов об утверждении критериев оценки степени риска и управления рисками, проверочных листов до их утверждения подлежат согласованию с уполномоченным органом по правовой статистике и специальным учетам на предмет технической возможности автоматизации систем оценки и управления рисками и соответствия требованиям информационной системы – единого реестра субъектов и объектов проверок.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уполномоченным органом по правовой статистике и специальным учетам составляет пять рабочих дней со дня поступления проекта на согласование.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системы оценки и управления рисками при проведении проверки на соответствие требованиям и профилактического контроля субъектов (объектов) контроля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профилактического контроля с посещением субъекта (объекта) контроля и проверки на соответствие требованиям, субъект (объект) контроля относится к одной из следующих степеней риска (далее – степени риска):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высокой степени риска, кратность проведения проверок на соответствие требованиям определяется критериями оценки степени риска, но не чаще одного раза в год.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контроля, отнесенных к средней степени риска, кратность проведения проверок на соответствие требованиям определяются критериями оценки степени риска, но не чаще одного раза в год.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субъекта (объекта) контроля формируются посредством определения объективных и субъективных критериев.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объективных критериев осуществляется посредством определения риска.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окружающей среды, законных интересов физических и юридических лиц, государства.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проведения анализа возможных рисков субъекты (объекты) контроля распределяются по двум степеням риска (высокая и средняя).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 – рекламораспространители;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 – рекламопроизводители, рекламодатели.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информация и оценка рисков.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субъектов (объектов)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 за соблюдением законодательства Республики Казахстан о рекламе).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регулирующие государственные органы формируют субъективные критерии, подлежащие оценке в соответствии с приложением к Критериям.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определения грубым, значительным и незначительным нарушениям устанавливаются в критериях оценки степени риска регулирующего государственного органа с учетом специфики соответствующей сферы государственного контроля.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общего показателя степени риска по субъективным критериям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c настоящей главой рассчитывается общий показатель степени риска по субъективным критериям по шкале от 0 до 100.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41 до 70 включительно;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определенной степени риска в соответствии с частью второй настоящего пункта.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Проверочные листы формируются по форме согласно приложению 2 к настоящему приказу.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степени риска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 рекламе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рекламной деятельности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субъекта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требования по не использованию в рекламе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о размещении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размещения рекламы строящегося или введенного в эксплуатацию жилого дома (жилого здания), не соответствующего классификации жилых домов (жилых зданий) в утвержденной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требования по размещению рекламы товаров (работ, услуг), запрещенных к производству и реализации в соответствии с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запрета рекламы электронного казино и интернет-казино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наличия требования в рекламе товара (работы, услуги), реализуемого на территории Республики Казахстан, указание цены (тарифов, расценок, ставок) в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соблюдение требования по демонтированию объекта наружной (визуальной) рекламы по истечении срока его размещения, установленного договором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за соблюдением законодательства Республики Казахстан о рекламе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за соблюдением законодательства Республики Казахстан о рекламе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профилактического контроля без посещения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И.о.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22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91"/>
    <w:p>
      <w:pPr>
        <w:spacing w:after="0"/>
        <w:ind w:left="0"/>
        <w:jc w:val="both"/>
      </w:pPr>
      <w:bookmarkStart w:name="z103" w:id="92"/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рекламе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отношении рекламодателя, рекламораспростронителя, рекламопроизводителя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однородной группы субъектов (объектов)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проверку/профилактического контроля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посещением субъекта (объекта) контроля__________________________________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(объекта) контроля 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(объекта) контроля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(объекта) контроля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 использованию в рекламе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о размещении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размещения рекламы строящегося или введенного в эксплуатацию жилого дома (жилого здания), не соответствующего классификации жилых домов (жилых зданий) в утвержденной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размещению рекламы товаров (работ, услуг), запрещенных к производству и реализации в соответствии с законодательством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рекламы не зарегистрированных в соответствии с законодательством Республики Казахстан религиозных объединений и духовных (религиозных) организаций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рекламы электронного казино и интернет-казино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требования в рекламе товара (работы, услуги), реализуемого на территории Республики Казахстан, указание цены (тарифов, расценок, ставок) в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демонтированию объекта наружной (визуальной) рекламы по истечении срока его размещения установленного договором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4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____________________________________ 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 и надзора ___________________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