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7447" w14:textId="65f7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ноября 2022 года № 109. Зарегистрировано в Министерстве юстиции Республики Казахстан 29 ноября 2022 года № 30801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лицами" (зарегистрирован в Реестре государственной регистрации нормативных правовых актов Республики Казахстан под № 17374)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 (далее - Правила),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 (далее - Правила) определяют порядок приобретения товаров, работ и услуг Национальным Банком Республики Казахстан (далее - Национальный Банк),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или находятся в его доверительном управлении, и аффилированными с ними юридическими лицами, за исключением:";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аффилированное лицо потенциального поставщика - любое физическое или юридическое лицо, которое определяет решения и (или) оказывает влияние на принимаемые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потенциальный поставщик имеет такое право;";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заказчик - Национальный Банк в лице его подразделений, филиалов, представительств, ведомств, а также организации, входящие в структуру Национального Банка, юридические лица, пятьдесят и более процентов голосующих акций (долей участия в уставном капитале) которых принадлежат Национальному Банку или находятся в его доверительном управлении, и аффилированные с ними юридические лица;";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организации Национального Банка - организации, входящие в структуру Национального Банка, юридические лица, пятьдесят и более процентов голосующих акций (долей участия в уставном капитале) которых принадлежат Национальному Банку или находятся в его доверительном управлении, и аффилированные с ними юридические лица;";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внутренняя кооперация - приобретение заказчиком (организатором закупок) у Национального Банка, организации Национального Банка либо их аффилированных лиц товаров, работ, услуг в рамках деятельности, предусмотренной их положением или уставом, а также направленной на поддержание и обеспечение бесперебойного и непрерывного осуществления деятельности заказчика;";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Потенциальный поставщик и его аффилированное лицо не имеют права участвовать в одном тендере (лоте).";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доукомплектования, модернизации, дооснащения, технической поддержки установленного оборудования, а также программного обеспечения (лицензионного программного обеспечения, информационной системы);";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Потенциальные поставщики в случае необходимости разъяснения условий тендера обращаются с запросом к организатору закупок не менее чем за 5 (пять) календарных дней до истечения окончательного срока представления тендерных заявок.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 разъяснении условий тендера направляется организатору закупок в письменном виде на электронный или почтовый адрес организатора закупок, указанный в объявлении, либо размещается на портале закупок при проведении электронных закупок.";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Тендерная комиссия рассматривает информацию, размещенную на интернет-ресурсе либо в государственной информационной системе соответствующих уполномоченных органов, в целях установления: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непричастности потенциального поставщика и (или) его субподрядчика (соисполнителя) к процедуре банкротства либо ликвидации;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или отсутствия сведений о потенциальном поставщике и (или) его субподрядчике (соисполнителе) в реестре недобросовестных участников государственных закупок;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или отсутствия у потенциального поставщика и (или) его субподрядчика (соисполнителя) неисполненных обязательств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или отсутствия потенциального поставщика и (или) его субподрядчика (соисполнителя), и (или) их руководителя, учредителей (акционеров) в перечне организаций и лиц, связанных с финансированием распространения оружия массового уничтожения, и (или) в перечне организаций и лиц, связанных с финансированием терроризма и экстремизма;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или отсутствия сведений о том, что потенциальный поставщик и (или) его субподрядчик (соисполнитель) является юридическим лицом, местом регистрации которого является государство или территория, включенные в перечень государств с льготным налогообложением.";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"93. Потенциальный поставщик не допускается к участию в тендере и не признается участником тендера в следующих случаях: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тендерной заявки условиям тендера;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факта представления недостоверной информации;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поставщик и (или) его субподрядчик (соисполнитель) состоит в реестре недобросовестных участников государственных закупок;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поставщик и (или) его субподрядчик (соисполнитель) является банкротом и (или) подлежит процессу ликвидации;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и (или) его субподрядчик (соисполнитель) имеет неисполненные обязательства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в течение 2 (двух) лет, предшествующих дате объявления о проведении тендера, факта неисполнения потенциальным поставщиком и (или) его субподрядчиком (соисполнителем) своих обязательств по ранее заключенному между ним и заказчиком договору о закупках либо уклонения от заключения договора с заказчиком;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(или) его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потенциальный поставщик и (или) его субподрядчик (соисполнитель) является юридическим лицом, местом регистрации которого является государство или территория, включенные в перечень государств с льготным налогообложением.";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"152. Ценовое предложение потенциального поставщика подлежит отклонению, если: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оно превышает сумму, выделенную для закупки;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представил более 1 (одного) ценового предложения;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предложение потенциального поставщика не соответствует требованиям технической спецификации, за исключением случая, предусмотренного пунктом 166 Правил;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поставщик не представил техническую спецификацию, при наличии требования о ее представлении;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не согласен с существенными условиями проекта договора о закупках;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и (или) его субподрядчик (соисполнитель) состоит в реестре недобросовестных участников государственных закупок;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2 (двух) лет, предшествующих дате объявления о проведении закупки, имеется факт неисполнения потенциальным поставщиком и (или) его субподрядчиком (соисполнителем) своих обязательств по ранее заключенному между ним и заказчиком договору о закупках либо уклонения от заключения договора с заказчиком;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потенциальный поставщик и (или) его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потенциальный поставщик и (или) его субподрядчик (соисполнитель) является юридическим лицом, местом регистрации которого является государство или территория, включенные в перечень государств с льготным налогообложением.";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"167. Закупка способом прямого заключения договора признается несостоявшейся в случаях, если: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на товары, работы, услуги, предложенная потенциальным поставщиком, превышает сумму, выделенную для данной закупки;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представил техническую спецификацию, несоответствующую требованиям, установленным в технической спецификации заказчика, за исключением случая, предусмотренного пунктом 166 Правил;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поставщик не представил документы, предусмотренные пунктами 161 или 162 Правил;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поставщик не направил в установленный срок письменное согласие принять участие в закупке (подтверждение об участии в закупке) либо отказался принять участие в проводимых закупках способом прямого заключения договора;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и (или) его субподрядчик (соисполнитель), состоит в реестре недобросовестных участников государственных закупок;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и (или) его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(или) его субподрядчик (соисполнитель) является юридическим лицом, местом регистрации которого является государство или территория, включенные в перечень государств с льготным налогообложением.";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"202. Первый руководитель заказчика (организатора закупок) или уполномоченное им лицо принимает решение об отмене решения организатора закупок, единого организатора закупок, заказчика и тендерной комиссии, принятого с нарушением Правил, до заключения договора о закупках.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закупок в течение 2 (двух) рабочих дней с даты принятия решения об отмене закупок: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извещает об этом лиц, участвовавших в проводимых закупках;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публикует соответствующее объявление на интернет-ресурсе заказчика (организатора закупок) или портале закупок (при проведении электронных закупок);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возвращает внесенные обеспечения тендерных заявок.";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 юридическими лицами";</w:t>
            </w:r>
          </w:p>
        </w:tc>
      </w:tr>
    </w:tbl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лицами";</w:t>
            </w:r>
          </w:p>
        </w:tc>
      </w:tr>
    </w:tbl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лицами";</w:t>
            </w:r>
          </w:p>
        </w:tc>
      </w:tr>
    </w:tbl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лицами";</w:t>
            </w:r>
          </w:p>
        </w:tc>
      </w:tr>
    </w:tbl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 юридическими лицами";</w:t>
            </w:r>
          </w:p>
        </w:tc>
      </w:tr>
    </w:tbl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(долей 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 юридическими лицами";</w:t>
            </w:r>
          </w:p>
        </w:tc>
      </w:tr>
    </w:tbl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необходимости разъяснения условий тендера потенциальные поставщики обращаются к организатору закупок с письменным запросом на электронный или почтовый адрес организатора закупок, указанный в объявлении либо на портале закупок, при проведении электронных закупок, но не позднее ___ часов, ____ минут "____" ___________ 20 __ года.</w:t>
      </w:r>
    </w:p>
    <w:bookmarkEnd w:id="63"/>
    <w:p>
      <w:pPr>
        <w:spacing w:after="0"/>
        <w:ind w:left="0"/>
        <w:jc w:val="both"/>
      </w:pPr>
      <w:bookmarkStart w:name="z90" w:id="64"/>
      <w:r>
        <w:rPr>
          <w:rFonts w:ascii="Times New Roman"/>
          <w:b w:val="false"/>
          <w:i w:val="false"/>
          <w:color w:val="000000"/>
          <w:sz w:val="28"/>
        </w:rPr>
        <w:t>
      Запросы потенциальных поставщиков необходимо направлять по следующим реквизитам организатора закупок: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контактные телефоны, адрес электронной почты, почтовый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(юридический) адрес организатора закупок).";</w:t>
      </w:r>
    </w:p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(долей 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 юридическими лицами";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Потенциальный поставщик настоящей заявкой принимает на себя полную ответственность и подтверждает о принятии им следующих условий: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и его субподрядчик (соисполнитель) (при наличии) не состоит в реестре недобросовестных участников государственных закупок и добросовестно исполнял свои обязательства по ранее заключенным договорам с заказчиком и (или) его аффилированными лицами;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учредители, акционеры потенциального поставщика, близкие родственники, супруг (супруга) или свойственники руководителей потенциального поставщика и (или)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(организатора закупок) в проводимых закупках;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поставщик и (или) его работник не оказывал заказчику (организатору закупок) экспертные, консультационные и (или) иные услуги по подготовке проводимых закупок, не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в закупках по разработке проектной (проектно-сметной) документации;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потенциального поставщика, претендующего на участие в закупках: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закупок;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поставщик, являющийся физическим лицом, осуществляющим предпринимательскую деятельность, претендующий на участие в закупках, не является руководителем потенциального поставщика, который включен в реестр недобросовестных участников государственных закупок и (или)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закупок;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и (или) привлекаемый им субподрядчик (соисполнитель) не имеют неисполненные обязательства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аффилированное лицо потенциального поставщика не участвуют в одном тендере (лоте);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непричастности к процедуре банкротства либо ликвидации;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потенциальный поставщик и (или) привлекаемый им субподрядчик (соисполнитель), и (или) их руководитель, учредители (акционеры) не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потенциальный поставщик и (или) привлекаемый им субподрядчик (соисполнитель) не является юридическим лицом, местом регистрации которого является государство или территория, включенные в перечень государств с льготным налогообложением.";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Настоящим принимаем на себя полную ответственность и подтверждаем о принятии следующих условий: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и его субподрядчик (соисполнитель) (при наличии) не состоит в реестре недобросовестных участников государственных закупок и добросовестно исполнял свои обязательства по ранее заключенным договорам с заказчиком и (или) его аффилированными лицами;</w:t>
      </w:r>
    </w:p>
    <w:bookmarkEnd w:id="83"/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учредители, акционеры потенциального поставщика, близкие родственники, супруг (супруга) или свойственники руководителей потенциального поставщика и (или)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(организатора закупок) в проводимых закупках;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поставщик и (или) его работник не оказывал заказчику (организатору закупок) экспертные, консультационные и (или) иные услуги по подготовке проводимых закупок, не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в закупках по разработке проектной (проектно-сметной) документации;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потенциального поставщика, претендующего на участие в закупках: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закупок;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поставщик, являющийся физическим лицом, осуществляющим предпринимательскую деятельность, претендующий на участие в закупках, не является руководителем потенциального поставщика, который включен в реестр недобросовестных участников государственных закупок и (или)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закупок;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и (или) привлекаемый им субподрядчик (соисполнитель) не имеют неисполненные обязательства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аффилированное лицо потенциального поставщика не участвуют в одном тендере (лоте);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непричастности к процедуре банкротства либо ликвидации;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потенциальный поставщик и (или) привлекаемый им субподрядчик (соисполнитель), и (или) их руководитель, учредители (акционеры) не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потенциальный поставщик и (или) привлекаемый им субподрядчик (соисполнитель) не является юридическим лицом, местом регистрации которого является государство или территория, включенные в перечень государств с льготным налогообложением.";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лицами";</w:t>
            </w:r>
          </w:p>
        </w:tc>
      </w:tr>
    </w:tbl>
    <w:bookmarkStart w:name="z1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(долей 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лицами";</w:t>
            </w:r>
          </w:p>
        </w:tc>
      </w:tr>
    </w:tbl>
    <w:bookmarkStart w:name="z1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лицами";</w:t>
            </w:r>
          </w:p>
        </w:tc>
      </w:tr>
    </w:tbl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(долей 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лицами";</w:t>
            </w:r>
          </w:p>
        </w:tc>
      </w:tr>
    </w:tbl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лицами";</w:t>
            </w:r>
          </w:p>
        </w:tc>
      </w:tr>
    </w:tbl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ведомствами,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его структуру,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 доверительном управлении,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аффилированными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лицами".</w:t>
            </w:r>
          </w:p>
        </w:tc>
      </w:tr>
    </w:tbl>
    <w:bookmarkStart w:name="z13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Финансовому департаменту (Стамбекова Ж.Ж.) в установленном законодательством Республики Казахстан порядке обеспечить:</w:t>
      </w:r>
    </w:p>
    <w:bookmarkEnd w:id="101"/>
    <w:bookmarkStart w:name="z13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102"/>
    <w:bookmarkStart w:name="z13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03"/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104"/>
    <w:bookmarkStart w:name="z1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105"/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