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0959" w14:textId="1a50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 июля 2019 года № 602 "Об утверждении Правил оборота гражданского и служебного оружия и патронов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30 ноября 2022 года № 920. Зарегистрирован в Министерстве юстиции Республики Казахстан 30 ноября 2022 года № 30841.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</w:t>
      </w:r>
      <w:r>
        <w:rPr>
          <w:rFonts w:ascii="Times New Roman"/>
          <w:b/>
          <w:i w:val="false"/>
          <w:color w:val="000000"/>
          <w:sz w:val="28"/>
        </w:rPr>
        <w:t xml:space="preserve">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июля 2019 года № 602 "Об утверждении Правил оборота гражданского и служебного оружия и патронов к нему (зарегистрирован в Реестре государственной регистрации нормативных правовых актов № 18961) следующие изменения и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оборота гражданского и служебного оружия и патронов к нему,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следующие основные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оборот оружия – производство, сборка, ремонт, переделка, реализация (торговля), передача, дарение, награждение, наследование, приобретение, коллекционирование, экспонирование, учет, хранение, ношение, перевозка, использование, изъятие, уничтожение, ввоз на территорию Республики Казахстан, вывоз с территории Республики Казахстан и транзит по территории Республики Казахстан оружия, в том числе его основных (составных) частей и патронов к нему;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юридическое лицо-поставщик – организации, получившие в установленном законодательством порядке лицензии на торговлю гражданским и служебным оружием и патронами к нему;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предприятие-изготовитель – организации, получившие в установленном законодательством порядке лицензии на производство гражданского и служебного оружия и патроны к нему;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зарегистрированное оружие – гражданское и служебное оружие, зарегистрированное в органах внутренних дел установленном порядке на которое выдано разрешение на хранение, хранение и ношение или поставленное на учет "Зарегистрированное оружие" Интегрированного банка данных Министерство внутренних дел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патрон - устройство, предназначенное для выстрела из оружия, объединяющее в одно целое при помощи гильзы средства инициирования (капсюль), метательный заряд (порох охотничий) и метаемое снаряжение (пуля, дробь);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юридические лица с особыми уставными задачами – организации, на которые возложены функции, связанные с использованием и применением служебного оружия;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гражданского и служебного оружия и патронов к нему – исследование, разработка, изготовление, испытание, сборка, художественная отделка, ремонт, переделка и уничтожение гражданского и служебного оружия, изготовление патронов и их составных частей;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(торговля) гражданского и служебного оружия и патронов к нему – розничная торговля гражданским и служебным оружием и патронами к нему юридическими лицами-поставщиками юридическим и физическим лицам имеющим право на их приобретение в соответствии с требованиями настоящих Правил;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продажа гражданского и служебного оружия – продажа оружия или патронов, юридическими лицами с особыми уставными задачами, юридическими лицами, занимающимися производством оружия, государственными органами, должностные лица которых наделены правом хранения и ношения огнестрельного оружия, юридическими и физическими лицами, занимающимися коллекционированием или экспонированием оружия, охотохозяйственными организациями, спортивными организациями, организациями образования, гражданами Республики Казахстан, иностранцами, юридическими лицами, уполномоченными проводить научные медицинские исследования в области применения оружия, в том числе с патронами травматического и газового действия через юридических лиц поставщиков или без них в случаях установленных настоящими Правилами;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временное пользование оружием – использование служебного оружия работниками охотохозяйственных организаций, спортивных организаций, юридических лиц с особыми уставными задачами, государственных органов, должностные лица которых наделены правом ношения или хранения и ношения огнестрельного оружия;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центры – специализированные учебные центры по подготовке и повышению квалификации работников, занимающих должности руководителя и охранника в частной охранной организации и центры специальной подготовки владельцев и пользователей гражданского и служебного оружия, спортивные организации в составе аккредитованной Республиканской федерации по стрелковым видам спорта (пулевая, стендовая, практическая),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ноября 2014 года № 121 "Об утверждении Правил аккредитации спортивных федераций" (зарегистрированный в Реестре государственной регистрации нормативных правовых актов за № 10095);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регистрации спортсмена – документ, подтверждающий прохождение спортсменом регистрации в республиканской, региональной аккредитованной спортивной федерации по видам спорта и подтверждающий статус гражданина регулярно занимающегося спортивной стрельбой;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 централизованного хранения оружия (далее – ПЦХ) – помещение для хранения гражданского и служебного оружия и патронов к нему, отвечающий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макет массо-габаритный, изготовленный из огнестрельного оружия, – боевое ручное стрелковое, гражданское, служебное огнестрельное оружие, приведенное путем внесения необратимой конструктивной переделки его основных (составных) частей в состояние невозможности производства выстрела и реставрации до первоначального состояния, а также сборки из его основных (составных) частей работоспособного огнестрельного оружия;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оружейно-ремонтная мастерская – организации, получившие в установленном законодательством порядке лицензии на ремонт гражданского и служебного оружия и патроны к нему;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коллекционное оружие – гражданское и служебное оружие, не запрещенное к обороту на территории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конструктивно сходные с оружием изделия - изделия хозяйственно-бытового и производственного назначения, спортивные снаряды, а также оружие с дульной энергией от 0.5 до 3 Дж, имитирующие внешний вид оружия и не содержащие в своем составе основных (составных) частей огнестрельного оружия;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охолощенное оружие – специально изготовленное оружие или огнестрельное, огнестрельное бесствольное, газовое оружие и газовое оружие с возможностью стрельбы патронами травматического действия, приведенное путем внесения необратимой конструктивной переделки его основных (составных) частей в состояние пригодное для имитации выстрела исключительно патроном светозвукового действия (холостым патроном) для использования при осуществлении культурной, образовательной, коллекционной деятельности;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основные (составные) части оружия – ствол, барабан, затвор, рамка, ствольная коробка огнестрельного, газового, газового с возможностью стрельбы патронами травматического действия, пневматического, сигнального, охолощенного оружия.";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сигнальное, оружие, пневматическое оружие с дульной энергией не более 7,5 Джоуль (далее – Дж) и калибра до 4,5 мм включительно, конструктивно сходные с оружием изделия продавцы юридических лиц-поставщиков реализуют гражданам Республики Казахстан, достигшим восемнадцати летнего возраста, без разрешения на их приобретение, после представления справки о наличии либо отсутствии судимости,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18 мая 2020 года № 64 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20674), сведений о динамическом наблюдении (либо отсутствии динамического наблюдения) больных с психическими поведенческими расстройствами и наркологических больных,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№ 20665) (далее - сведений с Центров психического здоровья "Психиатрия" и "Наркология") и справки о прохождении программы подготовки (переподготовки) владельцев и пользователей гражданского и служебного оружия на знания правил безопасного обращения с гражданским и служебным оружием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июня 2019 года № 536 "Об утверждении программы подготовки и переподготовки владельцев и пользователей гражданского и служебного оружия" (зарегистрирован в Реестре государственной регистрации нормативных правовых актов № 18849) (далее – справка о прохождении программы подготовки).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лицам указанное оружие реализуется по разрешениям на его приобретение.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разрешение на хранение и ношение гражданского оружия, военнослужащие Вооруженных Сил, других войск и воинских формирований, сотрудники специальных государственных и правоохранительных органов, за исключением органов государственной противопожарной службы, имеющие специальные звания и классные чины (при предоставлении копий разрешений на хранение, хранение и ношение оружия или документов подтверждающего их службу в Вооруженных Силах, других войсках и воинских формированиях о том, что они являются сотрудниками специальных государственных и правоохранительных органов, заверенных печатью и подписью уполномоченного лица выдавшего разрешительный документ) приобретают указанное оружие без представления справок о наличии либо отсутствии судимости, сведений с Центра психического здоровья "Психиатрия" и "Наркология" и о прохождении проверки знаний правил безопасного обращения с оружием.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покупателем справки, сведения, копии разрешений и сведения удостоверяющие личности подшиваются и хранятся с учетной документацией десять лет, допускается их хранение в электронном виде;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распылители, аэрозольные и другие устройства, снаряженные слезоточивыми или раздражающими веществами продавцы юридических лиц-поставщиков реализуют гражданам Республики Казахстан, достигшим восемнадцати летнего возраста, без разрешения на их приобретение, после проведения инструктажа по безопасному обращению с оружием и проставлением подписи покупателя о прохождении инструктажа в книге учета поступления и продажи оружия и патронов к нему в специализированных магазинах по торговле гражданским и служебным оружием, в графе "номер и дата выдачи разрешения на приобретение".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Охолощенное оружие продавцы юридических лиц-поставщиков в праве реализовывать физическим и юридическим лицам имеющих лицензию на коллекционирование и юридическим лицам указанных в подпункте 8) и 8-1) статьи 12 Закона.";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сведения о принятом на комиссионную продажу зарегистрированном гражданском и служебном оружии направляются в орган внутренних дел по месту регистрации оружия посредством ИС ГБД ЕЛ.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передачи сведений через ИС ГБД ЕЛ работник юридического лица-поставщика, при обращении физического или юридического лица о сдаче зарегистрированного гражданского или служебного оружия, на комиссионную продажу, посредством электронной цифровой подписи (далее – ЭЦП) юридического лица, через портал "электронного правительства" проверяет наличие у сдающего лица разрешения на хранение или хранение и ношение в ИС ГБД ЕЛ, далее в установленном разрешении работником принимающим оружие заполняются сведения о принятом на реализацию оружия которые направляются посредством ИС ГБД ЕЛ в орган внутренних дел выдавший разрешение на хранение или хранение и ношение.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Оружие, реализуемое без разрешений, посредством запроса в органы внутренних дел юридическим лицом проверяется на предмет его регистрации.";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Продажу гражданского и служебного оружия и патронов к нему на территории Республики Казахстан, допускается осуществлять: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органам, должностные лица которых наделены правом хранения и ношения огнестрельного оружия;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юридическим лицам с особыми уставными задачами;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юридическим лицам, занимающимся производством оружия или торговлей им;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юридическим и физическим лицам, занимающимся коллекционированием или экспонированием оружия;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охотохозяйственным организациям;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спортивным организациям;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организациям образования;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гражданам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организациям культуры (кинематографические организации, театры, цирки, музеи) в части охолощенного оружия;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иностранцам;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юридическим лицам, уполномоченным проводить научные медицинские исследования в области применения оружия, в том числе с патронами травматического и газового действия.";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В случае смерти владельца гражданского оружия члены семьи в течении 20 рабочих дней передают оружие и патроны к нему в орган внутренних дел по месту учета или ПЦХ до принятия решения о перерегистрации лицу, имеющему разрешение органов внутренних дел на приобретение гражданского оружия или сдаче на комиссионную продажу юридическому лицу-поставщику.";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Приобретенное гражданское и служебное оружие в семидневный срок со дня приобретения регистрируется в территориальном органе внутренних дел, выдавшим разрешение на приобретение, посредством ИС ГБД ЕЛ или путем представления сведений о приобретенном оружии (в случае импорта оружия юридическими лицами-поставщиками).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подлежит регистрации в органах внутренних дел механические распылители, аэрозольные и другие устройства, снаряженные слезоточивыми или раздражающими веществами, пневматическое оружие с дульной энергией не более 7,5 Дж и калибром до 4,5 мм включительно.";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"54. Спортивные федерации всех уровней, дирекции школьных национальных команд и спортивного резерва, школы высшего спортивного мастерства, школы интернаты для одаренных в спорте детей, центры олимпийской подготовки, детско-юношеские спортивные школы, специализированные детско-юношеские школы олимпийского резерва, спортивные клубы по спортивной стрельбе (далее – спортивные организации) приобретают спортивное оружие и патроны к нему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разрешительных документов, выдаваемых органами внутренних дел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февраля 2018 года № 133 "Об утверждении форм разрешений и (или) приложений к ним, в сферах оборота гражданского и служебного оружия и патронов к нему, гражданских пиротехнических веществ и изделий с их применением, на открытие и функционирование стрелковых тиров (стрельбищ) и стендов, а также о внесении изменений в некоторые приказы Министра внутренних дел Республики Казахстан" (зарегистрированного в Реестре государственной регистрации нормативных правовых актов № 16733).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Республики Казахстан допускается приобретать спортивное оружие (кроме нарезного короткоствольного) на общих основаниях, по ходатайству республиканских и региональных аккредитованных спортивных федераций и при наличии у них действительного свидетельства о регистрации спортсмена с указанием разряда не ниже кандидата в мастера спорта (далее-КМС), связанному со стрельбой,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и замены свидетельства о регистрации спортсмена, представления сведений спортивными федерациями о регистрации спортсмена, утвержденных приказом Председателя Агентства Республики Казахстан по делам спорта и физической культуры от 28 июля 2014 года № 295 (зарегистрированного в Реестре государственной регистрации нормативных правовых актов № 9673).";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Гражданское спортивное пневматическое оружие с дульной энергией не более 7,5 Дж и калибром до 4,5 мм включительно, а также сигнальное, оружие, используемое для подачи звуковых сигналов, граждане Республики Казахстан приобретают их у юридических лиц-поставщиков без получения разрешения, при предъявлении справки о наличии либо отсутствии судимости, сведений с Центра психического здоровья "Психиатрия" и "Наркология" и проверке знания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безопасного обращения с гражданским и служебным оружием, утвержденных приказом Министра внутренних дел от 20 июня 2019 года № 562 "Об утверждении Правил безопасного обращения с гражданским и служебным оружием" (зарегистрирован в Реестре государственной регистрации нормативных правовых актов № 18881) (далее – Правила безопасного обращения с гражданским и служебным оружием), свидетельства-удостоверения спортсмена.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имеющие лицензии на коллекционирование, приобретают охолощенное оружие после предъявления лицензии.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указанные в подпункте 8) и 8-1) статьи 12 Закона приобретают охолощенное оружие на основании документов, подтверждающих их отношение к организациям образований или культуры (кинематографические организации, театры, цирки, музеи.";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Граждане Республики Казахстан достигшие восемнадцати летнего возраста имеют право приобретать гражданское оружие, за исключением огнестрельного гладкоствольного длинноствольного оружия самообороны и охотничьего оружия после получения разрешения на приобретение конкретного вида оружия в органах внутренних дел по месту жительства.";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57-1 следующего содержания: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"57-1. Огнестрельное гладкоствольное длинноствольное оружие самообороны без право его ношения, а при наличии удостоверения охотника, охотничье огнестрельное гладкоствольное длинноствольное оружие и охотничье пневматическое оружие, имеют право приобретать граждане Республики Казахстан по достижению двадцати одного летнего возраста, после получения разрешения на приобретение конкретного вида оружия в органах внутренних дел по месту жительства.";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Гражданское огнестрельное оружие, газовые пистолеты и револьверы, электрическое оружие приобретается гражданами только по разрешениям на приобретение, выдаваемым органами внутренних дел.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Охотничье холодное клинковое оружие приобретается по разрешениям на хранение и ношение огнестрельного оружия и вписывается в удостоверение охотника.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Сигнальное оружие, пневматическое оружие с дульной энергией не более 7,5 Джоуль (далее – Дж) и калибра до 4,5 мм включительно, конструктивно сходные с оружием изделия граждане Республики Казахстан, достигшие восемнадцати летнего возраста, приобретать их у юридических лиц-поставщиков без разрешения на их приобретение, после представления справки о наличии либо отсутствии судимости, сведений с Центра психического здоровья "Психиатрия" и "Наркология" и справки о прохождении программы подготовки. 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разрешение на хранение и ношение гражданского оружия, военнослужащие Вооруженных Сил, других войск и воинских формирований, сотрудники специальных государственных и правоохранительных органов, за исключением органов государственной противопожарной службы, имеющие специальные звания и классные чины (при предоставлении копий разрешений на хранение, хранение и ношение оружия или документов подтверждающего их службу в Вооруженных Силах, других войсках и воинских формированиях о том, что они являются сотрудниками специальных государственных и правоохранительных органов, заверенных печатью и подписью уполномоченного лица выдавшего разрешительный документ) приобретают указанное оружие без представления справок о наличии либо отсутствии судимости, справки о прохождении программы подготовки и сведений с Центра психического здоровья "Психиатрия" и "Наркология".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распылители, аэрозольные и другие устройства, снаряженные слезоточивыми или раздражающими веществами продавцы юридических лиц-поставщиков реализуют гражданам Республики Казахстан, достигшим восемнадцати летнего возраста, без разрешения на их приобретение, после проведения инструктажа по безопасному обращению с оружием и проставлением подписи покупателя о прохождении инструктажа в книге учета поступления и продажи оружия и патронов к нему в специализированных магазинах по торговле гражданским и служебным оружием, в графе "номер и дата выдачи разрешения на приобретение".";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Огнестрельное гладкоствольное длинноствольное оружие, указанное в подпункте 1) статьи 5 Закона, граждане Республики Казахстан достигшие двадцати одного летнего возраста, имеют право приобретать в целях самообороны без права ношения по разрешениям, выдаваемым органами внутренних дел по месту жительства без наличия удостоверения охотника.";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Право хранения и ношения огнестрельного гладкоствольного длинноствольного оружия имеют право граждане Республики Казахстан по достижению двадцати одного летнего возраста, имеющие удостоверение охотника.";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Не допускается приобретение: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физическими и юридическими лицами гражданского и служебного оружия без получения в органах внутренних дел разрешения на его приобретение.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Сигнальное, охолощенное оружие, механические распылители, аэрозольные и другие устройства, снаряженные слезоточивыми или раздражающими веществами, пневматическое оружие с дульной энергией не более 7,5 Дж и калибром до 4,5 мм включительно, конструктивно сходные с оружием изделия приобретается гражданами Республики Казахстан без разрешений на их приобретение.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имеющие лицензии на коллекционирование, приобретают охолощенное оружие после предъявления лицензии.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указанные в подпункте 8) и 8-1) статьи 12 Закона приобретают охолощенное оружие на основании документов подтверждающих их отношение к организациям образования или культуры (кинематографические организации, театры, цирки, музеи).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сигнального, охолощенного оружия,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калибром до 4,5 мм включительно, конструктивно сходных с оружием изделий физическими лицами:";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К коллекционируемому оружию и патронам не относятся: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оружие, признанное вещественным доказательством по уголовным делам, в том числе самодельное, незаконно переделанное либо запрещенное к обороту на территории Республики Казахстан, в том числе после окончания рассмотрения дел в судебном порядке;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оружие иностранного производства, не являющееся гражданским или служебным;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оружие, изготовленное в опытной партии либо ввезенное на территорию Республики Казахстан и не прошедшее сертификационных испытаний;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макеты массо-габаритные, изготовленные из огнестрельного оружия;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оружия, изготовленные по оригиналам либо чертежам оружия, снятого с производства, при условии точного воспроизведения его конструкции и художественного оформления без использования подлинных деталей, а также реплики оружия, имеющие авторские изменения внешнего вида и художественной отделки;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патроны к указанному в настоящем пункте оружию, в том числе испытательные, образцовые, холостые и учебные;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оружия и патронов, предназначенных для осуществления производственного или учебного процесса, исследований, разработки, испытаний, либо их единичных экземпляров, изготовленных в указанных целях;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моделей оружия (конструктивно сходных с оружием изделий, воспроизводящих конструкцию оружия и имитирующих его действие);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конструктивно сходных с оружием изделий, не являющихся моделями оружия;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муляжей оружия и патронов (изделий, сходных по внешнему виду с оружием и патронами, конструкция которых не позволяет использовать их в качестве оружия и патронов);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нарезное короткоствольное и автоматическое оружие.";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"97. Выдача оружия и патронов к нему для выхода на службу работникам юридических лиц осуществляется только при наличии у них разрешений на хранение и ношение закрепленного за ними служебного оружия.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выдачи оружия и патронов к нему для круглосуточных постов в журнале выдачи и приема оружия и патронов к нему запись производится на работника, получившего оружие, далее на круглосуточном посту заводится дополнительный журнал выдачи и приема оружия и патронов к нему, в котором осуществляются записи приема передачи оружия и патронов к нему работникам, заступающим на смену.";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"119. Органом внутренних дел при регистрации оружия выдается разрешение на хранение этого оружия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февраля 2018 года № 133 "Об утверждении форм разрешений и (или) приложений к ним, в сферах оборота гражданского и служебного оружия и патронов к нему, гражданских пиротехнических веществ и изделий с их применением, на открытие и функционирование стрелковых тиров (стрельбищ) и стендов, а также о внесении изменений в некоторые приказы Министра внутренних дел Республики Казахстан" (зарегистрирован в Реестре государственной регистрации нормативных правовых актов № 16733), сроком на пять лет на основании документов, подтверждающих законность приобретения оружия.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Сигнальное и охолощенное оружие физических лиц регистрируется в органах внутренних дел.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разрешение на его хранение органы внутренних дел не выдают.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Приобретенное физическими и юридическими лицами сигнальное и охолощенное оружие в течение 7 дней регистрируются в органах внутренних дел по месту проживания.";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"123. В узлах связи, подразделениях спецсвязи допускается хранение оружия и патронов при наличии автономной сигнализации и тяжелых сейфов весом не менее 700 кг.";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"131-1. Хранение и использование охолощенного, пневматического оружия и пули к нему в организациях образования, а также организациях культуры (в части охолощенного оружия):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приказом руководителя организации назначается лицо осуществляющий контроль за хранением, учетом и использованием пневматического и охолощенного оружия;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зданиях организаций культуры (в части охолощенного оружия), учебных заведений для хранения пневматического и (или) охолощенного оружия используются помещения, отвечающие следующим требованиям: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изолированным от других подсобных, служебных помещений, иметь капитальные стены, железобетонные потолочные перекрытия и пол;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некапитальные стены, являющиеся периметром помещения где, хранится пневматическое и (или) охолощенное оружие, не железобетонные потолочные перекрытия и пол обшиваются металлическими решетками, выполненными из стального прута диаметром не менее 5 мм. Прутья свариваются в каждом перекрестии, образуя ячейки не более 150х150 мм;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комнаты для хранения оружия имеются два комплекта ключей. Один комплект ключей находится у лица, ответственного за сохранность оружия, второй комплект ключей – в опечатанном тубусе (пенале) хранится у руководителя учебного заведения в сейфе.";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Юридические лица – поставщики, хранят оружие и патроны к нему в специально оборудованном хранилище (оружейная комната), отвечающем следующим требованиям: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быть изолированным от других подсобных, служебных помещений, иметь капитальные стены, железобетонные потолочные перекрытия и пол;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некапитальные стены, являющиеся периметром охраняемой зоны специально оборудованного хранилища, не железобетонные потолочные перекрытия и пол обшиваются металлическими решетками, выполненными из круглого стального прута диаметром не менее 15 мм или квадратного стального прута со стороной не менее 14 мм. Прутья свариваются в каждом перекрестии, образуя ячейки не более 150х150 мм;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две двери, при этом наружную – металлическую, выполненную из стального листа толщиной не менее 3 мм, внутреннюю – решетчатую стальную или рол – ставню стальную;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дверь запирается на внутренний замок с автоматической защелкой, оборудуется "доводчиком" и блокирующим устройством с резервным питанием, срабатывающим при нажатии "тревожной кнопки", внутренняя решетчатая дверь или рол-ставня запираются на внутренний или навесной замок;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обрамление дверного проема специально оборудованного хранилища (дверная коробка) выполняется из стального профиля с вмонтированными в стену не менее чем десятью штырями из арматурной стали диаметром 10-12 мм и заглублением в стену не менее 80 мм;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оружие и патроны хранятся на стеллажах, в пирамидах или в металлических ящиках (шкафах); 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оружие хранится в разукомплектованном виде в непригодном для стрельбы состоянии, основные (составные) части оружия, непосредственно участвующее в производстве выстрела, хранятся в отдельных сейфах.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целей приведения в непригодное для стрельбы состояние одна из основных частей, непосредственно участвующая в производстве выстрела снимается и хранится в отдельном сейфе. В оружии, где снятие одной из основных частей невозможно без полной разборки оружия, устанавливаются специальные фиксаторы, делающие его непригодным для стрельбы.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вентиляционных окон, люков на них устанавливаются стальные решетки с ячейками размером не более 150х150 мм, исключающие возможность проникновения через эти системы. Отверстия в стенах, предназначенные для прохождения инженерных сетей, имеют диаметр не более 200 мм;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наличии окон на них устанавливаются стальные решетки, а также металлические ставни или рол-ставни. Обрамления решеток, ставен и рол-ставен заделываются в стену на глубину не менее 80 мм штырями из арматурной стали диаметром 10-12 мм. Распашные ставни оконных проемов запираются на навесные или внутренние замки. Решетки, устанавливаемые в дверные, оконные проемы, выполняются из стального круглого прута диаметром не менее 15 мм или квадратного прута с толщиной не менее 14 мм, а ставни из стального листа толщиной не менее 3 мм. Прутья свариваются в каждом перекрестии, образуя ячейки не более 150x150 мм;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иметь противопожарные средства;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двух комплектов ключей от специально оборудованного хранилища и металлических ящиков (шкафов) с оружием и патронами;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комплект ключей, кроме блокировочных устройств, находится у лица, ответственного за сохранность оружия и патронов к нему, второй – у руководителя организации, у него же находятся все ключи от блокировочных устройств;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иметь два и более рубежа пожарно-охранной сигнализации, выполненной скрытой проводкой до щитка электропитания, с установкой датчиков, срабатывающих на открывание окон, дверей, люков, разбитие стекол или взлом стен, потолков, полов, ящиков (шкафов) и появление человека (допускается прокладка шлейфов охранной сигнализации только внутри помещения);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нерабочее время, специально оборудованное хранилище передается под охрану с подключением сигнализации на пульты централизованного наблюдения фирм-операторов, с установлением устойчивой связи между фирмами-операторами и дежурными частями органов внутренних дел;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рабочее время, специально оборудованное хранилище открывается только ответственным сотрудником специализированного магазина по торговле оружием и патронами к нему или руководителем юридического лица, имеющими доступ к оружию.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Двери в хранилище находятся в закрытом состоянии, за исключением входа и выхода сотрудников магазина, имеющих допуск к оружию, а также вноса и выноса ими оружия и патронов, запасных частей к оружию и пороха;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специально оборудованном хранилище общей площадью не менее 10 м2 допускается хранение на стеллажах: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150 кг бездымного пороха;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500 000 штук патронов к гладкоствольному оружию;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500 000 штук спортивных патронов к гладкоствольному оружию 300 000 штук патронов центрального боя к нарезному длинноствольному оружию;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300 000 штук патронов центрального боя к нарезному длинноствольному спортивному оружию;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500 000 штук патронов бокового боя к нарезному длинноствольному оружию;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2 000 000 штук патронов бокового боя к нарезному длинноствольному спортивному оружию калибра 5,6 мм;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штук патронов к нарезному короткоствольному оружию;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250 000 штук патронов к нарезному короткоствольному спортивному оружию;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150 000 штук патронов к газовому, газовому с возможностью стрельбы травматическим патроном, бесствольному травматическому оружию;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штук патронов светозвукового действия;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случаях, в зависимости от изменения площади специально оборудованного хранилища, а также количества гражданского и служебного оружия указанное предельное количество пороха и патронов уменьшается или увеличивается. Об изменениях уведомляются органы внутренних дел;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письмо-согласование ежегодно оформляется отдельным документом произвольной формы, в котором указывается площадь оружейной комнаты и реальное нахождение в ней оружия, запасных частей к нему, патронов по видам и калибрам и делается вывод о возможности уменьшения или увеличения конкретного количества хранящихся патронов по видам и калибрам с указанием срока хранения патронов.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приказом руководителя юридического лица – поставщика, или директора специализированного магазина по торговле оружием и патронами назначается ответственный за сохранность оружия и патронов к нему.";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133 изложить в следующей редакции:</w:t>
      </w:r>
    </w:p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132 настоящих Правил, за исключением ставен на оконных проемах;";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135 изложить в следующей редакции:</w:t>
      </w:r>
    </w:p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хранение сигнального, охолощенного оружия, пневматического оружия с дульной энергией не более 7,5 Дж и калибром до 4,5 мм включительно, конструктивно сходных с оружием изделий, оружия самообороны, за исключением огнестрельного гладкоствольного длинноствольного после их приобретения осуществляется в запирающихся шкафах, изготовленных из метала, древесины или пластика (при этом толщина стенок шкафов изготовленных из древесины и пластика не менее 5 мм), расположенных в жилых помещениях и доступ к шкафам имеют только владелец оружия.";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136 изложить в следующей редакции:</w:t>
      </w:r>
    </w:p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оружие юридических лиц передается на хранение в ПЦХ (за исключением служебного оружия которое используется при исполнении служебных обязанностей), в разукомплектованном виде в непригодном для стрельбы состоянии, основные (составные) части оружия, непосредственно участвующее в производстве выстрела, хранятся у юридических лиц, после представления в территориальный орган внутренних дел по месту регистрации оружия на основании договора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его хранение между юридическим лицом, осуществляющим централизованное хранение и владельцем оружия.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перемене места жительства, а также при получении разрешения на приобретение оружия, окончании действия разрешения на хранение, хранение и ношение оружия, до получения нового разрешения на хранение, хранение и ношение оружия, в территориальное подразделение по контролю за оборотом гражданского и служебного оружия по прежнему месту жительства где зарегистрировано оружие, владелец оружия предоставляет заключенный с ПЦХ предварительный договор (</w:t>
      </w:r>
      <w:r>
        <w:rPr>
          <w:rFonts w:ascii="Times New Roman"/>
          <w:b w:val="false"/>
          <w:i w:val="false"/>
          <w:color w:val="000000"/>
          <w:sz w:val="28"/>
        </w:rPr>
        <w:t>статья 390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кодексом Республики Казахстан).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целей приведения в непригодное для стрельбы состояние допускается установка специальных фиксаторов, делающих оружие непригодным для стрельбы;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передаче в ПЦХ гражданского и служебного оружия между юридическим лицом, осуществляющим централизованное хранение и владельцем оружия заключается договор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хранение и акт приемки оружия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Акт) в трех экземплярах. Первый экземпляр Акта передается владельцу оружия, второй экземпляр Акта передается в территориальный орган внутренних дел по месту регистрации оружия при письменном уведомлении, третий экземпляр Акта хранится у юридического лица, осуществляющего централизованное хранение оружия и патронов.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физическим или юридическим лицом договора на хранение гражданского и служебного оружия и патронов к нему, ПЦХ в течении одного рабочего дня письменно уведомляет территориальный орган внутренних дел по месту регистрации оружия;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случае не продления договора владельцем хранящегося в ПЦХ оружия оружие и патроны передаются в органы внутренних дел.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владельца оружия, хранящегося в ПЦХ или сдаче в ПЦХ умершего владельца оружия, члены семьи, имеющие право распоряжается его имуществом предоставляют в ПЦХ документы, подтверждающие смерть (свидетельство о смерти), и право распоряжение имуществом умершего. На основании которых заключается договор. Хранение осуществляется до перерегистрации оружия на другое лицо. 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обстоятельств, исключающих право владения владельцем хранящегося в ПЦХ оружия и патронов в соответствии со статьей 19 Закона, органы внутренних дел официально уведомляют ПЦХ о невозможности выдаче хранящегося оружия и патронов их владельцу;";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"152. Ношение копий (реплик) оружия, охолощенного оружия а также оружия, имеющего культурную ценность, разрешается только при кинематографических съемках, театральных и цирковых представлениях (в части охолощенного оружия) с историческими традиционными костюмами во время участия граждан в историко-культурных либо иных мероприятиях, проводимых, музеями, государственными или общественными культурно-просветительными организациями и объединениями при условии согласования проведения указанных мероприятий с уполномоченными органами в области культуры и в сфере контроля за оборотом гражданского и служебного оружия.";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154 изложить в следующей редакции:</w:t>
      </w:r>
    </w:p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ношение оружия: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незарегистрированного в органах внутренних дел, в том числе не подлежащего регистрации пневматического оружия с дульной энергией не более 7,5 Дж и калибром до 4,5 мм включительно, в открытом (не зачехленном) виде в общественных местах;</w:t>
      </w:r>
    </w:p>
    <w:bookmarkEnd w:id="138"/>
    <w:bookmarkStart w:name="z1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макетов массо-габаритных, изготовленных из боевого оружия;</w:t>
      </w:r>
    </w:p>
    <w:bookmarkEnd w:id="139"/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охолощенного оружия без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40"/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гражданами - участниками митингов, уличных шествий, демонстраций, пикетов и других массовых публичных мероприятий;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открытом (не зачехленном) виде в общественных местах;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разрешения в качестве принадлежности к национальному костюму;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оружия:</w:t>
      </w:r>
    </w:p>
    <w:bookmarkEnd w:id="144"/>
    <w:bookmarkStart w:name="z1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женщин, лиц с явными признаками инвалидности, несовершеннолетних, когда их возраст известен или очевиден, кроме случаев совершения ими группового и (или) вооруженного нападения (насилия);</w:t>
      </w:r>
    </w:p>
    <w:bookmarkEnd w:id="145"/>
    <w:bookmarkStart w:name="z1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огнестрельного, газового, электрического оружия (за исключением случаев самообороны), сигнального, охолощенного, пневматического и метательного оружия в населенных пунктах и в не отведенных для этого местах.";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оборота гражданского и служебного оружия и патронов к нему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оборота гражданского и служебного оружия и патронов к нему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к приложению 5 к Правилам оборота гражданского и служебного оружия и патронов к нему форма изложить в следующей редакции:</w:t>
      </w:r>
    </w:p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охране объектов, обеспечивающих добычу, хранение, транспортировку, переработку драгоценных металлов и алмазов, углеводородного сырья, банков, электрических станций, теплоэлектроцентралей и линий электропередачи, складов (хранилищ) взрывчатых, ядовитых и наркотических веществ, радиоактивных материалов, складов (хранилищ) государственных материальных резервов, объектов уязвимых в террористическом отношении, а также железнодорожного и воздушного транспорта при перевозке ценных и опасных грузов, а также экипажам мобильных групп оперативного реагирования частных охранных организаций допускается заряжение патронов для гладкоствольного оружия пулей или дробью № 0; № 1.".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внутренних дел Республики Казахстан; 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шестидесяти календарных дней после дня его первого официального опубликования. 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7" w:id="15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8" w:id="1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