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f64b" w14:textId="ce7f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8 февраля 2018 года № 142 "Об утверждении перечня государств с льготным налогообложением"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30 ноября 2022 года № 1215. Зарегистрирован в Министерстве юстиции Республики Казахстан 1 декабря 2022 года № 30877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февраля 2018 года № 142 "Об утверждении перечня государств с льготным налогообложением" (зарегистрирован в Реестре государственной регистрации нормативных правовых актов под № 16404),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 с льготным налогообложением, утвержденном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47 исключить.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налогового и таможенного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декабря 2022 года и подлежит официальному опубликованию.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иностранных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