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45d2" w14:textId="ab14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29 ноября 2019 года № 229 "Об утверждении Правил о минимальных резервных требованиях"</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21 ноября 2022 года № 98. Зарегистрировано в Министерстве юстиции Республики Казахстан 1 декабря 2022 года № 30881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01.01.2023</w:t>
      </w:r>
    </w:p>
    <w:bookmarkStart w:name="z4" w:id="0"/>
    <w:p>
      <w:pPr>
        <w:spacing w:after="0"/>
        <w:ind w:left="0"/>
        <w:jc w:val="both"/>
      </w:pP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2019 года № 229 "Об утверждении Правил о минимальных резервных требованиях" (зарегистрировано в Реестре государственной регистрации нормативных правовых актов под № 19679)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минимальных резервных требованиях,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9" w:id="3"/>
    <w:p>
      <w:pPr>
        <w:spacing w:after="0"/>
        <w:ind w:left="0"/>
        <w:jc w:val="both"/>
      </w:pPr>
      <w:r>
        <w:rPr>
          <w:rFonts w:ascii="Times New Roman"/>
          <w:b w:val="false"/>
          <w:i w:val="false"/>
          <w:color w:val="000000"/>
          <w:sz w:val="28"/>
        </w:rPr>
        <w:t>
      2. Департаменту денежно-кредитной политики (Оразалин Р.Ж.)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постановления.</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7"/>
    <w:bookmarkStart w:name="z14" w:id="8"/>
    <w:p>
      <w:pPr>
        <w:spacing w:after="0"/>
        <w:ind w:left="0"/>
        <w:jc w:val="both"/>
      </w:pPr>
      <w:r>
        <w:rPr>
          <w:rFonts w:ascii="Times New Roman"/>
          <w:b w:val="false"/>
          <w:i w:val="false"/>
          <w:color w:val="000000"/>
          <w:sz w:val="28"/>
        </w:rPr>
        <w:t>
      4. Настоящее постановление подлежит официальному опубликованию и вводится в действие с 1 января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Казахстана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21 ноября 2022 года № 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w:t>
            </w:r>
          </w:p>
        </w:tc>
      </w:tr>
    </w:tbl>
    <w:bookmarkStart w:name="z19" w:id="10"/>
    <w:p>
      <w:pPr>
        <w:spacing w:after="0"/>
        <w:ind w:left="0"/>
        <w:jc w:val="left"/>
      </w:pPr>
      <w:r>
        <w:rPr>
          <w:rFonts w:ascii="Times New Roman"/>
          <w:b/>
          <w:i w:val="false"/>
          <w:color w:val="000000"/>
        </w:rPr>
        <w:t xml:space="preserve"> Перечень краткосрочных обязательств банка в национальной и иностранной валюте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местных исполнительных органов Республики Казахстан, национального управляющего холдинга и специального фонда развития частного предпринимательства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местных исполнительных органов Республики Казахстан, национального управляющего холдинга и специального фонда развития частного предпринимательства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 и финансовых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(не более одного месяца)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организаций,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организаций,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добровольным накопительным пенсионным фондам и организациям, осуществляющим управление инвестиционным портфелем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Краткосрочный вклад, являющийся обеспечением обязательств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физических лиц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неисполненные в срок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организаций, осуществляющих отдельные виды банковских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w:t>
            </w:r>
          </w:p>
        </w:tc>
      </w:tr>
    </w:tbl>
    <w:bookmarkStart w:name="z20" w:id="11"/>
    <w:p>
      <w:pPr>
        <w:spacing w:after="0"/>
        <w:ind w:left="0"/>
        <w:jc w:val="both"/>
      </w:pPr>
      <w:r>
        <w:rPr>
          <w:rFonts w:ascii="Times New Roman"/>
          <w:b w:val="false"/>
          <w:i w:val="false"/>
          <w:color w:val="000000"/>
          <w:sz w:val="28"/>
        </w:rPr>
        <w:t>
      Примечание: из состава обязательств, отраженных на балансовых счетах 2013, 2023, 2024, 2054, 2058, 2113, 2123, 2124, 2125, 2130, 2131, 2132, 2133, 2134, 2135, 2138, 2143, 2203, 2210, 2222, 2225, 2237, 2240, 2551, 2701, 2702, 2705, 2707, 2709, 2712, 2713, 2714, 2722, 2727, 2730, 2731, 2741, 2742, 2743, 2744, 2746, 2747, 2749, 2755, 2855, 2865, 2891, 2892, 2893, 2894, 2895 и 2899, исключаются обязательства перед другим банком-резидентом, а также Национальным Банком 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w:t>
            </w:r>
          </w:p>
        </w:tc>
      </w:tr>
    </w:tbl>
    <w:bookmarkStart w:name="z23" w:id="12"/>
    <w:p>
      <w:pPr>
        <w:spacing w:after="0"/>
        <w:ind w:left="0"/>
        <w:jc w:val="left"/>
      </w:pPr>
      <w:r>
        <w:rPr>
          <w:rFonts w:ascii="Times New Roman"/>
          <w:b/>
          <w:i w:val="false"/>
          <w:color w:val="000000"/>
        </w:rPr>
        <w:t xml:space="preserve"> Перечень долгосрочных обязательств банка в национальной и иностранной валюте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национального управляющего холдинга и специального фонда развития частного предпринимательства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(более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(более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физических лиц (более одного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обязательствам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Долгосрочный вклад, являющийся обеспечением обязательств физических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процентные расходы по обязательствам по аренде</w:t>
            </w:r>
          </w:p>
        </w:tc>
      </w:tr>
    </w:tbl>
    <w:bookmarkStart w:name="z24" w:id="13"/>
    <w:p>
      <w:pPr>
        <w:spacing w:after="0"/>
        <w:ind w:left="0"/>
        <w:jc w:val="both"/>
      </w:pPr>
      <w:r>
        <w:rPr>
          <w:rFonts w:ascii="Times New Roman"/>
          <w:b w:val="false"/>
          <w:i w:val="false"/>
          <w:color w:val="000000"/>
          <w:sz w:val="28"/>
        </w:rPr>
        <w:t>
      Примечание: из состава обязательств, отраженных на балансовых счетах 2056, 2057, 2127, 2141, 2227, 2301, 2303, 2306 и 2745, исключаются обязательства перед другим банком-резидентом, а также Национальным Банком Республики Казахстан.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