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bfe5" w14:textId="fe3b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декабря 2022 года № 352. Зарегистрирован в Министерстве юстиции Республики Казахстан 6 декабря 2022 года № 30989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культуры и спорта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 мая 2019 года № 125 "Об утверждении Правил выдачи прокатного удостоверения на фильм" (зарегистрирован в Реестре государственной регистрации нормативных правовых актов под № 18639):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прокатного удостоверения на фильм,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культуры Министерства культуры и спорта Республики Казахстан (далее – услугодатель) физическим и юридическим лицам (далее – услугополучатель) в соответствии с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получения государственной услуги услугополучатель подает услугодателю заявление по форме согласно приложению 1 к настоящим Правилам с приложением документов (далее – заявление), указанных в пункте 8 Перечня основных требований к оказанию государственной услуги "Выдача прокатного удостоверения на фильм"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 через веб-порталы "электронного правительства" www.egov.kz, www.elicense.kz (далее – Портал).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кинематографии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правительства", а также услугодателям в течение 3 (трех) рабочих дней после государственной регистрации в органах юстиции соответствующего нормативного правового акта.";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Сформированный проект результата оказания государственной услуги сотрудник структурного подразделения услугодателя направляет на визирование (подписание) руководству в течение 1 (одного) рабочего дня.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Казахстан, указаны в пункте 9 Перечня.";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Жалоба на решение, действия (бездействия) услугодателя по вопросам оказания государственной услуги подается в административный орган,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направляет ее и административное дело в орган рассматривающий жалобу.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уполномоченный орган,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прокатного удостоверения на фильм: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 на использование сведений, предусмотренных стандартом государственной услуги "Выдача прокатного удостоверения на фильм", составляющих охраняемую законом тайну, содержащихся в информационных системах."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 на использование сведений, предусмотренных перечнем основных требований к оказанию государственной услуги "Выдача прокатного удостоверения на фильм", составляющих охраняемую законом тайну, содержащихся в информационных системах.";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прокатного удостоверения на фильм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июня 2020 года № 188 "Об утверждении Правил оказания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 (зарегистрирован в Реестре государственной регистрации нормативных правовых актов под № 20926):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работ", утвержденных указанным приказом (далее – Правила):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 (далее – государственная услуга).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культуры Министерства культуры и спорта Республики Казахстан (далее – услугодатель).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физические и юридические лица (далее – услугополучатель) направляют услугодателю через веб-портал "электронного правительства" www.egov.kz, www.elicense.kz (далее – портал) документы, указанные в пункте 8 перечня основных требований к оказанию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 (далее – Перечень) согласно приложению к настоящим Правилам.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или переоформления лицензии при реорганизации юридического лица-лицензиата в формах выделения и разделения услугополучатель заполняет форму сведений о соответствии Квалификационным требованиям и условиям, предъявляемым при лицензировании деятельности по осуществлению научно-реставрационных работ на памятниках истории и культуры и (или) археологических работ и перечня документов, подтверждающих соответствие им,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мая 2020 года № 132 (зарегистрирован в Реестре государственной регистрации нормативных правовых актов за № 20666) (далее – Квалификационные требования).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охраны и использования объектов историко-культурного наследия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правительства", а также услугодателям в течение 3 (трех) рабочих дней после государственной регистрации в органах юстиции соответствующего нормативного правового акта.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услугодателя в день поступления документов осуществляет их прием, регистрацию и направляет руководителю соответствующего структурного подразделения услугодателя для определения ответственного исполнителя.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заявления и оказание государственной услуги осуществляется следующим рабочим днем.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посредством портала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государственной регистрации (перерегистрации) юридического лица, подтверждающие уплату лицензионного сбора за право занятия отдельными видами деятельности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полноты представленных документов, при получении лицензии или переоформлении лицензии в случаях реорганизации юридического лица-лицензиата в формах выделения и разделения, ответственный исполнитель в течение срока, указанного в пункте 5 настоящих Правил, рассматривает документы, представленные услугополучателем на соответствие Квалификационным требованиям.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услугополучателя Квалификационным требованиям, ответственный исполнитель в течение 1 (одного) рабочего дня направляет документы на согласование в местные исполнительные органы областей, городов Астана, Алматы и Шымкента (далее – согласующие органы).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Согласующие органы в течение 7 (семи) рабочих дней со дня получения документов рассматривают их и направляют услугодателю ответ о согласовании либо мотивированный ответ об отказе в согласовании.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в течение 1 (одного) рабочего дня с момента получения ответа согласующего органа рассмотрев его, формирует и направляет проект результата оказания государственной услуги на визирование (подписание) руководителю услугодателя либо лица исполняющего его обязанности.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визирования (подписания) результата оказания государственной услуги услугополучатель на портале в личном кабинете в форме электронного документа, подписанного ЭЦП руководителя услугодателя либо лица исполняющего его обязанности, получает лицензию, либо мотивированный отказ в оказании государственной услуги по основаниям, предусмотренным пунктом 9 Перечня.";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к Стандарту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 изложить в следующей редакции: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научно-реставрационных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работ"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улица, №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Форма".</w:t>
            </w:r>
          </w:p>
        </w:tc>
      </w:tr>
    </w:tbl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прокатного удостоверения на 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культуры Министерства культуры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веб-порталы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дней, в случае представления неполного пакета документов и (или) документов с истекшим сроком действия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Прокатное удостоверение на фильм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 апреля 2019 года № 82 "Об утверждении формы прокатного удостоверения на фильм" (зарегистрирован в Реестре государственной регистрации нормативных правовых актов под № 18473)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с перерывом на обед с 13.00 часов до 14.30 часов; 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 интернет-ресурсе услугодателя: www.msm.gov.kz; портале –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ЭЦП заявителя согласно приложению 1 к настоящему перечню основных требований к оказанию государственной услуги; 2) электронные копии документов, подтверждающих право заявителя на фильм или его использование (к документам на иностранном языке прилагаются нотариально засвидетельствованные копии на казахском и (или) русском языках); 3) аннотация фильма, содержащая информацию о фильме, с описанием всех имеющихся сцен для определения возрастной категории; 4) сведения о произведениях, используемых в фильмах, произведенных в Республике Казахстан.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–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предоставление услугополучателем недостоверной (и) или искаженной информации;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непредставление услугополучателем документов и материалов, указанных в пункте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культа жестокости и насилия, а также порнографии;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случае, если фильм не на казахском языке не дублирован либо не субтитрирован, либо не обеспечен закадровым переводом на казахский язык, за исключением фильмов ограниченного проката;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случае, если в фильме, произведенном в Республике Казахстан, другие языки, применяемые вместе с казахским языком, не субтитрированы либо не обеспечены закадровым переводом на казахский язык, за исключением фильмов ограниченного проката;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интернет-ресурсе: www.msm.gov.kz,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8-800-080-7777.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научно-реставрационных работ на памятниках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археологических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научно-реставрационных работ на памятниках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археологических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или переоформления лицензии при реорганизации юридического лица-лицензиата в формах выделения и разделения – 11 (одиннадцать)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лицензии, кроме случаев реорганизации юридического лица-лицензиата в формах выделения и разделения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мотивированный отказ услугодателя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Форма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подвидов государственной услуги: 1. Осуществление научно-реставрационных работ на памятниках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археологических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деятельность по осуществлению научно-реставрационных работ на памятниках истории и культуры и (или) археологических работ (далее – лицензия), или переоформленная лицензия на деятельность по осуществлению научно-реставрационных работ на памятниках истории и культуры и (или) археологических работ (далее – переоформленная лицензия),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услугополучателям. Ставки лицензионного сбора за оказание государственной услуги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 составляют: за право занятия видом деятельности по осуществлению научно-реставрационных работ на памятниках истории и культуры и (или) археологических работ – 10 (десять) месячных расчетных показателей; за переоформление лицензии – 10% от ставки при выдаче лицензии.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– с понедельника по пятницу включительно, с 9.00 до 18.30 часов,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работает круглосуточно, за исключением технических перерывов, связанных с проведением ремонтных работ.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или переоформления лицензии при реорганизации юридического лица-лицензиата в формах выделения и разделения: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подвиду государственной услуги: осуществление научно-реставрационных работ на памятниках истории и культуры: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удостоверенного электронной цифровой подписью (далее – ЭЦП) услугополучателя,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об уплате в бюджет лицензионного сбора за выдачу лицензии, за исключением случаев оплаты через платежный шлюз "электронного правительства" (далее –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форма сведений о соответствии Квалификационным требованиям и условиям, предъявляемым при лицензировании деятельности по осуществлению научно-реставрационных работ на памятниках истории и культуры и (или) археологических работ и перечня документов, подтверждающих соответствие им,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19 мая 2020 года № 132 (зарегистрирован в Реестре государственной регистрации нормативных правовых актов под № 20666) (далее – Квалификационные требования).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подвиду государственной услуги: осуществление археологических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удостоверенного электронной цифровой подписью (далее – ЭЦП) услугополучателя,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об уплате в бюджет лицензионного сбора за выдачу лицензии, за исключением случаев оплаты через платежный шлюз "электронного правительства" (далее –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форма сведений о соответствии Квалификационным требованиям и условиям, предъявляемым при лицензировании деятельности по осуществлению научно-реставрационных работ на памятниках истории и культуры и (или) археологических работ и перечня документов, подтверждающих соответствие им,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19 мая 2020 года № 132 (зарегистрирован в Реестре государственной регистрации нормативных правовых актов под № 20666) (далее – Квалификационные требования)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рекомендательного письма научной организации в области археологии на право осуществления услугополучателем археологических работ, имеющей аккредитацию в качестве субъекта научной и (или) научно-технической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лицензии, кроме случаев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удостоверенного ЭЦП услугополучателя,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об уплате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документа, содержащего информацию об изменениях, послуживших основанием для переоформления лицензии. Для переоформления лицензии по осуществлению археологических работ услугополучатель дополнительно предоставляет электронную копию рекомендательного письма научной организации в области археологии на право осуществления услугополучателем археологических работ, имеющей аккредитацию в качестве субъекта научной и (или) научно-технической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 на право занятия деятельностью по осуществлению археологических и (или) научно-реставрационных работ на памятниках истории и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имеется вступивший в законную силу приговор суда в отношении услугополучателя, запрещающий ему заниматься деятельностью по осуществлению археологических и (или) научно-реставрационных работ на памятниках истории и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не согласована выдача лицензии услугополучателю с местным исполнительным органом области, городов Астана, Алматы и Шымкента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"Об охpане и использовании объектов истоpико-культуpного наследия";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запрещено услугополучателю получать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заявителем для получения лицензии,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оказания государственной услуги услугополучателям с ограниченными возможностями: на портале доступна версия для слабовидящих. Адреса мест оказания государственной услуги размещены на: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– www.msm.gov.kz; 2) портале.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справочных служб по вопросам оказания государственной услуги указаны на интернет-ресурсах услугадателя www.msm.gov.kz, в разделе "Государственные услуги".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