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1a45" w14:textId="d6e1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28 февраля 2019 года № 155 "Об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5 декабря 2022 года № 1229. Зарегистрирован в Министерстве юстиции Республики Казахстан 6 декабря 2022 года № 30991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28 февраля 2019 года № 155 "Об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требования" (зарегистрирован в Реестре государственной регистрации нормативных правовых актов под № 18359)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 № 155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требование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медицинскому осмотру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медицинскому осмотру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организации питания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утилизации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утилизации медицинских отходов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независимой оценке корпоративного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оказывающие услуги по независимой оценке корпоративного управления должны иметь опыт по оценке систем корпоративного управления не менее пяти лет или в десяти крупных компаниях, как в Казахстане, так и за пределами Казахстана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цветов и услуг по их содержанию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поставщики и поставщики, поставляющие цветы и услуги по их содержанию должны находиться на территории соответствующей административно-территориальной единицы (области, города республиканского значения и столицы), на которой планируется приобретение указанных услуг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