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1fef" w14:textId="fe41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эксплуатации военного имущества Вооруженных Сил Республики Казахстан (техники продовольственной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5 декабря 2022 года № 1168. Зарегистрирован в Министерстве юстиции Республики Казахстан 8 декабря 2022 года № 31018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обороны Республики Казахстан, утвержденного постановлением Правительства Республики Казахстан от 2 июня 2022 года № 357,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эксплуатации военного имущества Вооруженных Сил Республики Казахстан (техники продовольственной службы).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Тыла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7 июля 2020 года № 316 "Об утверждении Инструкции по организации эксплуатации военного имущества Вооруженных Сил Республики Казахстан (техники продовольственной службы)" (зарегистрирован в Реестре государственной регистрации нормативных правовых актов под № 20941).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 № 1168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эксплуатации военного имущества Вооруженных Сил Республики Казахстан (техники продовольственной службы)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организации эксплуатации военного имущества Вооруженных Сил Республики Казахстан(техники продовольственной службы) (далее - Инструкция) детализирует организацию эксплуатации военного имущества Вооруженных Сил Республики Казахстан (техники продовольственной службы).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Техника продовольственной службы (далее – техника) подразделяется на: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полевые технические средства;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полевые ремонтные средства;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оборудование стационарных войсковых столовых и хлебозаводов (хлебопекарен);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весоизмерительные приборы.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полевым техническим средствам относятся: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технические средства для приготовления и транспортирования пищи в полевых условиях (кухни автомобильные, прицепные, переносные, кухни-столовые передвижные, плиты прицепные и переносные, столовые автомобильные и прицепные, термосы, термосы-ящики);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технические средства полевого хлебопечения (хлебопекарные блоки автомобильные и прицепные, хлебопекарные печи прицепные и переносные, агрегаты тестоприготовительные прицепные, машины просеивательные, тестоделительные и тестоформовочные переносные);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технические средства подвоза продовольствия и воды (авторефрижераторы, прицепы рефрижераторы, автофургоны и прицепы-фургоны хлебные, изотермические и комбинированные, прицепы-контейнеры, прицепы-склады, автоводоцистерны, прицеп–цистерны для воды, цистерны переносные для воды);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полевые холодильные средства (прицепные холодильные установки, разборные холодильные камеры).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полевым ремонтным средствам относятся: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ремонтные мастерские техники;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мастерские по ремонту холодильного и технологического оборудования войсковых столовых.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оборудованию стационарных войсковых столовых относятся: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технологическое оборудование (универсальные машины, мясорубки, картофелечистки, овощерезки, шинковальные машины, хлеборезки, маслоделители, котлы пищеварочные, сковороды, плиты, машины посудомоечные, кипятильники, кофеварки, электрошкафы);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холодильное оборудование (электрохолодильники бытовые, холодильные шкафы и камеры, холодильные агрегаты).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оборудованию стационарных войсковых хлебозаводов (хлебопекарен) относятся: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хлебопекарные печи;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тестомесительные;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тестоделительные и тестоокруглительные машины;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просеиватели;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солерастворители;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сахарожирорастворители;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автомукомеры.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 весоизмерительным приборам относятся: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весы настольные;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товарные;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стационарные.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конструктивному признаку весы подразделяются на: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гирные;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шкальные;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шкально-гирные;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циферблатные;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техническому (качественному) состоянию техника делится на категории,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техники из одной категории в другую категорию производится по актам технического состояния, утверждаемым командиром воинской части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первой категории во вторую категорию техника переводится после определенного времени хранения и отработки установленного срока службы (пробега), о чем указывается в формуляре (паспорте (завода изготовителя)) при техническом осмотре (акт технического состояния при этом не составляется).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видов ремонта производится исходя из перечня работ, проводимых при ремонте техники.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Комплектность техники определяется заводом изготовителем в формулярах (паспортах), ведомостях.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Некомплектность техники не является основанием для снижения ее категории.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Эксплуатация и ремонт техники определяются техническими описаниями, инструкциями или правилами эксплуатации, технического обслуживания и ремонта, прилагаемыми заводами-изготовителями.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эксплуатации техники</w:t>
      </w:r>
    </w:p>
    <w:bookmarkEnd w:id="51"/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Использование техники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Техника применяется только по прямому назначению.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Техника, использование которой не планируется на период больше одного месяца, ставится на консервацию.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Эксплуатация сверхштатной (сверхтабельной) техники не допускается.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Укомплектование и доукомплектование воинских частей техникой, а также снабжение их запасными частями, инструментом, принадлежностями и эксплуатационными материалами осуществляется довольствующими органами, на довольствии которых воинские части состоят.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Ввод техники в эксплуатацию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Техника на автомобильной базовой шасси, прибывшая в воинскую часть на штатное укомплектование, вводится в эксплуатацию приказом командира части. В приказе указывается наименование, тип и марка, в какое подразделение зачисляется техника, запас хода (ресурс работы) до очередного среднего или капитального ремонта на день ввода ее в эксплуатацию, фамилия водителя (повара или хлебопека), за которым закрепляется техника.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приказа о вводе техники в эксплуатацию и фамилия специалиста, за которым она закреплена, заносятся в формуляр (паспорт) технического средства. Водитель (повар или хлебопек) расписывается в формуляре (паспорте) о принятии техники.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использовать технику до ввода в эксплуатацию.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Новая техника подвергается обкатке в соответствии с требованиями технических условий заводов-изготовителей (ремонтных предприятий) не позднее одного месяца, а техника, предназначенная для длительного хранения, не позднее трех месяцев со дня получения.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Обкатка проводится в воинской части, в которую техника передана для эксплуатации или на постоянное хранение. Результаты обкатки заносятся в формуляр (паспорт).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Обкатка проводится по дорогам с хорошим покрытием (по асфальту, хорошо укатанным грунтовым дорогам), не имеющим больших подъемов и спусков.</w:t>
      </w:r>
    </w:p>
    <w:bookmarkEnd w:id="63"/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Прием, передача и перевозка техники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Прием техники производится комиссией, назначаемой командиром воинской части, а в военное время – лицом (приемщиком), назначаемым командиром воинской части.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техники комиссией (приемщиком) проверяется: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эксплуатационных документов и правильность их заполнения;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техническое состояние;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наличие, состояние и комплектность положенных принадлежностей, инструмента и запасных частей.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техники оформляется акт технического состояния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Акт технического состояния утверждается командиром воинской части, осуществляющей прием техники.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разукомплектованной техники прилагаются копии документов (о взыскании, списании, удержании с виновных лиц), подтверждающих принятие решения по данному факту.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приеме техники, прибывшей железнодорожным транспортом, представитель воинской части проверяет сохранность пломб отправителя и комплектность техники. В случае нарушения пломб и при обнаружении недостатков в комплектности техники составляется акт, на основании которого предъявляются претензии железнодорожной дороге или отправителю.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Передача техники внутри воинской части (соединения) производится на основании распоряжения командира воинской части (соединения), из одного соединения (отдельной части) в другую воинскую часть по нарядам продовольственного управления Управления начальника Тыла Вооруженных Сил Республики Казахстан (далее – продовольственное управление).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Техника, подлежащая передаче для дальнейшей эксплуатации, приводится сдающей частью в исправное состояние и полностью укомплектовывается инструментами, запасными частями и принадлежностями, а также эксплуатационной документацией. Формуляр (паспорт) заполняется до последнего дня работы машины.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неисправной или неукомплектованной техники, а также подмена деталей, узлов, агрегатов и приборов не допускается. Пришедшие в негодность в результате естественного износа принадлежности и инструмент, а также израсходованные материалы и запасные части списываются и заменяются новыми (исправными). При невозможности своевременного укомплектования инструментом, запасными частями и принадлежностями к формуляру (паспорту) прилагается копия акта на их списание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Передача техники оформляется приемно-сдаточными документами формы (в произвольной форме). Принятая воинской частью техника закрепляется приказом командира части за лицами, выделенными для ее эксплуатации (водителями, поварами, хлебопеками). Номер приказа о вводе в эксплуатацию и фамилия лица заносятся в формуляр (паспорт).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Техника, подлежащая хранению, передается начальнику склада (кладовщику) по накладной.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Эксплуатационные документы на технику включают: техническое описание и инструкцию по эксплуатации, формуляр (паспорт), ведомость запасных частей, инструмента, принадлежностей (далее - ЗИП), ведомость эксплуатационных документов.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Эксплуатационные документы первоначально оформляются предприятием-изготовителем. В последующем при эксплуатации, консервации, хранении и ремонте техники все сведения в формуляр (паспорт) вносятся лицами, ответственными за ее эксплуатацию.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процессе эксплуатации техники в формуляре (паспорте) отражаются: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ее поступлении, закреплении и последующем движении;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часов работы (километры пробега). Учет ведется помесячно с суммированием данных за год. При передаче техники в другую часть, отправке в ремонт, представлении к списанию суммарная наработка часов (километров пробега) заверяется подписью заместителя командира воинской части по тылу и скрепляется печатью;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 поломок и неисправностей;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учет периодических технических обслуживаний;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ремонте с указанием вида ремонта (текущий или средний), места и времени его проведения;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консервации, хранении, категорировании, опробовании и проверках.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записи в формуляре (паспорте) заполняются разборчиво, без подчисток и помарок.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 (порче) формуляра (паспорта) заводится его дубликат по согласованию с продовольственным управлением.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Состояние техники определяется внешним осмотром, вскрытием при необходимости труднодоступных для осмотра мест, опробованием на холостом ходу, а при необходимости и под нагрузкой.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Внешний осмотр при определении технического состояния производится в такой последовательности: база монтажа, силовое оборудование по кинематической цепи, технологическое оборудование по технологическому процессу, укомплектованность запасными частями, инструментом, принадлежностями и материалами.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на технике двигателей внутреннего сгорания их проверяют на легкость запуска, устойчивость работы на малых оборотах и при резком изменении режима работы. 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опробованием техники с электроприводом у электрических двигателей и в электрических цепях обязательно проверяется сопротивление изоляции относительно корпуса не ниже 0,5 мегаом, при отсырении изоляция просушивается путем обдувания ее потоком теплого воздуха.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Комплектность техники проверяется путем сличения имеющихся в наличии запасных частей, инструмента принадлежностей с записями в эксплуатационных документах (формуляре, ведомости запасных частей, инструмента и принадлежностей). 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перевозки железнодорожным или водным транспортом погрузка техники осуществляется средствами завода-изготовителя или части, сдающей технику.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перевозке продолжительностью более тридцати суток двигатели внутреннего сгорания на полевых технических средствах консервируются заводом-изготовителем или сдающей частью. 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Погруженная техника на автомобильной базовой шасси прочно закрепляются и ставятся на тормоза с включенной низшей передачей, топливные краны перекрываются, потребители электроэнергии выключаются.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температуре ниже -20 С и длительности перевозки более пятнадцати суток с машин и электростанций снимаются аккумуляторные батареи, которые хранятся в вагонах-теплушках.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отправке в ремонт холодильные агрегаты, холодильники бытовые, хлеборезки механические, автоматы котлетные, универсальные машины упаковываются в жесткие деревянные сплошные или решетчатые ящики. На каждом ящике наносятся надписи: "Осторожно", "Верх", "Не кантовать".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отправка холодильного и технологического оборудования войсковых столовых без упаковки в тех случаях, когда оно перевозится автотранспортом с соблюдением правил укладки, обеспечивающих его сохранность.</w:t>
      </w:r>
    </w:p>
    <w:bookmarkEnd w:id="97"/>
    <w:bookmarkStart w:name="z10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Техническое обслуживание техники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Техническое обслуживание проводится в целях поддержания техники в постоянном исправном состоянии.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заключается в выполнении работ, обеспечивающих: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постоянную техническую готовность;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безопасность использования;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максимальное увеличение межремонтного периода и амортизационных сроков;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своевременное выявление и устранение причин износа и неисправностей узлов, агрегатов, деталей и приборов;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минимальный расход горючего и расходных эксплуатационных материалов.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продовольственной службе установлена планово-предупредительная система технического обслуживания, основанная на обязательном проведении определенного объема работ, как в процессе эксплуатации техники, так и при ее хранении и транспортировании.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комплекс работ по техническому обслуживанию входят: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чистка и мойка техники;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состояния агрегатов, механизмов и приборов и устранение выявленных неисправностей;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крепежные и регулировочные работы;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восстановление поврежденных антикоррозионных покрытий;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промывка, чистка и заправка (дозаправка) топливных систем;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правильностью подключения потребителей тока к электрическим сетям;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смазочные работы;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проверка укомплектованности;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проверка наличия эксплуатационной документации и правильности ее ведения.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технического обслуживания техники уборочно-моечные, смазочные, контрольно-проверочные и крепежные работы выполняются в обязательном порядке, а заправочные, регулировочные и работы по устранению неисправностей выполняются по потребности.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недостатки, выявленные в процессе эксплуатации техники, устраняются при всех видах технического обслуживания.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техники установлены следующие виды технического обслуживания: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контрольный осмотр;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ежедневное техническое обслуживание;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техническое обслуживание № 1;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техническое обслуживание № 2;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техническое обслуживание при хранении;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техническое обслуживание при транспортировании. 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Контрольный осмотр проводится перед началом работы, перед выходом техники из парка, на марше (на привалах). 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Ежедневное техническое обслуживание проводится в конце рабочего дня (по возвращении в парк, на марше после совершения суточного перехода).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№ 1 и № 2 проводится после определенного пробега (наработки ресурсов), указанного в эксплуатационных документах, но не реже чем определено срокам проведения технического обслуживания согласно приложению 4к настоящей Инструкции.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при хранении проводится в процессе хранения техники, а также при подготовке ее к хранению и использованию после хранения.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при транспортировании проводится в процессе транспортирования техники, а также при подготовке ее к транспортированию и использованию после транспортирования.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техники к сезонной эксплуатации проводится техническое обслуживание № 1 или № 2 независимо от предыдущего пробега (наработки ресурсов).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сокращать объем работ, а также отводимое на техническое обслуживание время в ущерб качеству обслуживания.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полевых технических средств, смонтированных на автомобилях и прицепах, проводится одновременно с обслуживанием автомобилей и прицепов.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Командиры воинских частей и подразделений организовывают проведение технического обслуживания техники согласно утвержденным планам, предоставляя для этого личному составу необходимые материалы и время.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Личный состав (водителей, поваров, хлебопеков) не допускается отрывать от работы на технических средствах во время проведения технического обслуживания техники.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для проведения технического обслуживания техники в мирное время предусматривается в расписании занятий.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Контрольные осмотры и ежедневное техническое обслуживание техники проводятся обслуживающим персоналом (водителями, машинистами, поварами, хлебопеками).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Номерное техническое обслуживание (№ 1 и № 2) полевых технических средств, смонтированных на шасси автомобилей и прицепов, и дополнительные работы по подготовке машин к зимнему и летнему периодам эксплуатации, связанные с ремонтными и поверочно регулировочными работами, проводятся обслуживающим персоналом с привлечением личного состава подразделений обслуживания и ремонта части.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Номерное техническое обслуживание холодильного и технологического оборудования войсковых столовых проводятся механиками выездных бригад, на основании распоряжений довольствующего органа.</w:t>
      </w:r>
    </w:p>
    <w:bookmarkEnd w:id="139"/>
    <w:bookmarkStart w:name="z15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Хранение техники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Постановке на консервацию подлежит техника, которую не планируется использовать более месяца.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техники подразделяется на кратковременное (до года) или длительное (более года).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подготовки, а также виды и методы хранения устанавливаются в зависимости от продолжительности перерывов в использовании техники.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при хранении техники определяется техническими описаниями по эксплуатации заводом изготовителем.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Работы по подготовке техники к хранению выполняются личным составом (водителем, поваром, хлебопеком), за которым закреплена техника, с привлечением специалистов подразделений обслуживания и ремонта.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Вид проведенного технического обслуживания, дата и номер приказа о постановке техники на хранение записываются в формуляр (паспорт).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постановке техники на длительное хранение на каждую машину заполняется карточка хранения (в произвольной форме), которая хранится вместе с формуляром (паспортом) машины. 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Карточка хранения техники ведется по форме согласно приложению 5 к настоящей Инструкции. 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Техническое обслуживание техники, поставленной на хранение, организуют командиры подразделений всех степеней.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мероприятия по уходу за техникой, находящейся на хранении, отражаются в годовом хозяйственном плане части.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годовой хозяйственный план включаются мероприятия, которые выполняются в текущем году (переконсервация, опробование, техническое обслуживание, замена аккумуляторных батарей, шин, горючего и смазочных материалов).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Снятие полевых технических средств с хранения объявляется приказом командира воинской части, в котором указываются: основание для снятия, наименование, количество снимаемых машин, их марки и номера, для каких целей и на какой срок они снимаются с хранения.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снятии с хранения делаются отметки в формулярах (паспортах) машин и в карточке хранения. </w:t>
      </w:r>
    </w:p>
    <w:bookmarkEnd w:id="153"/>
    <w:bookmarkStart w:name="z16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Обеспечение правильной эксплуатации и обслуживания техники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Обеспечение правильной эксплуатации и техническим обслуживанием техники осуществляется: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должностными лицами при контрольных осмотрах;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комиссиями при инвентаризации материальных средств.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Контрольные осмотры проводятся: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командиром взвода обеспечения (начальником столовой, начальником продовольственного склада воинской части) – не реже одного раза в две недели (всей техники, находящейся в его ведении);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командиром батальона – не реже одного раза в три месяца (всей техники, находящейся в его ведении);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начальником продовольственной службы воинской части – не реже одного раза в месяц (всей техники, находящейся в его ведении);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начальником продовольственной службы соединения – не реже одного раза в три месяца (всей техники, находящейся в его ведении).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Контрольный осмотр проводится в присутствии командира подразделения и специалиста, за которым закреплена техника.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осмотра проверяются: состояние всех агрегатов, механизмов и приборов, наличие и состояние комплекта ЗИП, правильность эксплуатации машины и ведения формуляра (паспорта).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инвентаризации материальных средств проверяется: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комплектность техники;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правильность ведения и учета формуляров (паспортов).</w:t>
      </w:r>
    </w:p>
    <w:bookmarkEnd w:id="167"/>
    <w:bookmarkStart w:name="z17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Особенности сезонной эксплуатации техники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Зимний и летний периоды эксплуатации полевых технических средств продовольственной службы определяются наступлением устойчивой температуры воздуха соответственно ниже или выше +50С.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Надежная работа полевых технических средств в зимний и летний периоды обеспечивается подготовленностью личного состава и соблюдением им организации эксплуатации, а также готовностью материальной части.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подготовки техники к сезонной эксплуатации устанавливаются приказами командующих войсками региональных командований в зависимости от климатических условий.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части разрабатывается план подготовки к зимнему (летнему) периоду эксплуатации, в котором предусматриваются мероприятия по подготовке личного состава и полевых технических средств продовольственной службы.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перевода на зимний (летний) период эксплуатации техники объявляется приказом командира части.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Объем работы по подготовке полевых технических средств продовольственной службы к зимнему и летнему периодам эксплуатации (сезонному техническому обслуживанию) определяется заводом изготовителем руководствами и инструкциями по эксплуатации и техническому обслуживанию машин и заключается в проведении очередного технического обслуживания № 1 или 2 и дополнительных работ, предусмотренных этими документами (замена сезонных топлив, масел, смазок).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Полевые технические средства продовольственной службы подготавливаются к сезонной эксплуатации водителями, поварами, хлебопеками под руководством командиров подразделений и начальника продовольственной службы части. 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подготовке полевых технических средств к сезонной эксплуатации делается отметка в формулярах (паспортах) машин.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эксплуатации полевых технических средств в зимний период проводят следующие мероприятия: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 началом работы вскрывают фильтры топливных систем кухонь и хлебопекарных печей и очищают их от льда (воды);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агрегаты и узлы заполняют (пополняют) маслами и смазками, сразу по окончании работы (пока смазка не остыла);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сливать воду из систем водоснабжения при перерывах и окончании работ, во избежание заморозки систем.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эксплуатации полевых технических средств продовольственной службы в летний период, принимаются меры к предохранению технологического оборудования от попадания пыли и влаги, защищать от загрязнения ходовую часть. Тщательно предохраняется вода, продовольствие, сырье, готовая пища и хлеб от попадания в них пыли. Поверхности, соприкасающиеся с пищевыми продуктами, тщательно промываются водой.</w:t>
      </w:r>
    </w:p>
    <w:bookmarkEnd w:id="181"/>
    <w:bookmarkStart w:name="z193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Особенности эксплуатации полевых технических средств продовольственной службы в сложных условиях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Природные и климатические условия пустынных и горных районов оказывают существенное влияние на перемещение, развертывание, укрытие, эксплуатацию полевых технических средств и ведение технологических процессов приготовления пищи, выпечки хлеба и переработки продовольствия, а также на работу оборудования полевых технических средств, двигателей буксирующих автомобилей и электростанций, на организацию и проведение технического обслуживания, ремонта и хранения полевых технических средств.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северных районах Республики Казахстан эксплуатация техники в зимний период усложняется сильными морозами и ветрами, частыми метелями, наличием глубокого зимнего покрова. При эксплуатации полевых технических средств в указанных условиях: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укомплектовываются технические средства и буксирующие автомобили средствами обогрева, облегчения пуска двигателей, повышения проходимости, а также шанцевым инструментом;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применяются для машин сорта масел и смазок, горючие и низкозамерзающие охлаждающие жидкости, предусмотренные для этих условий;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соблюдается осторожность при движении по торосистым льдам и местности, загражденной валунами, чтобы не повредить картеры машин;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выбираются площадки для стоянки полевых технических средств на возвышенных и хорошо продуваемых ветрами местах, во избежание заноса техники снегом;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утепляются цистерны для воды, системы водоснабжения полевых технических средств, кузова хлебных автомобилей-фургонов, аккумуляторные батареи;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содержатся в постоянной готовности к работе топливные системы кухонь и хлебопекарных печей;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проводятся технологические процессы (приготовление пищи и выпечку хлеба), техническое обслуживание и ремонт полевых технических средств в палатках, подсобных помещениях и укрытиях.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эксплуатации полевых технических средств в пустынных районах следует учитывать слаборазвитую сеть дорог, отсутствие воды и топлива, резкие колебания температуры в течение суток, сильные ветры, вызывающие песчаные бури и заносы, влияние песка и песчаной пыли на работу оборудования и ведение технологических процессов, почти полное отсутствие лесных насаждений и естественных укрытий для техники.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эксплуатации полевых технических средств в пустынных районах: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производится перед началом работы тщательный осмотр, удаляется смазка с открытых трущихся поверхностей механизмов и узлов, а поверхности, соприкасающихся с пищевыми продуктами, тщательно промываются водой;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содержатся повышенные запасы воды для приготовления пищи и выпечки хлеба;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проводятся технологические процессы (приготовление пищи и выпечку хлеба), техническое обслуживание и ремонт полевых технических средств в палатках, подсобных помещениях и укрытиях;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обеспечивается надежное уплотнение дверей, окон, кузовов-фургонов и палаток полевых технических средств;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предохраняется вода, продовольствие, сырье, готовая пища и хлеб от попадания в них пыли или песка;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содержатся в постоянной готовности к работе топливные системы кухонь и хлебопекарных печей.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эксплуатации полевых технических средств в горных районах учитываются сложные дорожные условия (затяжные подъемы, спуски и крутые повороты), резкие колебания температуры в течение суток, пониженное атмосферное давление, приводящее к снижению температуры кипения воды, падению мощности и экономичности работы двигателей, ухудшению работы топливных систем кухонь и хлебопекарных печей, повышенную утомляемость личного состава.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эксплуатации полевых средств в горных районах: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следят за состоянием узлов ходовой части, тормозов, укладкой и креплением комплектующих изделий полевых технических средств;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принимаются меры к предотвращению размораживания систем водоснабжения полевых технических средств в случае наступления ночных заморозков;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проверяются и регулируется паровыпускные клапаны пищеварочных котлов кухонь для повышения избыточного давления в котлах и сокращения времени приготовления пищи;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регулируется интенсивность горения топлива в топливных системах кухонь и хлебопекарных печей.</w:t>
      </w:r>
    </w:p>
    <w:bookmarkEnd w:id="205"/>
    <w:bookmarkStart w:name="z21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ремонта техники</w:t>
      </w:r>
    </w:p>
    <w:bookmarkEnd w:id="206"/>
    <w:bookmarkStart w:name="z21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Обеспечение ремонта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Своевременный и качественный ремонт неисправной и поврежденной техники является важным условием поддержания боеготовности частей и соединений.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ремонта обеспечивается: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контролем за состоянием техники и своевременной поставкой ее в ремонт;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наличием оснащенных и укомплектованных личным составом ремонтных подразделений;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выявлением местонахождения неисправной и поврежденной техники;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высокой производственной квалификацией ремонтников;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содержанием в постоянной исправности оборудования, приспособлений, инструмента и принадлежностей в ремонтных подразделениях;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правильной организацией ремонта и соблюдением технических условий на ремонт техники;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своевременным обеспечением ремонтных подразделений материалами, запасными частями и инструментом;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совершенствованием технологического процесса ремонта техники.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Ремонт техники заключается в устранении неисправностей или повреждений, вызванных естественным износом, неправильной эксплуатацией, конструктивными недостатками, некачественным изготовлением или ремонтом, а также боевыми повреждениями, путем замены изношенных или поврежденных агрегатов, узлов, приборов и деталей или восстановлением их работоспособности.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продовольственной службе принята планово-предупредительная система ремонта техники, при которой средний ремонт планируется согласно установленным нормам межремонтных периодов работы (пробегов) до списания согласно приложению 6к настоящей Инструкции. Фактическая потребность в ремонте устанавливается по результатам технического осмотра.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зависимости от характера неисправностей или повреждений и трудоемкости работ по их устранению ремонт техники подразделяются на текущий и средний.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осуществляется в процессе эксплуатации в целях гарантированного обеспечения работоспособности техники и состоит в замене или восстановлении отдельных частей и их регулировке.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заключается в восстановлении исправности и в полном восстановлении ресурса техники с заменой или восстановлением двух основных частей (узлов) и их регулировкой.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проверяется техническое состояние основных частей, устраняются неисправности, производятся регулированные, крепежные и ремонтные работы, а также восстанавливаются лакокрасочные покрытия.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зависимости от характера неисправностей (повреждений) и трудоемкости работ по их устранению установлены следующие виды ремонта: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автомобильных и прицепных кухонь, прицепных плит, автомобильных столовых, автомобильных и прицепных хлебопекарных блоков, прицепных хлебопекарных печей и тестоприготовительных агрегатов, автомобилей-рефрижераторов, прицепов-рефрижераторов, автомобилей-фургонов изотермических хлебных и комбинированных, автомобилей–цистерн для воды, прицепных холодильных агрегатов, контейнеров-рефрижераторов и холодильных агрегатов от холодильного оборудования стационарных войсковых столовых, текущий, средний;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переносных кухонь, плит и кипятильников, газовых кухонь, термосов и термосов-ящиков, переносных хлебопекарных печей, просеивательных, тестоделительных и тестоформовочных машин, хлебных прицепов-фургонов и изотермических, прицепов-складов, прицепов-контейнеров, прицепов-цистерн и переносных цистерн для воды, холодильных сборных камер, холодильных шкафов, холодильников бытовых электрических, механического и теплового оборудования стационарных войсковых столовых и весоизмерительных приборов, текущий. 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Трудоемкость и продолжительность каждого вида ремонта по маркам техники, перечень работ, типовые технологические процессы ремонта и технические условия, а также нормы расхода материалов и запасных частей устанавливаются довольствующим органом.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Текущий и частично средний ремонт выполняется в мирное и военное время непосредственно в воинских частях: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полевых технических средств: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ремонтными подразделениями воинских частей (соединений);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выездными бригадами ремонтных мастерских продовольственной службы;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технологического и холодильного оборудования стационарных войсковых столовых: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выездными бригадами военных складов;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механиками по ремонту холодильного оборудования воинских частей;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ремонтными подразделениями воинских частей (соединений);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оборудования стационарных войсковых хлебозаводов (хлебопекарен):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ремонтными подразделениями воинских частей (соединений);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личным составом войсковых хлебозаводов (хлебопекарен);</w:t>
      </w:r>
    </w:p>
    <w:bookmarkEnd w:id="238"/>
    <w:bookmarkStart w:name="z25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весоизмерительных приборов:</w:t>
      </w:r>
    </w:p>
    <w:bookmarkEnd w:id="239"/>
    <w:bookmarkStart w:name="z25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стационарной и передвижной мастерской 906 базы измерительной техники Министерства обороны Республики Казахстан.</w:t>
      </w:r>
    </w:p>
    <w:bookmarkEnd w:id="240"/>
    <w:bookmarkStart w:name="z2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Для проведения текущего ремонта используется индивидуальный комплект запасных частей. Недостающие запасные части и материалы, а также денежные средства на их приобретение воинская часть истребует по годовой заявке от довольствующего органа.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Средний ремонт техники выполняется:</w:t>
      </w:r>
    </w:p>
    <w:bookmarkEnd w:id="242"/>
    <w:bookmarkStart w:name="z25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полевых технических средств ремонтными подразделениями воинских частей;</w:t>
      </w:r>
    </w:p>
    <w:bookmarkEnd w:id="243"/>
    <w:bookmarkStart w:name="z25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технологического и холодильного оборудования стационарных войсковых столовых–выездными бригадами воинских складов, а также специализированными предприятиями;</w:t>
      </w:r>
    </w:p>
    <w:bookmarkEnd w:id="244"/>
    <w:bookmarkStart w:name="z25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весоизмерительных приборов – стационарной и передвижной мастерской базы измерительной техники Министерства обороны Республики Казахстан, а также специализированными предприятиями на договорных началах.</w:t>
      </w:r>
    </w:p>
    <w:bookmarkEnd w:id="245"/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Ремонт шасси автомобилей и прицепов, на которые смонтированы полевые технические средства продовольственных служб, а также автомобильных двигателей внутреннего сгорания, установленных на полевых технических средствах, выполняется ремонтными предприятиями автомобильной службы.</w:t>
      </w:r>
    </w:p>
    <w:bookmarkEnd w:id="246"/>
    <w:bookmarkStart w:name="z25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Ремонт бензоэлектрических агрегатов, передвижных электрических станций, а также двигателей внутреннего сгорания, кроме автомобильных, входящих в комплекты или установленных на полевых технических средствах продовольственной службы, производится ремонтными предприятиями инженерной службы.</w:t>
      </w:r>
    </w:p>
    <w:bookmarkEnd w:id="247"/>
    <w:bookmarkStart w:name="z25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Паровые, газовые и электрические котлы емкостью свыше ста литров ремонтируются предприятиями квартирно-эксплуатационной службы.</w:t>
      </w:r>
    </w:p>
    <w:bookmarkEnd w:id="248"/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Палатки и брезенты, используемые для укомплектования полевых технических средств продовольственной службы, ремонтируются мастерскими вещевой службы.</w:t>
      </w:r>
    </w:p>
    <w:bookmarkEnd w:id="249"/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Шасси автомобилей и прицепов, бензоэлектрические агрегаты, передвижные электрические станции, двигатели внутреннего сгорания, пищеварочные котлы емкостью свыше ста литров, палатки и брезенты направляются в ремонт по нарядам (распоряжениям) соответствующих служб, в подчинении которых находятся ремонтные предприятия.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целях более быстрого восстановления поврежденной техники все ремонтные подразделения, части и предприятия используются в первую очередь для ремонта полевых технических средств (автомобильных и прицепных кухонь и хлебопекарных блоков, прицепных печей и тестоприготовительных агрегатов).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и средний ремонт техники в ремонтных подразделениях воинских частей и ремонтных частях соединений проводится с участием водителей, поваров, хлебопеков и специалистов по ремонту технических средств продовольственной службы.</w:t>
      </w:r>
    </w:p>
    <w:bookmarkEnd w:id="252"/>
    <w:bookmarkStart w:name="z264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Планирование ремонта техники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Планирование ремонта осуществляется в целях наиболее рационального использования ремонтных подразделений воинских частей (ремонтных частей соединений), выездных бригад и ремонтных подразделений для своевременного и качественного ремонта техники, поддержания ее в постоянной технической исправности. 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Планирование ремонта техники предусматривает: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потребности в ремонте;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потребности в запасных частях, инструменте, материалах и денежных средствах на ремонт;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равномерную загрузку и полное использование производственных мощностей ремонтных подразделений, частей и выездных бригад;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очередность выполнения ремонта в зависимости от задач, решаемых войсками в планируемом периоде и предназначения техники.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Ремонт техники планируется в воинских частях.</w:t>
      </w:r>
    </w:p>
    <w:bookmarkEnd w:id="260"/>
    <w:bookmarkStart w:name="z272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Планирование ремонта техники в воинской части (соединении)</w:t>
      </w:r>
    </w:p>
    <w:bookmarkEnd w:id="261"/>
    <w:bookmarkStart w:name="z27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мирное время планирование ремонта техники в частях (соединениях) осуществляется одновременно с планированием ее эксплуатации и отражается в планах эксплуатации и ремонта. При этом, потребность в среднем и капитальном ремонте планируется исходя из межремонтных периодов (пробегов) работы техники.</w:t>
      </w:r>
    </w:p>
    <w:bookmarkEnd w:id="262"/>
    <w:bookmarkStart w:name="z27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плановой потребности в ремонте техники начальник продовольственной службы воинской части (соединения) определяет:</w:t>
      </w:r>
    </w:p>
    <w:bookmarkEnd w:id="263"/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и количество техники, подлежащей ремонту в планируемом году;</w:t>
      </w:r>
    </w:p>
    <w:bookmarkEnd w:id="264"/>
    <w:bookmarkStart w:name="z27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сроки ремонта;</w:t>
      </w:r>
    </w:p>
    <w:bookmarkEnd w:id="265"/>
    <w:bookmarkStart w:name="z27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техники, подлежащей ремонту в ремонтном подразделении воинской части (ремонтной части соединения), и количество техники, подлежащей ремонту в ремонтных предприятиях.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Для производства текущего и частично среднего ремонта техники в ремонтном подразделении воинской части (ремонтной части соединения) начальник продовольственной службы (соединения) ежемесячно составляет и направляет заместителю командира части по технической части (вооружению) заявку на ремонт техники, которая включается в месячный план-задание ремонтному подразделению части (ремонтной части соединения)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 основании утвержденного плана-задания начальник продовольственной службы части (соединения) обеспечивает доставку в ремонтное подразделение части (ремонтную часть соединения) ремонтного фонда, необходимых специальных запасных частей и получение отремонтированной техники. </w:t>
      </w:r>
    </w:p>
    <w:bookmarkEnd w:id="267"/>
    <w:bookmarkStart w:name="z28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Проведение ремонта, сдачи техники в ремонт и выдачи из ремонта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Текущий ремонт техники не планируется. Он выполняется по потребности в процессе технического обслуживания и на месте выхода техники из строя. При выходе техники из строя с разрешения заместителя командира воинской части по технической части текущий ремонт полевых технических средств производится в пунктах технического обслуживания.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Количество запасных частей и материалов, необходимых для выполнения текущего ремонта техники, определяется продовольственным управлением и учитываются в заявках.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Техника направляется в средний ремонт только после определения ее технического состояния комиссией, назначаемой командиром воинской части из числа должностных лиц – специалистов по этой технике.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назначается: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истечении установленных межремонтных периодов или сроков службы;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преждевременного выхода техники из строя в результате повреждений, аварий, неудовлетворительного технического обслуживания, некачественного изготовления (ремонта).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осмотре производится проверка записей в формуляре (паспорте) и в случае необходимости проверка и вскрытие отдельных агрегатов.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По результатам осмотра составляется акт технического состояния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Инструкции, с подробным перечислением неисправностей основных агрегатов, узлов, деталей и приборов, и причин выхода техники из строя, а также определяется вид ремонта. </w:t>
      </w:r>
    </w:p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Ремонт техники внутри соединения (воинской части) осуществляется по распоряжениям заместителя командира соединения (воинской части) по технической части (вооружению).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боевой обстановке командир ремонтного подразделения соединения (части) принимает технику в ремонт самостоятельно, докладывая об этом непосредственному начальнику.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Текущий ремонт техники, а в военное время и средний ремонт внутри соединения (воинской части) осуществляется без оформления приемо-сдаточных документов и актов технического состояния.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техники в средний ремонт внутри соединения (воинской части) в мирное время производится по актам технического состояния, а прием из ремонта по книге учета технического обслуживания и ремонта машин и агрегатов.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Вид произведенного ремонта полевых технических средств заносится отметка в формулярах (паспортах).</w:t>
      </w:r>
    </w:p>
    <w:bookmarkEnd w:id="280"/>
    <w:bookmarkStart w:name="z294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Ремонтные бригады продовольственной службы</w:t>
      </w:r>
    </w:p>
    <w:bookmarkEnd w:id="281"/>
    <w:bookmarkStart w:name="z29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Выездные бригады ремонтной мастерской техники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Для оказания срочной помощи воинским частям и учреждениям в ремонте полевых технических средств высылаются выездные ремонтные бригады. Ремонтные бригады укомплектовываются личным составом, снабжаются материалами, отремонтированными или новыми деталями, узлами, агрегатами, инструментом, приспособлениями и оборудованием для производства текущего и среднего ремонта определенных видов технических средств.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Бригады высылаются на автомобилях, оборудованных специальными кузовами-фургонами или на грузовых автомобилях на определенный срок. Они поддерживают непрерывную связь с продовольственным складом и доукомплектовываются материалами, деталями, узлами и агрегатами.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Начальник продовольственной службы воинской части, в распоряжение которого прибыла выездная бригада, допускает ее специалистов к личному составу, обслуживающему технические средства, для участия в ремонте.</w:t>
      </w:r>
    </w:p>
    <w:bookmarkEnd w:id="285"/>
    <w:bookmarkStart w:name="z299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Выездные бригады по техническому обслуживанию и ремонту холодильного и технологического оборудования войсковых столовых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Для периодического технического обслуживания и ремонта холодильного и технологического оборудования войсковых столовых при складах 1-го и 2-го разрядов организуются выездные бригады.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состав выездных бригад определяется довольствующим органом в зависимости от наличия холодильного и технологического оборудования, подлежащего техническому обслуживанию и ремонту в воинских частях.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Личный состав выездной бригады: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механики (1-3 человека по количеству холодильного и технологического оборудования, имеющегося в воинских частях, приписанных на обслуживание к складу);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шофер мастерской по ремонту холодильного и технологического оборудования.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Периодическое техническое обслуживание, текущий и частично средний ремонт холодильного и технологического оборудования частей выполняются на месте эксплуатации оборудования выездными бригадами по распоряжению довольствующего органа.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Руководство работой выездных бригад по техническому обслуживанию и ремонту холодильного и технологического оборудования, и обеспечению материалами и запасными частями осуществляет техник по механическим агрегатам и холодильному оборудованию военного склада, а на тех складах, в которых имеются мастерские по ремонту техники - начальник мастерской.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организацию технического обслуживания и ремонта холодильного и технологического оборудования в приписанных к складу воинских частях, а также техники, находящейся на хранении на складе, осуществляет начальник склада через одного из начальников отделов хранения. 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При направлении выездной бригады в воинские части начальник военного склада оформляет командировочное предписание и наряд на техническое обслуживание и ремонт холодильного и технологического оборудования.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наряде даются условные номера воинских частей без указания мест дислокации.</w:t>
      </w:r>
    </w:p>
    <w:bookmarkEnd w:id="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Выдаваемые выездным бригадам наряды на обслуживание и ремонт оборудования, учитываются техником по механическим агрегатам и холодильному оборудованию военного склада по журналу учета нарядов на выполнение работы по техническому обслуживанию и ремонту холодильного и технологического оборудования в воинских частях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На основании исполненных нарядов техником военного склада ежемесячно составляется сводная ведомость израсходованных выездной бригадой запасных частей и материалов на техническое обслуживание и ремонт холодильного и технологического оборудования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Start w:name="z31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сводной ведомости составляется акт на списание материалов и запасных частей с подотчета выездной бригады, а также с учета военного склада.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(техники продовольственной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службы)</w:t>
            </w:r>
          </w:p>
        </w:tc>
      </w:tr>
    </w:tbl>
    <w:bookmarkStart w:name="z320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техники 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Кухни автомобильные и прицепные, плиты прицепные, хлебопекарные печи и тестоприготовительные агрегаты прицепные; холодильные агрегаты прицепные и контейнеры-рефрижераторы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Новые, не бывшие в эксплуатации, со сроком хранения до 5 лет, технически исправные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Бывшие в эксплуатации или новые со сроком хранения свыше 5 лет, а также прошедшие средний ремонт, технически исправные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среднего ремонта или новые со сроком хранения свыше 15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Требующие капитального ремонта или новые со сроком хранения свыше 20 лет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Негодные, восстановление которых невозможно или нецелесообразно, подлежат списанию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Автомобили-рефрижераторы и прицепы – рефрижераторы, автомобили-фургоны изотермические, хлебные и комбинированные, автомобили–цистерны для воды, автомобильные столовые*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Новые, с пробегом до 3000 километров или сроком хранения до 5 лет, технически исправные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пробегом свыше 3000 километров или сроком хранения свыше 5 лет, а также прошедшие средний или капитальный ремонт, технически исправные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среднего ремонта или новые со сроком хранения свыше 15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Требующие капитального ремонта или новые со сроком хранения свыше 20 лет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Негодные, восстановление которых невозможно или нецелесообразно, подлежат списанию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Прицепы-фургоны хлебные и изотермические, прицепы-склады, прицепы-контейнеры, прицепы-цистерны для воды, столовые прицепные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Новые, с пробегом до 3000 километров или сроком хранения до 5 лет, технически исправные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пробегом свыше 3000 километров или сроком хранения свыше 5 лет, а также прошедшие ремонт, технически исправные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среднего ремонта или новые со сроком хранения свыше 15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Требующие капитального ремонта или новые со сроком хранения свыше 20 лет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Негодные, восстановление которых невозможно или нецелесообразно,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списанию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Кухни переносные и газовые, плиты и кипятильники переносные, термосы и термосы-ящики, машины просеивательные, тестоделительные тестоформовочные переносные, хлебопекарные печи переносные,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Новые, не бывшие в эксплуатации, со сроком хранения до 5 лет, технически исправные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Бывшие в эксплуатации или новые со сроком хранения свыше 5 лет, а также прошедшие ремонт, технически исправные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среднего ремонта или новые со сроком хранения свыше 15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капитального ремонта или новые со сроком хранения свыше 20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Негодные, восстановление которых невозможно или нецелесообразно, подлежат списанию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Холодильные агрегаты от холодильного оборудования стационарных войсковых столовых, камеры холодильные разборные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Новые, не бывшие в эксплуатации, технически исправные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Бывшие в эксплуатации или прошедшие средний или капитальный ремонт, технически исправные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среднего ремонта или новые со сроком хранения свыше 7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капитального ремонта или новые со сроком хранения свыше 10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Негодные, восстановление которых невозможно или нецелесообразно, подлежат списанию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и тепловое оборудование стационарных войсковых столовых, холодильные сборные камеры, холодильные шкафы, холодильники бытовые электрические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Новые, не бывшие в эксплуатации, технически исправные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Бывшие в эксплуатации или прошедшие ремонт, технически исправные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Требующие среднего ремонта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капитального ремонта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Негодные, восстановление которых невозможно или нецелесообразно, подлежат списанию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Весоизмерительные приборы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Новые, не бывшие в эксплуатации, технически исправные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Бывшие в эксплуатации или прошедшие ремонт, технически исправные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Требующие среднего ремонта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капитального ремонта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Негодные, восстановление которых невозможно или нецелесообразно, подлежат списанию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(техники продовольственной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службы)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_______________20__года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p>
      <w:pPr>
        <w:spacing w:after="0"/>
        <w:ind w:left="0"/>
        <w:jc w:val="both"/>
      </w:pPr>
      <w:bookmarkStart w:name="z337" w:id="300"/>
      <w:r>
        <w:rPr>
          <w:rFonts w:ascii="Times New Roman"/>
          <w:b w:val="false"/>
          <w:i w:val="false"/>
          <w:color w:val="000000"/>
          <w:sz w:val="28"/>
        </w:rPr>
        <w:t>
      АКТ ТЕХНИЧЕСКОГО СОСТОЯНИЯ "________" _____________20__года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войсковой части)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КОМИССИЯ: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воинское звание, фамилия и инициалы) члены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действующая на основании приказа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(приказ, номер и дата) произвела осмотр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и марка техники)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заводской номер __________________ для определения технического стояния.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ознакомлении с документами и осмотре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техники)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комиссия установила: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С начала эксплуатации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техники)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отработано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часов, пройдено______________ километров, подвергалась среднему ремонту _________раз,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капитальному ремонту ________________________________________________________ раз.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Со времени предыдущего среднего (капитального) ремонта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техники)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отработано ______________________ часов, пройдено ________________ километров.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При осмотре выявлено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Комплектность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(чем укомплектован)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Правильность эксплуатации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(указать, соблюдались ли правила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(категория техники, вид ремонта, требует ли списания)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составлен в _______________ экз.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экз.№ 1______________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экз.№ 2_______________</w:t>
      </w:r>
    </w:p>
    <w:p>
      <w:pPr>
        <w:spacing w:after="0"/>
        <w:ind w:left="0"/>
        <w:jc w:val="both"/>
      </w:pPr>
      <w:bookmarkStart w:name="z356" w:id="301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_____________________________________________________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 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(техники продовольственной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 (начальник)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войсковой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(учреждения)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роспись,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"__"___________20___года</w:t>
            </w:r>
          </w:p>
        </w:tc>
      </w:tr>
    </w:tbl>
    <w:bookmarkStart w:name="z372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списания № _______</w:t>
      </w:r>
    </w:p>
    <w:bookmarkEnd w:id="302"/>
    <w:p>
      <w:pPr>
        <w:spacing w:after="0"/>
        <w:ind w:left="0"/>
        <w:jc w:val="both"/>
      </w:pPr>
      <w:bookmarkStart w:name="z373" w:id="303"/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 ________________________________________________________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(воинское звание, фамилия и инициалы председателя и 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и дата приказа) проверила и установила, что перечисленное имущество, израсходовано в пределах установленных норм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(эксплуатации, регламентных работ, ремонта)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 подлежит списанию: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76" w:id="305"/>
      <w:r>
        <w:rPr>
          <w:rFonts w:ascii="Times New Roman"/>
          <w:b w:val="false"/>
          <w:i w:val="false"/>
          <w:color w:val="000000"/>
          <w:sz w:val="28"/>
        </w:rPr>
        <w:t>
      Всего подлежит списанию ___________________________________________________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количество прописью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общую сумму ______________________________________ тенге __________ тиын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Особые замечания комиссии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результате проведенных работ (составления смесей, слива жидкости) получены следующие материалы и оприходованы по учету: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79" w:id="307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_____________________________________________________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"_______" _____________ 20___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(техники продовольственной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службы)</w:t>
            </w:r>
          </w:p>
        </w:tc>
      </w:tr>
    </w:tbl>
    <w:bookmarkStart w:name="z387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проведения технического обслуживания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продовольственной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 технического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Кухни автомобильные, прицепные и переносные; плиты прицепные и переносные; кипятильники переносные; блоки хлебопекарные автомобильные и прицепные; печи хлебопекарные прицепные и переносные; тестоприготовительные агрегаты прицепные и переносные; тестоприготовительные агрегаты прицепные; машины просеивательные, тестоделительные и тестоформовочные переносные; агрегаты холодильные прицепные и камеры холодильные разборные.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90-100 часов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270-300 часов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Кухни газовые, автомобили-фургоны хлебные, изотермические, комбинированные, автомобили-рефрижераторы, прицепы – рефрижераторы, прицепы-фургоны хлебные и изотермические, прицепы-контейнеры, автомобили - цистерны и прицепы - цистерны для воды.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1000-1200 километров пробега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4000-4800 километров пробега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Механическое, тепловое и холодильное оборудование войсковых столовых.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один месяц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три месяца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стационарных войсковых хлебозаводов (хлебопекарен).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один месяц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два месяца работы</w:t>
            </w:r>
          </w:p>
        </w:tc>
      </w:tr>
    </w:tbl>
    <w:bookmarkStart w:name="z38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309"/>
    <w:bookmarkStart w:name="z38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Техническое обслуживание № 1 (ТО-1) и 2 (ТО-2) автомобилей и прицепов, на которых смонтированы полевые технические средства продовольственной службы, производится одновременно с техническим обслуживанием этих средств, но не реже сроков, установленных для технического обслуживания автомобилей и прицепов.</w:t>
      </w:r>
    </w:p>
    <w:bookmarkEnd w:id="310"/>
    <w:bookmarkStart w:name="z39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учете сроков (периодичности) технического обслуживания полевых технических средств продовольственной службы, смонтированных на шасси автомобилей и прицепов, для которых периодичность технического обслуживания установлена в часах, пробег на расстояние 25 километров приравнивается к одному часу работы.</w:t>
      </w:r>
    </w:p>
    <w:bookmarkEnd w:id="311"/>
    <w:bookmarkStart w:name="z39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эксплуатации полевых технических средств продовольственной службы в сложных условиях сроки между очередными техническими обслуживаниями сокращаются на 25-30 %. </w:t>
      </w:r>
    </w:p>
    <w:bookmarkEnd w:id="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(техники продовольственной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9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хранения техники</w:t>
      </w:r>
    </w:p>
    <w:bookmarkEnd w:id="313"/>
    <w:p>
      <w:pPr>
        <w:spacing w:after="0"/>
        <w:ind w:left="0"/>
        <w:jc w:val="both"/>
      </w:pPr>
      <w:bookmarkStart w:name="z400" w:id="314"/>
      <w:r>
        <w:rPr>
          <w:rFonts w:ascii="Times New Roman"/>
          <w:b w:val="false"/>
          <w:i w:val="false"/>
          <w:color w:val="000000"/>
          <w:sz w:val="28"/>
        </w:rPr>
        <w:t>
      Подразделение (отдел)_______________ Хранилище__________________________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техники продовольственной службы___________________________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Завод-изготовитель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поступления на хранение_____________________________________________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Учтено по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по какому документу)</w:t>
      </w:r>
    </w:p>
    <w:bookmarkStart w:name="z406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Техническое обслуживание техники продовольственной службы при хранении 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звание, Ф.И.О., подпись выполнившего работу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звание, Ф.И.О., подпись проверившего и принявшего работу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07" w:id="316"/>
      <w:r>
        <w:rPr>
          <w:rFonts w:ascii="Times New Roman"/>
          <w:b w:val="false"/>
          <w:i w:val="false"/>
          <w:color w:val="000000"/>
          <w:sz w:val="28"/>
        </w:rPr>
        <w:t>
       Командир (начальник)______________________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(воинское звание,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Начальник склада (хранилища)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"_____"____________________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(техники продовольственной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службы)</w:t>
            </w:r>
          </w:p>
        </w:tc>
      </w:tr>
    </w:tbl>
    <w:bookmarkStart w:name="z416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межремонтных периодов работы (пробегов) до списания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продовольственной службы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Межремонтный период работы (пробег) до списания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новой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техники, прошедшей средний ремонт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Полевые технические средства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Кухни автомобильные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Кухни прицепные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Кухни переносные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Кухни газовые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Кипятильники переносные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прицепные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переносные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хлебопекарные автомобильные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хлебопекарные прицепные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хлебопекарные прицепные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хлебопекарные переносные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тестоприготовительные прицепные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просеивательные переносные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тестоделительные переносные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тестоформовочные переносные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Автомобили-фургоны хлебные, изотермические и комбинированные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Авторефрижераторы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Прицепы-рефрижераторы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Прицепы-фургоны хлебные и изотермические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контейнеры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Контейнеры-рефрижераторы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-цистерны для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Прицепы-цистерны для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 для воды переносные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холодильные прицепные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холодильные разборные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Мастерская по ремонту холодильного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оборудование войсковых столовых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Универсальные приводы и машины общего и специального назначения с комплектом механизмов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Картофелечистки механические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Овощерезки ручные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Мясорубки механические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Котлетоформовочные автоматы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Рыбочистки механические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Хлеборезки механические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Маслоделители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резки варенных овощей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шинковальные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посудомоечные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Сатураторные установки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оборудование войсковых столовых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электрические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электрические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электрические мармитные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Кипятильники электрические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Термостаты электрические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Жарочные и пекарские шкафы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Сковороды электрические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Холодильное оборудование войсковых столовых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холодильные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холодильные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Электрохолодильники бытовые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 холодильные всех марок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Весоизмерительные приборы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(техники продовольственной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bookmarkStart w:name="z429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ПЛАН-ЗАДАНИЕ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(ремонтное предприятие, подразделение)</w:t>
      </w:r>
      <w:r>
        <w:br/>
      </w:r>
      <w:r>
        <w:rPr>
          <w:rFonts w:ascii="Times New Roman"/>
          <w:b/>
          <w:i w:val="false"/>
          <w:color w:val="000000"/>
        </w:rPr>
        <w:t>на _______ 20____года</w:t>
      </w:r>
    </w:p>
    <w:bookmarkEnd w:id="318"/>
    <w:bookmarkStart w:name="z43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Производственное задание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ремонта, наименование и марка техники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затраты,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единицу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все количество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рабочего времени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показателя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рабочего времени производственников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Время, отведенное на боевую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профессиональную подготовку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рабочего времени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переработки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отдача рабочего времени производственников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9" w:id="32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НАЧАЛЬНИК _______________________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"_____" _________________20__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(техники продовольственной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 " _______________________20______года</w:t>
      </w:r>
    </w:p>
    <w:bookmarkEnd w:id="324"/>
    <w:bookmarkStart w:name="z449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нарядов на выполнение работы по техническому обслуживанию и ремонту холодильного и технологического оборудования в воинских частях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Войсковая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обслуживаемого (ремонтируемого)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сдаче наряда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(техники продовольственной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 войсковой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 20___года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464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израсходованных выездной бригадой запасных частей и материалов на техническое обслуживание и ремонт холодильного и технологического оборудования за ________________ квартал 20____года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 и материалы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наряда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детали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учета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6" w:id="328"/>
      <w:r>
        <w:rPr>
          <w:rFonts w:ascii="Times New Roman"/>
          <w:b w:val="false"/>
          <w:i w:val="false"/>
          <w:color w:val="000000"/>
          <w:sz w:val="28"/>
        </w:rPr>
        <w:t>
      Техник по ремонту холодильного оборудования склада __________________________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