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a951" w14:textId="322a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нормативные правовые акты Республики Казахстан по вопросам регулирования деятельности профессиональных участников и эмитентов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12 декабря 2022 года № 110. Зарегистрировано в Министерстве юстиции Республики Казахстан 14 декабря 2022 года № 31100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9 "Об утверждении Правил осуществления брокерской и (или) дилерской деятельности на рынке ценных бумаг, порядка проведения брокером и (или) дилером банковских операций" (зарегистрировано в Реестре государственной регистрации нормативных правовых актов под № 9249)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брокерской и (или) дилерской деятельности на рынке ценных бумаг, порядке проведения брокером и (или) дилером банковских операций,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осуществления брокерской и (или) дилерской деятельности на рынке ценных бумаг, порядок проведения брокером и (или) дилером банковских операций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(Особенная часть),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рынке ценных бумаг),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, контроле и надзоре финансового рынка и финансовых организаций" и устанавливают условия и порядок осуществления брокерской и (или) дилерской деятельности на рынке ценных бумаг в Республике Казахстан (далее – брокерская и (или) дилерская деятельность), а также порядок проведения брокером и (или) дилером банковских операций в Республике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Внутренними документами брокера и (или) дилера устанавливается ответственность работников брокера и (или) дилера, имеющих доступ (использующих пароли) для входа в систему обмена электронными документами центрального депозитария ценных бумаг, фондовой биржи, клиринговой организации и (или) расчетной организации, осуществляющей организацию расчетов (платежей) по сделкам с финансовыми инструментами (далее – расчетная организация), и (или) иностранной расчетной организации.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Правил под иностранной расчетной организацией понимается: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банк-нерезидент Республики Казахстан, имеющий долгосрочную кредитную рейтинговую оценку не ниже "ВВВ-" по международной шкале агентства Standard &amp; Poor’s (Стандард энд Пурс) или рейтинговую оценку аналогичного уровня агентств Moody’s Investors Service (Мудис Инвесторс Сервис), или Fitch (Фич);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банк-нерезидент Республики Казахстан, являющийся дочерним банком, родительский банк-нерезидент которого имеет долгосрочную кредитную рейтинговую оценку не ниже "А-" по международной шкале агентства Standard &amp; Poor’s (Стандард энд Пурс) или рейтинговую оценку аналогичного уровня агентств Moody’s Investors Service (Мудис Инвесторс Сервис) или Fitch (Фич);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имеющая статус центрального депозитария, иностранный орган надзора страны происхождения которого, подписал Многосторонний меморандум о взаимопонимании по вопросам консультаций, сотрудничества и обмена информацией Международной организации комиссий по ценным бумагам;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иностранная организация, осуществляющая функции,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Закона о рынке ценных бумаг, имеющая долгосрочную кредитную рейтинговую оценку не ниже "ВВВ" по международной шкале агентства Standard &amp; Poor’s (Стандард энд Пурс) или рейтинговую оценку аналогичного уровня агентств Moody’s Investors Service (Мудис Инвесторс Сервис) или Fitch (Фич);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иностранная организация, осуществляющая в соответствии с законодательством страны, в которой она зарегистрирована в качестве юридического лица, функции,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Закона о рынке ценных бумаг, соответствующая следующим условиям: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лицензией (разрешением) на осуществление деятельности на рынке ценных бумаг, выданной (выданным) уполномоченным органом, осуществляющим функции по регулированию, контролю и (или) надзору рынка ценных бумаг в стране происхождения данного юридического лица (далее - иностранный орган надзора);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иностранный орган надзора страны происхождения данного юридического лица, подписал Многосторонний меморандум о взаимопонимании по вопросам консультаций, сотрудничества и обмена информацией Международной организации комиссий по ценным бумагам;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юридическим лицом, зарегистрированным в стране, имеющей рейтинговую оценку не ниже "А-" по международной шкале агентства Standard &amp; Poor’s (Стандард энд Пурс) или рейтинговую оценку аналогичного уровня агентств Moody’s Investors Service (Мудис Инвесторс Сервис) или Fitch (Фич), либо имеющим членство в одной или в нескольких международных финансовых ассоциациях: Международная ассоциация рынков капитала (ICMA), Международная ассоциация профессионалов валютного и денежного рынков (ACI the Financial Markets Association ), Ассоциация финансовых рынков Европы (AFME), либо зарегистрированным на территории государства-члена Евразийского экономического союза.";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Допускается совмещение должности первого руководителя брокера и (или) дилера первой категории или его заместителя, курирующего осуществление брокерской и (или) дилерской деятельности, с должностью руководителя одного из подразделений данного брокера и (или) дилера. Не допускается осуществление работниками торгового подразделения функций и обязанностей, относящихся к компетенции бэк-офиса, а также передача (делегирование) прав и полномочий работников одного из подразделений брокера и (или) дилера работникам другого подразделения.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брокером и (или) дилером брокерской и (или) дилерской деятельности с деятельностью по управлению инвестиционным портфелем, не допускается одновременное курирование должностным лицом брокера и (или) дилера вопросов деятельности по управлению инвестиционным портфелем и брокерской и (или) дилерской деятельности, за исключением первого руководителя.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Трудовым договором или иным соглашением, заключаемым брокером и (или) дилером с работниками данного брокера и (или) дилера, предусматривается условие о неконкуренции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Трудового кодекса Республики Казахстан, выражающееся в непредоставлении работником брокера и (или) дилера агентских услуг третьим лицам, в том числе по доверенности, осуществляющим деятельность в сфере совершения сделок на валютных и фондовых рынках.";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Брокер и (или) дилер, совмещающий брокерскую и дилерскую деятельность с деятельностью по управлению инвестиционным портфелем, в случае прекращения деятельности паевого инвестиционного фонда, активы которого находятся у него в управлении, при возникновении оснований для прекращения деятельности паевого инвестиционного фонда по причинам, указанным в подпунктах 5) и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инвестиционных и венчурных фондах", в течение трех рабочих дней с даты получения уведомления уполномоченного органа о приостановлении действия лицензии или ее лишении направляет кастодиану, осуществляющему учет активов данного фонда, информацию о суммах кредиторской и дебиторской задолженностей, в том числе, возникших в рамках открытия операций "репо", включая сведения о кредиторах, дебиторах и лицах, участвовавших в операциях "репо".";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Распространение брокером и (или) дилером рекламной информации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"23-1. Брокерский договор с клиентом заключается после принятия брокером и (или) дилером мер по надлежащей проверке,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 заключении брокерского договора клиентом представляются брокеру и (или) дилеру следующие документы: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личность, либо данные удостоверения личности из сервиса цифровых документов (для идентификации);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- резидентов Республики Казахстан: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устава (при наличии);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справки о государственной регистрации (перерегистрации) юридического лица;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засвидетельствованный документ с образцами подписей (в том числе представителей юридического лица, обладающих правом подписывать клиентские заказы), включающий сведения о (об):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наименовании номинального держателя;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наименовании юридического лица - клиента номинального держателя, предоставляющего право на подписание документа;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должности, фамилии, имени, отчества (при его наличии) представителя клиента номинального держателя, данных документа, удостоверяющего личность;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указании на то, что образцы подписей, содержащиеся в данном документе, считаются обязательными при осуществлении всех операций по лицевому счету клиента, открытому в системе номинального держания;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- нерезидентов Республики Казахстан: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устава (при наличии);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государственную регистрацию юридического лица, выданного уполномоченным органом государства нерезидента;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с образцами подписей (в том числе представителей юридического лица, обладающих правом подписывать клиентские заказы);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или решение уполномоченного органа юридического лица, выданное в отношении представителя юридического лица, который будет заключать брокерский договор и осуществлять иные действия;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внутренними документами брокера и (или) дилера.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брокером и (или) дилером брокерского договора с клиентом в электронном виде клиентом предоставляются электронные копии документов, предусмотренных настоящим пунктом, или данные документа, удостоверяющего личность физического лица, и его индивидуальный идентификационный номер.";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27-1 в следующей редакции: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"27-1. За исключением случаев, когда внутренними документами брокера или дилера запрещено использование денег и ценных бумаг любого клиента в интересах иных клиентов, в брокерском договоре указывается условие о возможности или о запрете использования брокером и (или) дилером денег клиента в интересах иных клиентов данного брокера и (или) дилера.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клиента брокера и (или) дилера используются на покупку ценных бумаг в интересах иных клиентов данного брокера и (или) дилера на условиях срочности, платности и возвратности.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Брокерским договором предусматривается выплата вознаграждения клиенту брокера и (или) дилера, предоставившему в пользование свои деньги иному клиенту данного брокера и (или) дилера.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неисполнении клиентом, получившим в пользование деньги, своих обязательств брокер и (или) дилер исполняет обязательства данного клиента за счет собственных активов.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брокерском договоре указывается условие о возможности использования брокером и (или) дилером ценных бумаг клиента брокера и (или) дилера в интересах иных клиентов данного брокера и (или) дилера на условиях срочности, платности и возвратности.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Брокерским договором предусматривается выплата вознаграждения клиенту брокера и (или) дилера, предоставившему в пользование свои ценные бумаги иному клиенту данного брокера и (или) дилера.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пользования ценными бумагами клиенту брокера и (или) дилера, предоставившему ценные бумаги, иным клиентом данного брокера и (или) дилера предоставляется залог в виде денег и (или) ценных бумаг, минимальный размер которого определяется внутренними документами брокера и (или) дилера.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неисполнении клиентом, получившим в пользование ценные бумаги, своих обязательств брокер и (или) дилер исполняет обязательства данного клиента за счет собственных активов.";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Брокер и (или) дилер осуществляет в порядке, установленном внутренними документами данного брокера и (или) дилера, достоверный и актуальный (в день возникновения оснований для изменения данных учета) учет путем ведения журналов учета: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клиентских заказов и их исполнения (неисполнения);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заключенных сделок с финансовыми инструментами и их исполнения (неисполнения);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финансовых инструментов на лицевых счетах и изменения их количества;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денег на лицевых счетах и изменения их количества;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поступлений и распределений доходов по финансовым инструментам;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претензий клиентов и мерах по их удовлетворению;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предоставляемых клиентам отчетов об исполнении клиентских заказов;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заключенных брокерских договоров и договоров номинального держания;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инвестиционных решений, принятых в отношении сделок, заключенных за счет собственных активов брокера и (или) дилера;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приказов и (или) поручений на совершение сделок с финансовыми инструментами, переданных другому брокеру и (или) дилеру;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доверенностей, выданных клиентами брокеру и (или) дилеру, и (или) его работнику (работникам) на совершение сделок с финансовыми инструментами за счет и в интересах таких клиентов;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валютных договоров;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денег клиента, использованных брокером и (или) дилером в интересах других клиентов данного брокера и (или) дилера;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ценных бумаг клиента, использованных брокером и (или) дилером в интересах других клиентов данного брокера и (или) дилера;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ценных бумаг или денег, переданных в залог клиенту брокера и (или) дилера, предоставившему ценные бумаги.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журнала, указанного в подпункте 12) настоящего пункта, осуществляется брокером и (или) дилером при наличии лицензии уполномоченного органа на обменные операции с иностранной валютой.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ведение журналов, перечисленных в настоящем пункте в форме электронного документа.".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октября 2018 года № 252 "Об утверждении Правил применения ограниченных мер воздействия к эмитенту" (зарегистрировано в Реестре государственной регистрации нормативных правовых актов под № 17844) следующие изменения: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применения ограниченных мер воздействия к субъекту рынка ценных бумаг";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ограниченных мер воздействия к субъекту рынка ценных бумаг.";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ограниченных мер воздействия к эмитенту, утвержденные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4" w:id="7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110</w:t>
            </w:r>
          </w:p>
        </w:tc>
      </w:tr>
    </w:tbl>
    <w:bookmarkStart w:name="z9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ограниченных мер воздействия к субъекту рынка ценных бумаг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ограниченных мер воздействия к субъекту рынка ценных бумаг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 (далее – Закон) и определяют порядок применения уполномоченным органом по регулированию, контролю и надзору финансового рынка и финансовых организаций (далее – уполномоченный орган) ограниченных мер воздействия к субъекту рынка ценных бумаг.</w:t>
      </w:r>
    </w:p>
    <w:bookmarkEnd w:id="78"/>
    <w:bookmarkStart w:name="z9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Основания применения ограниченных мер воздействия к субъекту рынка ценных бумаг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применяет ограниченные меры воздействия к субъекту рынка ценных бумаг с учетом одного или нескольких из следующих факторов: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риска, под которым понимается вероятность возникновения негативных последствий в виде нарушения прав и свобод граждан, инвесторов, держателей ценных бумаг, нанесения ущерба интересам общества и государству в результате неисполнения и (или) ненадлежащего исполнения субъектом рынка ценных бумаг требований, установленных законодательством Республики Казахстан о рынке ценных бумаг и об акционерных обществах, при осуществлении своей деятельности;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способность скорректировать ситуацию в результате применения выбранной ограниченной меры воздействия;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 нарушения и возможные последствия для субъекта рынка ценных бумаг;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частота и продолжительность нарушения.</w:t>
      </w:r>
    </w:p>
    <w:bookmarkEnd w:id="85"/>
    <w:bookmarkStart w:name="z10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письменного предписания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дает субъекту рынка ценных бумаг письменное предписание, которое содержит указание на принятие обязательных к исполнению коррективных мер, направленных на устранение выявленных нарушений и (или) причин, а также условий, способствовавших их совершению, в установленный срок, и (или) необходимость предоставления в установленный срок плана мероприятий по устранению выявленных нарушений и (или) причин, а также условий, способствовавших их совершению (далее – План мероприятий).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Коррективные меры указываются в письменном предписании и представляют собой обязательные к исполнению меры по выполнению обязательств перед держателями ценных бумаг и (или) устранению выявленных нарушений.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 рынка ценных бумаг письменно уведомляет уполномоченный орган об исполнении письменного предписания в срок, установленный письменным предписанием.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письменным предписанием предусмотрено предоставление Плана мероприятий, субъект рынка ценных бумаг в срок, указанный в письменном предписании и составляющий не менее 15 (пятнадцати) рабочих дней, представляет в уполномоченный орган План мероприятий.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Плане мероприятий указываются должностное лицо субъекта рынка ценных бумаг, ответственное за принятие коррективных мер, и сроки исполнения мероприятий по устранению выявленных нарушений.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рассматривает предоставленный План мероприятий и в случае несогласия с представленным Планом мероприятий направляет субъекту рынка ценных бумаг письмо, содержащее замечания к Плану мероприятий, которые подлежат устранению субъектом рынка ценных бумаг.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Доработанный План мероприятий представляется в уполномоченный орган в течение 15 (пятнадцати) рабочих дней после даты получения письма уполномоченного органа.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Субъект рынка ценных бумаг письменно уведомляет уполномоченный орган об исполнении мероприятий, указанных в Плане мероприятий, не позднее 15 (пятнадцати) рабочих дней после даты их исполнения.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План мероприятий к письменному предписанию, предоставляемый субъектом рынка ценных бумаг в уполномоченный орган, подлежит подписанию первым руководителем субъекта рынка ценных бумаг или лицом, его замещающим.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Уполномоченный орган выносит письменное предупреждение в отношении субъекта рынка ценных бумаг о возможности применения санкций,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Закона, в случае выявления уполномоченным органом в течение 1 (одного) года после вынесения данного предупреждения повторного нарушения норм законодательства Республики Казахстан, аналогичного нарушению, за которое вынесено письменное предупреждение.</w:t>
      </w:r>
    </w:p>
    <w:bookmarkEnd w:id="96"/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применения письменного соглашения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заключает с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(или) перечня ограничений, которые на себя принимает субъект рынка ценных бумаг до устранения выявленных нарушений. В письменное соглашение дополнительно включается обязательство субъекта рынка ценных бумаг не совершать действий, которые влекут за собой повторное нарушение требований законодательства Республики Казахстан.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рынка ценных бумаг, подписавший письменное соглашение, принимает на себя обязательства по выполнению его условий.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Письменное соглашение составляется в 4 (четырех) экземплярах по 2 (два) экземпляра на казахском и русском языках, имеющих одинаковую юридическую силу.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(четыре) экземпляра письменного соглашения, подписанные уполномоченным органом, направляются в адрес субъекта рынка ценных бумаг.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рынка ценных бумаг подписывает письменное соглашение и представляет в уполномоченный орган подписанные 2 (два) экземпляра (по 1 (одному) экземпляру на казахском и русском языках) в течение 15 (пятнадцати) рабочих дней после даты его получения.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 рынка ценных бумаг в срок, предусмотренный письменным соглашением и составляющий не менее 15 (пятнадцати) рабочих дней, уведомляет уполномоченный орган об исполнении мер по устранению нарушений.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субъекта рынка ценных бумаг в течение 5 (пяти) рабочих дней со дня получения письменного соглашения доводит до сведения всех членов исполнительного органа и органа управления субъекта рынка ценных бумаг информацию о подписании письменного соглашения.</w:t>
      </w:r>
    </w:p>
    <w:bookmarkEnd w:id="104"/>
    <w:bookmarkStart w:name="z1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возможности устранения нарушения в сроки, установленные в Плане мероприятий, письменном предписании либо в письменном соглашении, по независящим от субъекта рынка ценных бумаг причинам срок исполнения Плана мероприятий, письменного предписания либо письменного соглашения продлевается уполномоченным органом на основании ходатайства субъекта рынка ценных бумаг.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о продлении срока представляется в уполномоченный орган не позднее срока исполнения Плана мероприятий, письменного предписания либо письменного соглашения.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письменно уведомляет субъекта рынка ценных бумаг о дате, до которой продлен срок исполнения Плана мероприятий, письменного предписания или письменного соглашения, либо об отказе в продлении указанного срока.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