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c771" w14:textId="420c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иностранных дел Республики Казахстан от 29 января 2016 года № 11-1-2/28 "Об утверждении перечня открытых данных Министерства иностранных дел Республики Казахстан, размещаемых на интернет-портале открытых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13 декабря 2022 года № 11-1-4/693. Зарегистрирован в Министерстве юстиции Республики Казахстан 14 декабря 2022 года № 31115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29 января 2016 года № 11-1-2/28 "Об утверждении перечня открытых данных Министерства иностранных дел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13590);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30 декабря 2020 года № 11-1-4/393 "О внесении изменения в приказ Министра иностранных дел Республики Казахстан от 29 января 2016 года № 11-1-2/28 "Об утверждении перечня открытых данных Министерства иностранных дел Республики Казахстан, размещаемых на интернет-портале открытых данных" (зарегистрирован в Реестре государственной регистрации нормативных правовых актов за № 22005).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международной информации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иностранных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