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56f9" w14:textId="7d05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13 декабря 2022 года № 364 и Министра национальной экономики Республики Казахстан от 13 декабря 2022 года № 124. Зарегистрирован в Министерстве юстиции Республики Казахстан 15 декабря 2022 года № 31119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туристкой деятельности" (зарегистрирован в Реестре государственной регистрации нормативных правовых актов под № 12991)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туристской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туристской деятельности в отношении туристского оператора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туристской деятельности в отношении туристского 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сфере туристской деятельности в отношении гида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сфере туристской деятельности в отношении экскурсовода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сфере туристской деятельности в отношении инструктора туризма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проверочный лист в сфере туристской деятельности в отношении туристского оператора на соответствие квалификационным требованиям согласно приложению 7 к настоящему совместному приказу.";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7 к указанному совместному приказу согласно приложению 7 к настоящему совместному приказу.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совместного приказа размещение его на интернет-ресурсах Министерства культуры и спорта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подлежит официальному опубликованию и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туристской деятельности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туристской деятельности (далее – Критерии) разработаны для определения показателей рисков в целях отнесения субъектов (объектов) контроля в сфере туристской деятельности к степеням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Правилами об утверждении формы проверочных листов,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 и Правилами формирования регулирующими государственными органами системы оценки и управления рисками,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 с целью проведения профилактического контроля с посещением субъекта (объекта) контроля.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значительные нарушения – нарушения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 (далее – Закон), препятствующие получению качественного туристского обслуживания гражданами Республики Казахстан, являющихся туристами;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нарушения, ограничивающие получение достоверной информации гражданами Республики Казахстан, являющихся туристами, а также наличие подтвержденных жалоб и обращений на субъекта (объекта) контроля;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грубые нарушения – нарушения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в части отсутствия уведомления о начале туристской агентской деятельности (далее – турагентская деятельность), деятельности гида, экскурсовода и инструктора туризма, договора на туристское обслуживание и договора на реализацию туристского продукта, сформированного туристским оператором (далее – туроператор), заключенного договора банковской гарантии туроператора в сфере выездного с банком второго уровня, платежного документа, подтверждающего перечисление на специальный счет денег с каждого туристского продукта, договора обязательного страхования туриста, а также наличия подтверждения о предоставлении сведения об особенностях путешествий и опасностях гражданам Республики Казахстан, являющихся туристами;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предъявляемых к деятельности субъектов (объектов) контроля, несоблюдение которых влечет за собой угрозу законным интересам физических и юридических лиц, государства;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контроля в сфере туристской деятельности (далее – объекты контроля) – имущество, находящееся на праве собственности или ином законном основании у субъекта контроля в сфере туристской деятельности, подлежащее государственному контролю;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субъекты контроля в сфере туристской деятельности (далее – субъекты контроля) – туроператоры, туристские агенты (далее – турагент), а также гиды, экскурсоводы, инструкторы туризма, осуществляющие деятельность в Республике Казахстан в качестве индивидуальных предпринимателей.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туристской деятельности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 законодательства Республики Казахстан в сфере туристской деятельности относит субъекты (объекты) контроля к одной из следующих степеням риска (далее – степени риска):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риска, проводится проверка на соответствие требованиям законодательства Республики Казахстан в сфере туристской деятельности,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проводится проверка на соответствие требованиям законодательства Республики Казахстан в сфере туристской деятельности, профилактический контроль без посещения субъекта (объекта) контроля и внеплановая проверка.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требованиям законодательства Республики Казахстан в сфере туристской деятельности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туризма;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сфере туристской деятельности к высокой степени риска относятся риски вероятности причинения вреда жизни и (или) здоровью граждан Республики Казахстан и их законным интересам субъектами контроля.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туроператоры.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турагенты.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 относятся гиды, экскурсоводы, инструкторы туризма, осуществляющие деятельность в Республике Казахстан в качестве индивидуальных предпринимателей.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оценки степени риска по субъективным критериям для проведения профилактического контроля с посещением субъектов (объектов) контроля используются следующие источники информации: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неблагоприятных происшествий, возникших по вине субъекта контроля;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 и сведений, представляемых администратором системы гарантирования прав граждан Республики Казахстан в сфере выездного туризма;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проверки на соответствие квалификационным требованиям субъектов (объектов) контроля используются следующие источники информации: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на соответствие квалификационным требованиям субъектов (объектов) контроля;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имеющихся источников информации, уполномоченный орган в сфере туристской деятельности формирует субъективные критерии, подлежащие оценке.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источников информации, определенных в настоящем пункте Критериев, определяются субъективные критерии степени риска для проведения профилактического контроля с посещением субъектов туристской деятельности согласно приложению 1 и субъективные критерии степени риска для проведения проверки на соответствие квалификационным требованиям субъектов туристской деятельности согласно приложению 2 к настоящим Критериям.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сфере туристской деятельности с учетом специфики соответствующей сферы государственного контроля.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данной главой настоящих Правил рассчитывается общий показатель степени риска по субъективным критериям по шкале от 0 до 100.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в соответствии с пунктом 12 настоящих Правил применяется следующий порядок расчета показателя степени риска.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SР3 = (SР2 х 100/SР1) х 0,7,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SР3 – показатель значительных нарушений;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SР3+ SРн,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SР3 – показатель значительных нарушений;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пунктом 4 статьи 144-2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субъекта (объекта) контроля.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степени риска для проведения профилактического контроля с посещением субъектов туристской деятельности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оператора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неблагоприятных происшествий, возникших по вине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и количество подтвержденных жалоб и обращений на субъектов контроля,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от физических и юридических лиц, государственных органов, права которых нарушены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информаций и сведений, представляемых администратором системы гарантирования прав граждан Республики Казахстан в сфере выездного туризма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отсутствии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не перечислении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контроля), в случае несоблюдения требований законодательства Республики Казахстан в сфере туристской деятельности)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агента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нарушений контроля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осуществления турагентской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неблагоприятных происшествий, возникших по вине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и количество подтвержденных жалоб и обращений на субъектов контроля,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от физических и юридических лиц, государственных органов, права которых нарушены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контроля), в случае несоблюдения требований законодательства Республики Казахстан в сфере туристской деятельности)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степени риска для проведения проверки на соответствие квалификационным требованиям субъектов туристской деятельности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оператора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на соответствие квалификационным требованиям субъектов (объектов)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и количество подтвержденных жалоб и обращений на субъектов контроля,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от физических и юридических лиц, государственных органов, права которых нарушены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оператора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p>
      <w:pPr>
        <w:spacing w:after="0"/>
        <w:ind w:left="0"/>
        <w:jc w:val="both"/>
      </w:pPr>
      <w:bookmarkStart w:name="z130" w:id="11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15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агента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7"/>
    <w:p>
      <w:pPr>
        <w:spacing w:after="0"/>
        <w:ind w:left="0"/>
        <w:jc w:val="both"/>
      </w:pPr>
      <w:bookmarkStart w:name="z137" w:id="11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турагентской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19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гида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1"/>
    <w:p>
      <w:pPr>
        <w:spacing w:after="0"/>
        <w:ind w:left="0"/>
        <w:jc w:val="both"/>
      </w:pPr>
      <w:bookmarkStart w:name="z144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гида туризма осуществляющего деятельность в Республике Казахстан в качестве индивидуального предпринимателя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5" w:id="123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экскурсовода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25"/>
    <w:p>
      <w:pPr>
        <w:spacing w:after="0"/>
        <w:ind w:left="0"/>
        <w:jc w:val="both"/>
      </w:pPr>
      <w:bookmarkStart w:name="z151" w:id="12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экскурсовода осуществляющего деятельность в Республике Казахстан в качестве индивидуального предпринимателя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128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инструктора туризма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p>
      <w:pPr>
        <w:spacing w:after="0"/>
        <w:ind w:left="0"/>
        <w:jc w:val="both"/>
      </w:pPr>
      <w:bookmarkStart w:name="z159" w:id="13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инструктора туризма, осуществляющего деятельность в Республике Казахстан в качестве индивидуального предпринимателя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32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оператора на соответствие квалификационным требованиям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4"/>
    <w:p>
      <w:pPr>
        <w:spacing w:after="0"/>
        <w:ind w:left="0"/>
        <w:jc w:val="both"/>
      </w:pPr>
      <w:bookmarkStart w:name="z167" w:id="13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на соответствие квалификационным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на соответствие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8" w:id="136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