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c4404" w14:textId="f9c44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использованию средств, предусмотренных в республиканском бюджете на представительские расходы по бюджетной подпрограмме "Повышение боевой готовности Вооруженных Сил Республики Казахстан" бюджетной программы "Обеспечение боевой, мобилизационной готовности Вооруженных Сил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14 декабря 2022 года № 1220. Зарегистрирован в Министерстве юстиции Республики Казахстан 15 декабря 2022 года № 31120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обороны Республики Казахстан, утвержденного постановлением Правительства Республики Казахстан от 2 июня 2022 года № 357,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использованию средств, предусмотренных в республиканском бюджете на представительские расходы по бюджетной подпрограмме "Повышение боевой готовности Вооруженных Сил Республики Казахстан" бюджетной программы "Обеспечение боевой, мобилизационной готовности Вооруженных Сил Республики Казахстан".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международного сотрудничества Министерства обороны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его первого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следующие приказы Министра обороны Республики Казахстан: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 8 февраля 2018 года 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Инструкции по использованию средств, предусмотренных в республиканском бюджете на представительские расходы по бюджетной подпрограмме "Повышение боевой готовности Вооруженных Сил Республики Казахстан" бюджетной программы "Обеспечение боевой, мобилизационной готовности Вооруженных Сил Республики Казахстан" (зарегистрирован в Реестре государственной регистрации нормативных правовых актов под № 16469);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 18 июля 2019 года </w:t>
      </w:r>
      <w:r>
        <w:rPr>
          <w:rFonts w:ascii="Times New Roman"/>
          <w:b w:val="false"/>
          <w:i w:val="false"/>
          <w:color w:val="000000"/>
          <w:sz w:val="28"/>
        </w:rPr>
        <w:t>№ 552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приказ Министра обороны Республики Казахстан от 8 февраля 2018 года № 68 "Об утверждении Инструкции по использованию средств, предусмотренных в республиканском бюджете на представительские расходы по бюджетной подпрограмме "Повышение боевой готовности Вооруженных Сил Республики Казахстан" бюджетной программы "Обеспечение боевой, мобилизационной готовности Вооруженных Сил Республики Казахстан" (зарегистрирован в Реестре государственной регистрации нормативных правовых актов под № 19081).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довести до должностных лиц в части, их касающейся.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 № 1220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использованию средств, предусмотренных в республиканском бюджете на представительские расходы по бюджетной подпрограмме "Повышение боевой готовности Вооруженных Сил Республики Казахстан" бюджетной программы "Обеспечение боевой, мобилизационной готовности Вооруженных Сил Республики Казахстан"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по использованию средств, предусмотренных в республиканском бюджете на представительские расходы по бюджетной подпрограмме "Повышение боевой готовности Вооруженных Сил Республики Казахстан" бюджетной программы "Обеспечение боевой, мобилизационной готовности Вооруженных Сил Республики Казахстан" (далее – Инструкция) детализирует применение законодательства по использованию средств, предусмотренных в республиканском бюджете на представительские расходы по бюджетной подпрограмме "Повышение боевой готовности Вооруженных Сил Республики Казахстан" бюджетной программы "Обеспечение боевой, мобилизационной готовности Вооруженных Сил Республики Казахстан".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Протокола Республики Казахстан, утвержденного Указом Президента Республики Казахстан от 12 октября 2006 года № 201 (далее – Государственный Протокол), в зависимости от уровня иностранных делегаций визиты подразделяются на визиты "на высшем уровне" и "на высоком уровне".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визитам "на высшем уровне" относятся визиты иностранных делегаций с участием главы государства или правительства Республики Казахстан, "на высоком уровне" - визиты иностранных делегаций с участием руководства Министерства обороны Республики Казахстан (Министр обороны, заместители Министра обороны).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представительским расходам относятся расходы при приеме иностранных делегаций, проведении международных, торжественных и официальных мероприятий, совместных учений и операций, соревнований, Армейских международных игр, заседаний, конференций, совещаний, семинаров, пресс-туров (далее – мероприятия) на: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оплату проживания и транспортных затрат до пункта назначения лиц, приглашаемых в Республику Казахстан для участия в мероприятиях;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официальные приемы (завтраки/обеды/ужины);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кофе-брейки (буфетное обслуживание);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музыкальное сопровождение;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приобретение сувениров, памятных подарков, цветочных композиций (цветов), воды;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автотранспортное обслуживание;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оплату услуг переводчиков;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аренду зала;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оформление залов;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приобретение призов, ценных подарков победителям и участникам культурных, спортивных мероприятий и мероприятий, повышающих имидж Вооруженных Сил Республики Казахстан на мировой арене;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питание иностранных делегаций при наличии международных договоренностей (соглашение, договор, меморандум, протокол) в ходе проведения международных совместных учений и операций, соревнований, Армейских международных игр.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Использование представительских расходов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Исходя из объемов средств, предусмотренных в бюджете на очередной финансовый год на представительские расходы, составляется годовой План мероприятий, которые требуют представительских расходов (далее – План).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Структурные подразделения представляют предложения в План для включения в бюджетную заявку на планируемый период, с приложением пояснительной записки и обосновывающих документов.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Планирование представительских расходов производится по лимитам, предусмотренным в приложении к настоящей Инструкции.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проведения внеплановых мероприятий в смете расходов указывается за счет какого пункта Плана перераспределяются средства на проведение мероприятий.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Выделение средств на представительские расходы оформляется приказом Министра обороны Республики Казахстан до проведения планируемого мероприятия.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Выделение средств на представительские расходы осуществляется на основании следующих документов: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обоснования необходимости проведения мероприятия;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программы проведения мероприятия;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рабочего плана подготовки и проведения мероприятия;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состава участников мероприятия;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сметы расходов с обоснованием каждой статьи расходов мероприятия.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Перечень, объем и стоимость представительских расходов, предусмотренных Планом, включаются в годовой план государственных закупок товаров, работ и услуг в соответствии с законодательством о государственных закупках.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программе проведения мероприятия предусматриваются официальный прием, кофе-брейк, обмен сувенирами, место размещения делегации и посещение культурно-досуговых организаций, музеев.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составе делегации свыше пяти человек, количество сопровождающих лиц и переводчиков, обслуживающих делегацию (кроме синхронного перевода), определяется из расчета один переводчик или сопровождающий на не менее чем на пять членов делегации, за исключением случаев, предусмотренных международными обязательствами, принятыми Республикой Казахстан. В рамках обеспечения зарубежных инспекционных групп, прибывающих для проверки (инспекции), количество сопровождающих и переводчиков определяется в зависимости от порядка проведения инспекции.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Приобретение товаров, работ и услуг, осуществляется согласно подпункту 24)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закупках" и годового плана государственных закупок товаров, работ и услуг.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Списание представительских расходов производится на основании приказа Министра обороны Республики Казахстан с приложением сметы расходов, программы проведения мероприятия и документов, подтверждающих фактические расходы (накладная, акт выполненных работ, акт приемки товаров, работ и услуг).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2022 года № 1220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Инструкции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использованию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республиканском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представительские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бюджетной подпрограмме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"Повышение боевой готовности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"Обеспечение боевой,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мобилизационной готовности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5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Лимиты представительских расходов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в тенге,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проведение приемов (завтраки, обеды, ужины), производятся для делегаций из расчета на одного человека в день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6 500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проведение приемов делегаций, которые относятся к визитам "на высоком уровне" (завтраки, обеды, ужины), производятся для делегаций из расчета на одного человека в день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13 000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проведение приемов, которые относятся к визитам "на высшем уровне" (завтраки, обеды, ужины), производятся для делегаций из расчета на одного человека в день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30 000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Кофе-брейк (буфетное обслуживание) из расчета на одного человека в день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1 040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Кофе-брейк (буфетное обслуживание) при мероприятиях, которые относятся к визитам "на высшем уровне" и "на высоком уровне" из расчета на одного человека в день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2 500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проживания и транспортные затраты до пункта назначения лиц, приглашаемых в Республику Казахстан для участия в мероприятиях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наименьшей стоимости из предложенных минимальных 3 (трех) ценовых предложений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сувениров, памятных подарков, цветочных композиций (цветов), воды, приобретение призов, ценных подарков победителям и участникам культурных, спортивных мероприятий и мероприятий, повышающих имидж Вооруженных Сил Республики Казахстан при представлении на мировой арене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наименьшей стоимости из предложенных минимальных 3 (трех) ценовых предложений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зала, оформление зала, музыкальное сопровождение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наименьшей стоимости из предложенных минимальных 3 (трех) ценовых предложений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переводчика (кроме синхронного перевода), не состоящего в штате Вооруженных Сил Республики Казахстан, из расчета почасовой оплаты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700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переводчика (кроме синхронного перевода), не состоящего в штате Вооруженных Сил Республики Казахстан при проведении мероприятий, которые относятся к визитам "на высшем уровне" и "на высоком уровне" из расчета почасовой оплаты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3000 тенге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транспортных затрат на обслуживание иностранных делегаций автомобильным транспортом предусматривается из расчета почасовой оплаты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легковые автомобили до 2 060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 высшем уровне" и "на высоком уровне" автомобили бизнес-класса до 2500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микроавтобусы до 2700 тенге, автобусы до 3400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 зависимости от уровня мероприятия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Питание иностранных делегаций при наличии международных договоренностей (соглашение, договор, меморандум, протокол) в ходе проведения международных совместных учений и операций, соревнований, Армейских международных игр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наименьшей стоимости из предложенных минимальных 3 (трех) ценовых предложений </w:t>
            </w:r>
          </w:p>
        </w:tc>
      </w:tr>
    </w:tbl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во время проведения официальных приемов и кофе-брейков количество участников Вооруженных Сил Республики Казахстан не должно превышать количество участников иностранных делегаций.</w:t>
      </w:r>
    </w:p>
    <w:bookmarkEnd w:id="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