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32ff" w14:textId="ae13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нормативов энергопотребления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15 декабря 2022 года № 717. Зарегистрирован в Министерстве юстиции Республики Казахстан 15 декабря 2022 года № 31136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энергосбережении и повышении энергоэффективности"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нормативов энергопотребления.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0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both"/>
      </w:pPr>
      <w:bookmarkStart w:name="z25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7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8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bookmarkStart w:name="z30" w:id="2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2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3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4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2022 года № 717</w:t>
            </w:r>
          </w:p>
        </w:tc>
      </w:tr>
    </w:tbl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нормативов энергопотребления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расчета нормативов энергопотребления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энергосбережении и повышении энергоэффективности" и применяется в целях определения нормативов энергопотребления для государственных учреждений, субъектов квазигосударственного сектора, промышленных и производственных процессов.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определяет подходы по расчету нормативов энергопотребления для государственных учреждений, субъектов квазигосударственного сектора, промышленных и производственных процессов.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настоящей Методике: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энергетический реестр (далее – ГЭР) – систематизированный свод информации о субъектах Государственного энергетического реестра;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ГЭР – индивидуальные предприниматели и юридические лица, потребляющие энергетические ресурсы в объеме, эквивалентном тысяче пятистам и более тонн условного топлива в год, а также государственные учреждения, субъекты квазигосударственного сектора и естественных монополий;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квазигосударственного сектора – государственные предприятия, товарищества с ограниченной ответственностью, акционерные общества, в том числе национальные управляющие холдинги, национальные холдинги, национальные компании, учредителем, участником или акционером которых является государство, а также дочерние, зависимые и иные юридические лица, являющиеся аффилиированными с ними в соответствии с законодательными актами Республики Казахстан;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учреждение – некоммерческая организация, созданная государством и содержащаяся только за счет бюджета или бюджета (сметы расходов) Национального Банка Республики Казахстан, если дополнительные источники финансирования не установлены законами Республики Казахстан, для осуществления управленческих, социально-культурных или иных функций некоммерческого характера.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нормативов энергопотребления государственных учреждений и субъектов квазигосударственного сектора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Нормативы энергопотребления рассчитываются в отношении государственных учреждений и субъектов квазигосударственного сектора, которые распределяются по нижеуказанным видам деятельности в соответствии с "Национальным классификатором Республики Казахстан НК РК 03-2019" утвержденного приказом исполняющего обязанности Председателя Комитета технического регулирования и метрологии Министерства индустрии и инфраструктурного развития Республики Казахстан от 22 февраля 2019 года № 68-од "О некоторых вопросах стандартизации":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научные исследования и разработки;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прочая профессиональная, научная и техническая деятельность;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ветеринарная деятельность;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государственное управление и оборона, обязательное социальное обеспечение;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образование;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деятельность в области здравоохранения;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социальных услуг с обеспечением проживания;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предоставление социальных услуг без обеспечения проживания;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деятельность в области творчества, искусства и развлечений;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деятельность библиотек, архивов, музеев и прочая деятельность в области культуры;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деятельность в области спорта, организации отдыха и развлечений.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Нормативы энергопотребления государственных учреждений и субъектов квазигосударственного сектора рассчитываются с обязательным учетом: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критериев климатического районирования Республики Казахстан согласно Своду Правил Республики Казахстан 2.04-01-2017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по делам строительства и жилищно–коммунального хозяйства Министерства по инвестициям и развитию Республики Казахстан от 20 декабря 2017 года № 312-НҚ "Строительная климатология";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типов отопления (централизованное, автономное);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типов энергетического ресурса.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определения норматива энергопотребления государственных учреждений и субъектов квазигосударственного сектора рассчитывается удельный расход энергетических ресурсов на единицу отапливаемой площади зданий государственных учреждений и субъектов квазигосударственного сектора.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Удельный расход энергетических ресурсов на единицу отапливаемой площади рассчитывается по следующей формуле: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orm</w:t>
      </w:r>
      <w:r>
        <w:rPr>
          <w:rFonts w:ascii="Times New Roman"/>
          <w:b w:val="false"/>
          <w:i w:val="false"/>
          <w:color w:val="000000"/>
          <w:sz w:val="28"/>
        </w:rPr>
        <w:t xml:space="preserve"> = n/A,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orm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расход энергетических ресурсов на единицу отапливаемой площади (соответствующая единица измерения);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объем энергетического ресурса (тепловая энергия - Гигакалорий, уголь каменный - тонна, газ природный – метр кубический, электроэнергия - киловатт-час);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отопливаемая площадь помещения (квадратный метр).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целях определения нормативов энергопотребления государственных учреждений и субъектов квазигосударственного сектора используются фактические данные по удельному расходу энергетических ресурсов на единицу отапливаемой площади государственных учреждений и субъектов квазигосударственного сектора.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рамках анализа данных ГЭР по видам деятельности государственных учреждений и субъектов квазигосударственного сектора, климатического районирования, типов отопления, типов энергетических ресурсов, объемов энергетических ресурсов и отопливаемых площадей помещений определяется среднее значение удельного расхода энергетических ресурсов на единицу отапливаемой площади, которое будет являться нормативом энергопотребления государственных учреждений и субъектов квазигосударственного сектора: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orm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 xml:space="preserve"> = (N</w:t>
      </w:r>
      <w:r>
        <w:rPr>
          <w:rFonts w:ascii="Times New Roman"/>
          <w:b w:val="false"/>
          <w:i w:val="false"/>
          <w:color w:val="000000"/>
          <w:vertAlign w:val="subscript"/>
        </w:rPr>
        <w:t>orm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N</w:t>
      </w:r>
      <w:r>
        <w:rPr>
          <w:rFonts w:ascii="Times New Roman"/>
          <w:b w:val="false"/>
          <w:i w:val="false"/>
          <w:color w:val="000000"/>
          <w:vertAlign w:val="subscript"/>
        </w:rPr>
        <w:t>orm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 ... N</w:t>
      </w:r>
      <w:r>
        <w:rPr>
          <w:rFonts w:ascii="Times New Roman"/>
          <w:b w:val="false"/>
          <w:i w:val="false"/>
          <w:color w:val="000000"/>
          <w:vertAlign w:val="subscript"/>
        </w:rPr>
        <w:t>orm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)/N,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orm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среднее значение удельного расхода энергетических ресурсов на единицу отапливаемой площади;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orm</w:t>
      </w:r>
      <w:r>
        <w:rPr>
          <w:rFonts w:ascii="Times New Roman"/>
          <w:b w:val="false"/>
          <w:i w:val="false"/>
          <w:color w:val="000000"/>
          <w:vertAlign w:val="subscript"/>
        </w:rPr>
        <w:t>1,2...х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расход энергетических ресурсов на единицу отапливаемой площади государственного учреждения и субъекта квазигосударственного сектора;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количество государственных учреждений и субъектов квазигосударственного сектора.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Расчет нормативов энергопотребления для промышленных и производственных процессов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Нормативы энергопотребления рассчитываются для промышленных и производственных процессов, которые распределяются по нижеуказанным видам деятельности в соответствии с "Национальным классификатором Республики Казахстан НК РК 03-2019" утвержденного приказом исполняющего обязанности Председателя Комитета технического регулирования и метрологии Министерства индустрии и инфраструктурного развития Республики Казахстан от 22 февраля 2019 года № 68-од "О некоторых вопросах стандартизации":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горнодобывающая промышленность и разработка карьеров: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сырой нефти и природного газа;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прочих полезных ископаемых;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обрабатывающая промышленность;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производство кокса и продуктов нефтепереработки: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продуктов нефтепереработки);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производство продуктов химической промышленности: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промышленных газов;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прочих основных неорганических химических веществ;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удобрений и азотосодержащих соединений;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удобрений;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азотосодержащих соединений;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пластмасс в первичных формах;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красок, лаков и аналогичных покрытий, типографской краски и мастик; 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других химических продуктов;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искусственных и синтетических волокон;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производство прочей не металлической минеральной продукции: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стекла и изделий из стекла;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огнеупорных изделий; 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цемента;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извести и строительного гипса;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сборных железобетонных и бетонных конструкций и изделий;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силикатного кирпича;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изделий из асбестоцемента и волокнистого цемента;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металлургическая промышленность: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чугуна, стали и ферросплавов;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чугуна, стали и ферросплавов); 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труб, трубок, полых профилей, фитингов из стали;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благородных (драгоценных) металлов;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алюминия;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свинца, цинка и олова;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меди;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прочих цветных металлов;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сурьмы и ртути);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производство прочего электрического оборудования;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электроэнергии: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электроэнергии тепловыми электростанциями;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электроэнергии прочими электростанциями; 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электроэнергии гидроэлектростанциями;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снабжение паром, горячей водой и кондиционированным воздухом;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тепловой энергии;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деятельность сухопутного и трубопроводного транспорта: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трубопроводного транспорта.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качестве нормативов энергопотребления промышленных и производственных процессов принимается удельный расход топливно-энергетических ресурсов на производство единицы продукции, за исключением следующих видов экономической деятельности: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электроэнергии: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электроэнергии тепловыми электростанциями;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электроэнергии прочими электростанциями;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электроэнергии гидроэлектростанциями);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снабжение паром, горячей водой и кондиционированным воздухом;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тепловой энергии;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сухопутного и трубопроводного транспорта;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трубопроводного транспорта.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Удельный расход топливно-энергетических ресурсов на производство единицы продукции рассчитывается по следующей формуле: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orm</w:t>
      </w:r>
      <w:r>
        <w:rPr>
          <w:rFonts w:ascii="Times New Roman"/>
          <w:b w:val="false"/>
          <w:i w:val="false"/>
          <w:color w:val="000000"/>
          <w:sz w:val="28"/>
        </w:rPr>
        <w:t xml:space="preserve"> = n/ВП,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orm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удельный расход топливно-энергетических ресурсов на производство единицы продукции;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объем топливно-энергетических ресурсов (тонн условного топлива);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 – количество выпущенной продукции (тонна/ метр кубический).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нормативов энергопотребления промышленных и производственных процессов по виду экономической деятельности: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производство электроэнергии: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электроэнергии тепловыми электростанциями;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электроэнергии прочими электростанциями; 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электроэнергии гидроэлектростанциями.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норматива энергопотребления принимается максимальная нагрузка (мощность/расход) собственных нужд (СН) электростанции от суммарной нагрузки (от установленной мощности/расхода станции).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Максимальная нагрузка собственных нужд электростанции рассчитывается одним из двух способов: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как медианное почасовых значений за период при наличии системы учета потребления электроэнергии;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формуле путем суммирования установленной мощности отдельных приемников собственных нужд, умноженной на коэффициенты спроса: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Sс.н.max=S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S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+…+S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К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Sс.н.max – сумма установленной мощности отдельных приемников собственных нужд, умноженной на коэффициенты спроса;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S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…S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приемники собственных нужд электростанции;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с1</w:t>
      </w:r>
      <w:r>
        <w:rPr>
          <w:rFonts w:ascii="Times New Roman"/>
          <w:b w:val="false"/>
          <w:i w:val="false"/>
          <w:color w:val="000000"/>
          <w:sz w:val="28"/>
        </w:rPr>
        <w:t>, К</w:t>
      </w:r>
      <w:r>
        <w:rPr>
          <w:rFonts w:ascii="Times New Roman"/>
          <w:b w:val="false"/>
          <w:i w:val="false"/>
          <w:color w:val="000000"/>
          <w:vertAlign w:val="subscript"/>
        </w:rPr>
        <w:t>с2</w:t>
      </w:r>
      <w:r>
        <w:rPr>
          <w:rFonts w:ascii="Times New Roman"/>
          <w:b w:val="false"/>
          <w:i w:val="false"/>
          <w:color w:val="000000"/>
          <w:sz w:val="28"/>
        </w:rPr>
        <w:t>…К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спроса приемников собственных нужд, учитывающий использование установленной мощности и одновременность их работы.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спроса приемников собственных нужд (К</w:t>
      </w:r>
      <w:r>
        <w:rPr>
          <w:rFonts w:ascii="Times New Roman"/>
          <w:b w:val="false"/>
          <w:i w:val="false"/>
          <w:color w:val="000000"/>
          <w:vertAlign w:val="subscript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приемника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спроса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открытое распределительное устройство (ОРУ):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одном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нескольких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помещений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Охлаждение трансформаторов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0,8-0,85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Зарядно-подзарядные устройства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Электроподогрев выключателей и электроотопление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 электроэнергии на собственные нужды тепловых электростанций зависит от типа и единичной мощности агрегатов, установленных на электростанции, а также от типа топлива и способа его сжигания. 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нормативов энергопотребления промышленных и производственных процессов по виду экономической деятельности: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снабжение паром, горячей водой и кондиционированным воздухом: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тепловой энергии.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норматива энергопотребления принимаются нормативы часовых тепловых потерь (плотности теплового потока) через тепловую изоляцию для тепловых сетей.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часовых тепловых потерь при среднегодовых условиях работы тепловой сети по нормам тепловых потерь осуществляется раздельно для подземного и надземного способа прокладки трасс по подающему (1) и обратному (2) трубопроводам для каждого из участков по формулам: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3"/>
    <w:p>
      <w:pPr>
        <w:spacing w:after="0"/>
        <w:ind w:left="0"/>
        <w:jc w:val="both"/>
      </w:pPr>
      <w:r>
        <w:drawing>
          <wp:inline distT="0" distB="0" distL="0" distR="0">
            <wp:extent cx="4470400" cy="99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5"/>
    <w:p>
      <w:pPr>
        <w:spacing w:after="0"/>
        <w:ind w:left="0"/>
        <w:jc w:val="both"/>
      </w:pPr>
      <w:r>
        <w:drawing>
          <wp:inline distT="0" distB="0" distL="0" distR="0">
            <wp:extent cx="10287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тепловые потери при среднегодовых условиях работы тепловой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6"/>
    <w:p>
      <w:pPr>
        <w:spacing w:after="0"/>
        <w:ind w:left="0"/>
        <w:jc w:val="both"/>
      </w:pPr>
      <w:r>
        <w:drawing>
          <wp:inline distT="0" distB="0" distL="0" distR="0">
            <wp:extent cx="4572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усредненный расход сетевой воды в подающей линии на выходе из теплоподготовительной установки, килограмм/секунду (тонна/час)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7"/>
    <w:p>
      <w:pPr>
        <w:spacing w:after="0"/>
        <w:ind w:left="0"/>
        <w:jc w:val="both"/>
      </w:pPr>
      <w:r>
        <w:drawing>
          <wp:inline distT="0" distB="0" distL="0" distR="0">
            <wp:extent cx="482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усредненный расход подпиточной воды, килограмм/секунду (тонна/час)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8"/>
    <w:p>
      <w:pPr>
        <w:spacing w:after="0"/>
        <w:ind w:left="0"/>
        <w:jc w:val="both"/>
      </w:pPr>
      <w:r>
        <w:drawing>
          <wp:inline distT="0" distB="0" distL="0" distR="0">
            <wp:extent cx="6477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усредненные температуры воды в начале и конце подающего трубопровода на участке, градусов Цельсия;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9"/>
    <w:p>
      <w:pPr>
        <w:spacing w:after="0"/>
        <w:ind w:left="0"/>
        <w:jc w:val="both"/>
      </w:pPr>
      <w:r>
        <w:drawing>
          <wp:inline distT="0" distB="0" distL="0" distR="0">
            <wp:extent cx="6985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усредненные температуры воды в начале и конце обратного трубопровода на участке, градусов Цельсия;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удельная теплоемкость сетевой воды, принимается равной 4,19×103 Джоуль/( килограмм × градусов Цельсия) или 1 килокалорий/( килограмм × градусов Цельсия).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нормативов энергопотребления промышленных и производственных процессов по виду экономической деятельности: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сухопутного и трубопроводного транспорта: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трубопроводного транспорта.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норматива энергопотребления принимается расход электроэнергии на основное, вспомогательное оборудование и собственные нужды, участвующее в транспортировке нефти с учетом производительности нефтеперекачивающей станции.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 электроэнергии непосредственно на работу основного оборудования на одну нефтеперекачивающую станцию, рассчитывается по следующей формуле: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6"/>
    <w:p>
      <w:pPr>
        <w:spacing w:after="0"/>
        <w:ind w:left="0"/>
        <w:jc w:val="both"/>
      </w:pPr>
      <w:r>
        <w:drawing>
          <wp:inline distT="0" distB="0" distL="0" distR="0">
            <wp:extent cx="5918200" cy="185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8"/>
    <w:p>
      <w:pPr>
        <w:spacing w:after="0"/>
        <w:ind w:left="0"/>
        <w:jc w:val="both"/>
      </w:pPr>
      <w:r>
        <w:drawing>
          <wp:inline distT="0" distB="0" distL="0" distR="0">
            <wp:extent cx="4445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расход электроэнергии непосредственно на работу насосных агрегатов нефтеперекачивающей станции, тысяч киловатт *час/год;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 - заданная часовая производительность нефтепровода, метр кубический/час;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потери напора на перекачку нефти по магистральному нефтепроводу, при расчетном диаметре Др, метр;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потери напора на перекачку нефти по подводящим трубопроводам и в коммуникациях нефтеперекачивающих станций, метр;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К=1,03 - коэффициент запаса, учитывающий потери напора на дросселирование потока нефти по нефтепроводу, включая потери при переходных процессах;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r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плотность нефти, тонна/ метр кубический;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 – ускорение свободного падения;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ƞ н - коэффициент полезного действия насосов;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ƞ э - коэффициент полезного действия электродвигателей.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 электроэнергии на нужды вспомогательного производства и собственные нужды нефтеперекачивающей станции, рассчитывается по следующей формуле: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= К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>*N</w:t>
      </w:r>
      <w:r>
        <w:rPr>
          <w:rFonts w:ascii="Times New Roman"/>
          <w:b w:val="false"/>
          <w:i w:val="false"/>
          <w:color w:val="000000"/>
          <w:vertAlign w:val="subscript"/>
        </w:rPr>
        <w:t>вп</w:t>
      </w:r>
      <w:r>
        <w:rPr>
          <w:rFonts w:ascii="Times New Roman"/>
          <w:b w:val="false"/>
          <w:i w:val="false"/>
          <w:color w:val="000000"/>
          <w:sz w:val="28"/>
        </w:rPr>
        <w:t>*t</w:t>
      </w:r>
      <w:r>
        <w:rPr>
          <w:rFonts w:ascii="Times New Roman"/>
          <w:b w:val="false"/>
          <w:i w:val="false"/>
          <w:color w:val="000000"/>
          <w:vertAlign w:val="subscript"/>
        </w:rPr>
        <w:t>вп</w:t>
      </w:r>
      <w:r>
        <w:rPr>
          <w:rFonts w:ascii="Times New Roman"/>
          <w:b w:val="false"/>
          <w:i w:val="false"/>
          <w:color w:val="000000"/>
          <w:sz w:val="28"/>
        </w:rPr>
        <w:t xml:space="preserve"> + К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>* N</w:t>
      </w:r>
      <w:r>
        <w:rPr>
          <w:rFonts w:ascii="Times New Roman"/>
          <w:b w:val="false"/>
          <w:i w:val="false"/>
          <w:color w:val="000000"/>
          <w:vertAlign w:val="subscript"/>
        </w:rPr>
        <w:t>сн</w:t>
      </w:r>
      <w:r>
        <w:rPr>
          <w:rFonts w:ascii="Times New Roman"/>
          <w:b w:val="false"/>
          <w:i w:val="false"/>
          <w:color w:val="000000"/>
          <w:sz w:val="28"/>
        </w:rPr>
        <w:t>*</w:t>
      </w:r>
      <w:r>
        <w:rPr>
          <w:rFonts w:ascii="Times New Roman"/>
          <w:b w:val="false"/>
          <w:i w:val="false"/>
          <w:color w:val="000000"/>
          <w:vertAlign w:val="subscript"/>
        </w:rPr>
        <w:t>t</w:t>
      </w:r>
      <w:r>
        <w:rPr>
          <w:rFonts w:ascii="Times New Roman"/>
          <w:b w:val="false"/>
          <w:i w:val="false"/>
          <w:color w:val="000000"/>
          <w:vertAlign w:val="subscript"/>
        </w:rPr>
        <w:t>сн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</w:t>
      </w:r>
      <w:r>
        <w:rPr>
          <w:rFonts w:ascii="Times New Roman"/>
          <w:b w:val="false"/>
          <w:i w:val="false"/>
          <w:color w:val="000000"/>
          <w:vertAlign w:val="subscript"/>
        </w:rPr>
        <w:t>об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расход электроэнергии на нужды вспомогательного производства и собственные нужды нефтеперекачивающей станции;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коэффициент загрузки оборудования;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вп</w:t>
      </w:r>
      <w:r>
        <w:rPr>
          <w:rFonts w:ascii="Times New Roman"/>
          <w:b w:val="false"/>
          <w:i w:val="false"/>
          <w:color w:val="000000"/>
          <w:sz w:val="28"/>
        </w:rPr>
        <w:t>, N</w:t>
      </w:r>
      <w:r>
        <w:rPr>
          <w:rFonts w:ascii="Times New Roman"/>
          <w:b w:val="false"/>
          <w:i w:val="false"/>
          <w:color w:val="000000"/>
          <w:vertAlign w:val="subscript"/>
        </w:rPr>
        <w:t>сн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суммарная мощность одновременно работающего оборудования, кВт; 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вп</w:t>
      </w:r>
      <w:r>
        <w:rPr>
          <w:rFonts w:ascii="Times New Roman"/>
          <w:b w:val="false"/>
          <w:i w:val="false"/>
          <w:color w:val="000000"/>
          <w:sz w:val="28"/>
        </w:rPr>
        <w:t>, t</w:t>
      </w:r>
      <w:r>
        <w:rPr>
          <w:rFonts w:ascii="Times New Roman"/>
          <w:b w:val="false"/>
          <w:i w:val="false"/>
          <w:color w:val="000000"/>
          <w:vertAlign w:val="subscript"/>
        </w:rPr>
        <w:t>сн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продолжительность работы оборудования, часы.</w:t>
      </w:r>
    </w:p>
    <w:bookmarkEnd w:id="1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