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442ef" w14:textId="ea442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приказ Министра транспорта и коммуникаций Республики Казахстан от 10 ноября 2005 года № 344-I "Об утверждении Перечня грузов, подлежащих сопровождению военизированной охраной при перевозке железнодорожным транспортом"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12 декабря 2022 года № 709. Зарегистрирован в Министерстве юстиции Республики Казахстан 15 декабря 2022 года № 31141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10 ноября 2005 года № 344-I "Об утверждении Перечня грузов, подлежащих сопровождению военизированной охраной при перевозке железнодорожным транспортом" (зарегистрирован в Реестре государственной регистрации нормативных правовых актов под № 3931) следующие изменение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грузов, подлежащих сопровождению военизированной охраной при перевозке железнодорожным транспортом, утвержденном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28, исключить;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30-1, следующего содержания: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Руды и концентраты железные, кроме обожженного пирита неагломерированные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26011100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Брикеты железной руды</w:t>
            </w:r>
          </w:p>
        </w:tc>
      </w:tr>
    </w:tbl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порядковыми номерами 34-1 и 34-2, следующего содержания: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 водорода (кислота соляная)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28061000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наименования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34-2.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Серная кислота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28070000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наименования</w:t>
            </w:r>
          </w:p>
        </w:tc>
      </w:tr>
    </w:tbl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транспорта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индустрии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инфраструктурного развития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Ускенбаев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20" w:id="15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