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40a7" w14:textId="0944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делам спорта и физической культуры от 28 июня 2014 года № 297 "Об утверждении Правил присвоения званий в номинации "Лучший" спортсменам, тренерам, специалистам в области физической культуры и спорта и физкультурно-спортивным организациям"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22 декабря 2022 года № 378. Зарегистрирован в Министерстве юстиции Республики Казахстан 23 декабря 2022 года № 31228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28 июня 2014 года № 297 "Об утверждении Правил присвоения званий в номинации "Лучший" спортсменам, тренерам, специалистам в области физической культуры и спорта и физкультурно-спортивным организациям" (зарегистрирован в Реестре государственной регистрации нормативных правовых актов под № 9680)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званий в номинации "Лучший" спортсменам, тренерам, специалистам в области физической культуры и спорта и физкультурно-спортивным организациям,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определяют порядок и условия проведения присвоения званий в номинации "Лучший" спортсменам, тренерам, специалистам в области физической культуры и спорта и физкультурно-спортивным организациям (далее – Правила).";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Спортсмены, тренеры, специалисты в области физической культуры и спорта (далее - претенденты) и физкультурно-спортивные организации (далее - ФСО), претендующие на звание в номинации "Лучший", предоставляют в Комитет по делам спорта и физической культуры Министерства культуры и спорта Республики Казахстан (далее - Комитет) следующие документы: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номинаций, указанных в подпунктах 1), 2), 10), 12) и 13)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претендента;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аккредитованной спортивной федерации по виду (видам) спорта Республики Казахстан (при ее наличии), при отсутствии аккредитованной спортивной федерации по виду (видам) спорта Республики Казахстан – представление соответствующего структурного подразделения местного исполнительного органа областей, городов республиканского значения, столицы в области физической культуры и спорта (далее – МИО) с обоснованием выдвижения претендента на присвоение звания;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претендента на присвоение звания;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биографию претендента на присвоение звания;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протокола официальных международных и республиканских соревнований;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номинаций, указанных в подпунктах 3) и 4)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ФСО для участия в Конкурсе;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ФСО о спортивных достижениях в отчетном году (качественные и количественные достижения (показатели) в области физической культуры и спорта);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номинаций, указанных в подпункте 5) и 7)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МИО для участия в Конкурсе;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МИО с учетом показателей,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номинаций, указанных в подпункте 6), 8) и 11)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претендента;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выписку из протокола заседания МИО о выдвижении претендента на присвоение звания;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биографию претендента на присвоение звания;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номинаций,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претендента;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аккредитованной спортивной федерации по виду (видам) спорта Республики Казахстан (при ее наличии), при отсутствии аккредитованной спортивной федерации по виду (видам) спорта Республики Казахстан – представление соответствующего структурного подразделения местного исполнительного органа областей, городов республиканского значения, столицы в области физической культуры и спорта с обоснованием выдвижения претендента на присвоение звания;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претендента на присвоение звания;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биографию претендента на присвоение звания.";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Конкурс проводится по следующим номинациям: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"Лучший спортсмен года";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"Лучший тренер года";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"Лучшая аккредитованная спортивная федерация года";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"Лучшая спортивная организация года";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"Лучший спортивный регион" (управления физической культуры и спорта областей, городов республиканского значения, столицы);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"Лучший инструктор по физической культуре и спорту в сельской местности";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"Лучший районный отдел физической культуры и спорта";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"Лучший тренер года на селе";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"Лучший специалист в области физической культуры и спорта";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"Лучший детский тренер года";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"Лучший методист по физической культуре и спорту в сельской местности";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"Лучший Прорыв в спорте";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"Лучший спортсмен молодежного и юношеского состава".";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Звание "Лучший спортсмен года" присваивается лучшим спортсменам по олимпийским и паралимпийским видам спорта, показавшим наиболее высокие результаты на официальных международных и республиканских соревнованиях.";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Звание в номинации "Лучшая аккредитованная спортивная федерация года" присваивается аккредитованной спортивной федерации, по итогам результатов на комплексных и официальных международных спортивных мероприятиях, а также внесшей вклад в развитие данного вида спорта.";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Звание в номинации "Лучший инструктор по физической культуре и спорту в сельской местности" присваивается инструктору по физической культуре и спорту за вклад в развитие физической культуры и спорта на территории соответствующей административно-территориальной единицы, по представлению МИО.";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20-1, 20-2, 20-3 и 20-4 следующего содержания: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Звание в номинации "Лучший детский тренер года" присуждается за подготовку не менее 10 спортсменов, ставшими победителями или призерами на официальных республиканских и международных спортивных соревнованиях, по итогам получивший спортивный разряд "кандидат в мастера спорта Республики Казахстан".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20-2. Звание в номинации "Лучший методист по физической культуре и спорту в сельской местности" присваивается методисту с учетом следующих показателей: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опубликование спортивных статей в республиканских печатных изданиях (газета, журнал, альманах, бюллетень, приложения к ним, имеющие постоянное название, текущий номер) и социальных сетях направленных на популяризацию спорта и вовлечения к занятиям спортом;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республиканских конференциях, способствующих формированию профессионального имиджа в соответствии с современной системой образования осуществляющие деятельность в области физической культуры и спорта;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методических разработок, внедренных в практику работы.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20-3. Звание в номинации "Лучший Прорыв в спорте" присуждается мировым рекордсменам, чемпионам и призерам международных спортивных соревнований, входящей в состав сборных команд Республики Казахстан по видам спорта.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20-4. Звание в номинации "Лучший спортсмен молодежного и юношеского состава" присваивается спортсмену молодежного и юношеского возраста, входящей в состав сборных команд Республики Казахстан по видам спорта, ставший победителем и призером на республиканских и международных спортивных соревнованиях.".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размещение настоящего приказа на интернет-ресурсе Министерства культуры и спорта Республики Казахстан;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приказа вводится в действие по истечении десяти календарных дней после дня его первого официального опубликования.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