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920c" w14:textId="7419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 февраля 2016 года № 49 "Об утверждении проверочного листа за соблюдением законодательства Республики Казахстан о регулировании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торговли и интеграции Республики Казахстан от 22 декабря 2022 года № 493-НҚ и Министра национальной экономики Республики Казахстан от 22 декабря 2022 года № 135. Зарегистрирован в Министерстве юстиции Республики Казахстан 23 декабря 2022 года № 31253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февраля 2016 года № 49 "Об утверждении проверочного листа за соблюдением законодательства Республики Казахстан о регулировании торговой деятельности" (зарегистрирован в Реестре государственной регистрации нормативных правовых актов за № 13417)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законодательства Республики Казахстан о регулировании торговой деятельности,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торговли и интеграции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 22 декабря 2022 года № 493-НҚ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49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регулировании торговой деятельности</w:t>
      </w:r>
    </w:p>
    <w:bookmarkEnd w:id="9"/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 ______________________________________________________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 торговых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установленного размера предельно допустимых розничных цен на социально значимые продовольственные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