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f38b" w14:textId="ee9f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16 апреля 2015 года № 57 "О некоторых вопросах отбора кандидатов из числа граждан для поступления на воинскую службу по контракту в органы, ведомства и учреждения прокуратуры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20 декабря 2022 года № 245. Зарегистрирован в Министерстве юстиции Республики Казахстан 27 декабря 2022 года № 31285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16 апреля 2015 года № 57 "О некоторых вопросах отбора кандидатов из числа граждан для поступления на воинскую службу по контракту в органы, ведомства и учреждения прокуратуры Республики Казахстан" (зарегистрирован в Реестре государственной регистрации нормативных правовых актов под № 11236)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пунктами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прохождения воинской службы в Вооруженных Силах, других войсках и воинских формированиях Республики Казахстан, утвержденных Указом Президента Республики Казахстан от 25 мая 2006 года № 124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образования и работы отборочных комиссий, проведения мероприятий по профессиональному и психологическому отбору кандидатов из числа граждан для поступления на воинскую службу по контракту в органы, ведомства и учреждения прокуратуры Республики Казахстан, утвержденным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Главной военной прокуратуре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Главную военную прокуратуру.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года № 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работы отборочных комиссий,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психологическому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из числа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воинскую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 в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 и учреждения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кандидатов, поступающих на воинскую службу по контракту в органы прокуратуры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заданий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офицерский состав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на знание законодательства Республики Казахстан включает вопросы на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(15 вопросов), Конституционного закона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прокуратуре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процедурно-процессуального кодекса Республики Казахстан (15 вопросов),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(7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секретах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(3 вопроса),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правовых актах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обороне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Вооруженных Силах Республики Казахстан"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национальной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Казахстан" (5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статусе военнослужащих"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Дисциплинарного Устава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(10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государственных служащих Республики Казахстан, утвержденного Указом Президента Республики Казахстан от 29 декабря 2015 года № 153 (10 вопросов)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вопросов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и сержантский составы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 на знание законодательства Республики Казахстан включает вопросы на знание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процедурно-процессуального кодекса Республики Казахстан (15 вопросов), законов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противодействии 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 секретах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вопросов),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 службе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статусе военнослужащих" (15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Дисциплинарного Устава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Вооруженных Сил, других войск и воинских формирований Республики Казахстан, утвержденного Указом Президента Республики Казахстан от 5 июля 2007 года № 364 (10 вопросов),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государственных служащих Республики Казахстан, утвержденного Указом Президента Республики Казахстан от 29 декабря 2015 года № 153 (10 вопросов)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вопросов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