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266f" w14:textId="15f2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 и представления финансовой отчетности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декабря 2022 года № 122. Зарегистрировано в Министерстве юстиции Республики Казахстан 27 декабря 2022 года № 31303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Вводится в действие с 01.01.2023</w:t>
      </w:r>
    </w:p>
    <w:bookmarkStart w:name="z4" w:id="0"/>
    <w:p>
      <w:pPr>
        <w:spacing w:after="0"/>
        <w:ind w:left="0"/>
        <w:jc w:val="both"/>
      </w:pP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 представления финансовой отчетности,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бухгалтерского учета (Тайшибаева Д.А.)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Шолпанкулова Б.Ш.</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 1 января 2023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Национального Банка Казахстана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19 декабря 2022 года № 122</w:t>
            </w:r>
          </w:p>
        </w:tc>
      </w:tr>
    </w:tbl>
    <w:bookmarkStart w:name="z17" w:id="11"/>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 представления финансовой отчетности</w:t>
      </w:r>
    </w:p>
    <w:bookmarkEnd w:id="11"/>
    <w:bookmarkStart w:name="z18" w:id="12"/>
    <w:p>
      <w:pPr>
        <w:spacing w:after="0"/>
        <w:ind w:left="0"/>
        <w:jc w:val="both"/>
      </w:pPr>
      <w:r>
        <w:rPr>
          <w:rFonts w:ascii="Times New Roman"/>
          <w:b w:val="false"/>
          <w:i w:val="false"/>
          <w:color w:val="000000"/>
          <w:sz w:val="28"/>
        </w:rPr>
        <w:t>
      1. Внести в постановление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(зарегистрировано в Реестре государственной регистрации нормативных правовых актов под № 5348) следующие изменения и дополнения:</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утвержденном указанным постановлением:</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после счета 3240 дополнить счетом 3250 следующего содержания: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обязательным пенсионным взносам работодателя";</w:t>
            </w:r>
          </w:p>
        </w:tc>
      </w:tr>
    </w:tbl>
    <w:bookmarkStart w:name="z23" w:id="17"/>
    <w:p>
      <w:pPr>
        <w:spacing w:after="0"/>
        <w:ind w:left="0"/>
        <w:jc w:val="both"/>
      </w:pPr>
      <w:r>
        <w:rPr>
          <w:rFonts w:ascii="Times New Roman"/>
          <w:b w:val="false"/>
          <w:i w:val="false"/>
          <w:color w:val="000000"/>
          <w:sz w:val="28"/>
        </w:rPr>
        <w:t>
      после счета 3390 71 дополнить счетом 3390 72 следующего содержания: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фонды единого накопительного пенсионного фонда, по обязательным пенсионным взносам работодателя";</w:t>
            </w:r>
          </w:p>
        </w:tc>
      </w:tr>
    </w:tbl>
    <w:bookmarkStart w:name="z24" w:id="18"/>
    <w:p>
      <w:pPr>
        <w:spacing w:after="0"/>
        <w:ind w:left="0"/>
        <w:jc w:val="both"/>
      </w:pPr>
      <w:r>
        <w:rPr>
          <w:rFonts w:ascii="Times New Roman"/>
          <w:b w:val="false"/>
          <w:i w:val="false"/>
          <w:color w:val="000000"/>
          <w:sz w:val="28"/>
        </w:rPr>
        <w:t>
      в параграфе 7:</w:t>
      </w:r>
    </w:p>
    <w:bookmarkEnd w:id="18"/>
    <w:bookmarkStart w:name="z25" w:id="19"/>
    <w:p>
      <w:pPr>
        <w:spacing w:after="0"/>
        <w:ind w:left="0"/>
        <w:jc w:val="both"/>
      </w:pPr>
      <w:r>
        <w:rPr>
          <w:rFonts w:ascii="Times New Roman"/>
          <w:b w:val="false"/>
          <w:i w:val="false"/>
          <w:color w:val="000000"/>
          <w:sz w:val="28"/>
        </w:rPr>
        <w:t>
      название счета 7220 01 изложить в следующей редакции: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социальному налогу, социальным отчислениям и обязательным пенсионным взносам работодателя";</w:t>
            </w:r>
          </w:p>
        </w:tc>
      </w:tr>
    </w:tbl>
    <w:bookmarkStart w:name="z26"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после описания счета 3240 дополнить номером, названием и описанием счета 3250 следующего содержания:</w:t>
      </w:r>
    </w:p>
    <w:bookmarkEnd w:id="22"/>
    <w:bookmarkStart w:name="z29" w:id="23"/>
    <w:p>
      <w:pPr>
        <w:spacing w:after="0"/>
        <w:ind w:left="0"/>
        <w:jc w:val="both"/>
      </w:pPr>
      <w:r>
        <w:rPr>
          <w:rFonts w:ascii="Times New Roman"/>
          <w:b w:val="false"/>
          <w:i w:val="false"/>
          <w:color w:val="000000"/>
          <w:sz w:val="28"/>
        </w:rPr>
        <w:t>
      "3250 "Обязательства по обязательным пенсионным взносам работодателя" (пассивный).</w:t>
      </w:r>
    </w:p>
    <w:bookmarkEnd w:id="23"/>
    <w:bookmarkStart w:name="z30" w:id="24"/>
    <w:p>
      <w:pPr>
        <w:spacing w:after="0"/>
        <w:ind w:left="0"/>
        <w:jc w:val="both"/>
      </w:pPr>
      <w:r>
        <w:rPr>
          <w:rFonts w:ascii="Times New Roman"/>
          <w:b w:val="false"/>
          <w:i w:val="false"/>
          <w:color w:val="000000"/>
          <w:sz w:val="28"/>
        </w:rPr>
        <w:t>
      Назначение: учет сумм обязательств по обязательным пенсионным взносам работодателя, подлежащих уплате в единый накопительный пенсионный фонд.</w:t>
      </w:r>
    </w:p>
    <w:bookmarkEnd w:id="24"/>
    <w:bookmarkStart w:name="z31" w:id="25"/>
    <w:p>
      <w:pPr>
        <w:spacing w:after="0"/>
        <w:ind w:left="0"/>
        <w:jc w:val="both"/>
      </w:pPr>
      <w:r>
        <w:rPr>
          <w:rFonts w:ascii="Times New Roman"/>
          <w:b w:val="false"/>
          <w:i w:val="false"/>
          <w:color w:val="000000"/>
          <w:sz w:val="28"/>
        </w:rPr>
        <w:t>
      По кредиту счета проводится сумма обязательств по обязательным пенсионным взносам работодателя, подлежащих уплате в единый накопительный пенсионный фонд.</w:t>
      </w:r>
    </w:p>
    <w:bookmarkEnd w:id="25"/>
    <w:bookmarkStart w:name="z32" w:id="26"/>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обязательным пенсионным взносам работодателя, подлежащих уплате в единый накопительный пенсионный фонд.";</w:t>
      </w:r>
    </w:p>
    <w:bookmarkEnd w:id="26"/>
    <w:bookmarkStart w:name="z33" w:id="27"/>
    <w:p>
      <w:pPr>
        <w:spacing w:after="0"/>
        <w:ind w:left="0"/>
        <w:jc w:val="both"/>
      </w:pPr>
      <w:r>
        <w:rPr>
          <w:rFonts w:ascii="Times New Roman"/>
          <w:b w:val="false"/>
          <w:i w:val="false"/>
          <w:color w:val="000000"/>
          <w:sz w:val="28"/>
        </w:rPr>
        <w:t>
      после описания счета 3390 71 дополнить номером, названием и описанием счета 3390 72 следующего содержания:</w:t>
      </w:r>
    </w:p>
    <w:bookmarkEnd w:id="27"/>
    <w:bookmarkStart w:name="z34" w:id="28"/>
    <w:p>
      <w:pPr>
        <w:spacing w:after="0"/>
        <w:ind w:left="0"/>
        <w:jc w:val="both"/>
      </w:pPr>
      <w:r>
        <w:rPr>
          <w:rFonts w:ascii="Times New Roman"/>
          <w:b w:val="false"/>
          <w:i w:val="false"/>
          <w:color w:val="000000"/>
          <w:sz w:val="28"/>
        </w:rPr>
        <w:t>
      "3390 72 "Резервные фонды единого накопительного пенсионного фонда, по обязательным пенсионным взносам работодателя" (пассивный).</w:t>
      </w:r>
    </w:p>
    <w:bookmarkEnd w:id="28"/>
    <w:bookmarkStart w:name="z35" w:id="29"/>
    <w:p>
      <w:pPr>
        <w:spacing w:after="0"/>
        <w:ind w:left="0"/>
        <w:jc w:val="both"/>
      </w:pPr>
      <w:r>
        <w:rPr>
          <w:rFonts w:ascii="Times New Roman"/>
          <w:b w:val="false"/>
          <w:i w:val="false"/>
          <w:color w:val="000000"/>
          <w:sz w:val="28"/>
        </w:rPr>
        <w:t>
      Назначение: учет сумм резервных фондов единого накопительного пенсионного фонда, по обязательным пенсионным взносам работодателя.</w:t>
      </w:r>
    </w:p>
    <w:bookmarkEnd w:id="29"/>
    <w:bookmarkStart w:name="z36" w:id="30"/>
    <w:p>
      <w:pPr>
        <w:spacing w:after="0"/>
        <w:ind w:left="0"/>
        <w:jc w:val="both"/>
      </w:pPr>
      <w:r>
        <w:rPr>
          <w:rFonts w:ascii="Times New Roman"/>
          <w:b w:val="false"/>
          <w:i w:val="false"/>
          <w:color w:val="000000"/>
          <w:sz w:val="28"/>
        </w:rPr>
        <w:t>
      По кредиту счета проводится сумма поступлений в резервные фонды единого накопительного пенсионного фонда, по обязательным пенсионным взносам работодателя.</w:t>
      </w:r>
    </w:p>
    <w:bookmarkEnd w:id="30"/>
    <w:bookmarkStart w:name="z37" w:id="31"/>
    <w:p>
      <w:pPr>
        <w:spacing w:after="0"/>
        <w:ind w:left="0"/>
        <w:jc w:val="both"/>
      </w:pPr>
      <w:r>
        <w:rPr>
          <w:rFonts w:ascii="Times New Roman"/>
          <w:b w:val="false"/>
          <w:i w:val="false"/>
          <w:color w:val="000000"/>
          <w:sz w:val="28"/>
        </w:rPr>
        <w:t>
      По дебету счета проводится списание сумм резервных фондов единого накопительного пенсионного фонда, по обязательным пенсионным взносам работодателя.";</w:t>
      </w:r>
    </w:p>
    <w:bookmarkEnd w:id="31"/>
    <w:bookmarkStart w:name="z38" w:id="32"/>
    <w:p>
      <w:pPr>
        <w:spacing w:after="0"/>
        <w:ind w:left="0"/>
        <w:jc w:val="both"/>
      </w:pPr>
      <w:r>
        <w:rPr>
          <w:rFonts w:ascii="Times New Roman"/>
          <w:b w:val="false"/>
          <w:i w:val="false"/>
          <w:color w:val="000000"/>
          <w:sz w:val="28"/>
        </w:rPr>
        <w:t>
      название и описание счета 7220 01 изложить в следующей редакции:</w:t>
      </w:r>
    </w:p>
    <w:bookmarkEnd w:id="32"/>
    <w:bookmarkStart w:name="z39" w:id="33"/>
    <w:p>
      <w:pPr>
        <w:spacing w:after="0"/>
        <w:ind w:left="0"/>
        <w:jc w:val="both"/>
      </w:pPr>
      <w:r>
        <w:rPr>
          <w:rFonts w:ascii="Times New Roman"/>
          <w:b w:val="false"/>
          <w:i w:val="false"/>
          <w:color w:val="000000"/>
          <w:sz w:val="28"/>
        </w:rPr>
        <w:t>
      "7220 01 "Расходы по социальному налогу, социальным отчислениям и обязательным пенсионным взносам работодателя".</w:t>
      </w:r>
    </w:p>
    <w:bookmarkEnd w:id="33"/>
    <w:bookmarkStart w:name="z40" w:id="34"/>
    <w:p>
      <w:pPr>
        <w:spacing w:after="0"/>
        <w:ind w:left="0"/>
        <w:jc w:val="both"/>
      </w:pPr>
      <w:r>
        <w:rPr>
          <w:rFonts w:ascii="Times New Roman"/>
          <w:b w:val="false"/>
          <w:i w:val="false"/>
          <w:color w:val="000000"/>
          <w:sz w:val="28"/>
        </w:rPr>
        <w:t>
      Назначение: учет сумм расходов организации по уплате социального налога, социальных отчислений и обязательных пенсионных взносов работодателя.</w:t>
      </w:r>
    </w:p>
    <w:bookmarkEnd w:id="34"/>
    <w:bookmarkStart w:name="z41" w:id="35"/>
    <w:p>
      <w:pPr>
        <w:spacing w:after="0"/>
        <w:ind w:left="0"/>
        <w:jc w:val="both"/>
      </w:pPr>
      <w:r>
        <w:rPr>
          <w:rFonts w:ascii="Times New Roman"/>
          <w:b w:val="false"/>
          <w:i w:val="false"/>
          <w:color w:val="000000"/>
          <w:sz w:val="28"/>
        </w:rPr>
        <w:t>
      По дебету счета проводится сумма расходов организации по уплате социального налога, социальных отчислений и обязательных пенсионных взносов работодателя.</w:t>
      </w:r>
    </w:p>
    <w:bookmarkEnd w:id="35"/>
    <w:bookmarkStart w:name="z42" w:id="3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36"/>
    <w:bookmarkStart w:name="z43" w:id="3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февраля 2010 года № 4 "Об утверждении Инструкции по ведению бухгалтерского учета управляющими инвестиционным портфелем, организациями, осуществляющими брокерскую деятельность на рынке ценных бумаг, и страховыми организациями, имеющими лицензию на осуществление деятельности по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и филиалами страховых организаций - нерезидентов Республики Казахстан, имеющими лицензию на осуществление деятельности по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(зарегистрировано в Реестре государственной регистрации нормативных правовых актов под № 6090) следующие изменения:</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5" w:id="38"/>
    <w:p>
      <w:pPr>
        <w:spacing w:after="0"/>
        <w:ind w:left="0"/>
        <w:jc w:val="both"/>
      </w:pPr>
      <w:r>
        <w:rPr>
          <w:rFonts w:ascii="Times New Roman"/>
          <w:b w:val="false"/>
          <w:i w:val="false"/>
          <w:color w:val="000000"/>
          <w:sz w:val="28"/>
        </w:rPr>
        <w:t>
      "Об утверждении Инструкции по ведению бухгалтерского учета управляющими инвестиционным портфелем, организациями, осуществляющими брокерскую деятельность на рынке ценных бумаг, и страховыми организациями,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 и филиалами страховых организаций-нерезидентов Республики Казахстан,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7" w:id="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p>
    <w:bookmarkEnd w:id="39"/>
    <w:bookmarkStart w:name="z48" w:id="4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ведению бухгалтерского учета управляющими инвестиционным портфелем, организациями, осуществляющими брокерскую деятельность на рынке ценных бумаг, и страховыми организациями,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 и филиалами страховых организаций - нерезидентов Республики Казахстан,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w:t>
      </w:r>
    </w:p>
    <w:bookmarkEnd w:id="40"/>
    <w:bookmarkStart w:name="z49"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управляющими инвестиционным портфелем, организациями, осуществляющими брокерскую деятельность на рынке ценных бумаг, и страховыми организациями, имеющими лицензию на осуществление деятельности по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и филиалами страховых организаций-нерезидентов Республики Казахстан, имеющими лицензию на осуществление деятельности по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утвержденной указанным постановлением: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51" w:id="42"/>
    <w:p>
      <w:pPr>
        <w:spacing w:after="0"/>
        <w:ind w:left="0"/>
        <w:jc w:val="both"/>
      </w:pPr>
      <w:r>
        <w:rPr>
          <w:rFonts w:ascii="Times New Roman"/>
          <w:b w:val="false"/>
          <w:i w:val="false"/>
          <w:color w:val="000000"/>
          <w:sz w:val="28"/>
        </w:rPr>
        <w:t>
      "Инструкция по ведению бухгалтерского учета управляющими инвестиционным портфелем, организациями, осуществляющими брокерскую деятельность на рынке ценных бумаг, и страховыми организациями,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 и филиалами страховых организаций-нерезидентов Республики Казахстан,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3" w:id="43"/>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международными стандартами финансовой отчетности и детализирует ведение бухгалтерского учета:</w:t>
      </w:r>
    </w:p>
    <w:bookmarkEnd w:id="43"/>
    <w:bookmarkStart w:name="z54" w:id="44"/>
    <w:p>
      <w:pPr>
        <w:spacing w:after="0"/>
        <w:ind w:left="0"/>
        <w:jc w:val="both"/>
      </w:pPr>
      <w:r>
        <w:rPr>
          <w:rFonts w:ascii="Times New Roman"/>
          <w:b w:val="false"/>
          <w:i w:val="false"/>
          <w:color w:val="000000"/>
          <w:sz w:val="28"/>
        </w:rPr>
        <w:t>
      управляющими инвестиционным портфелем активов клиентов, находящихся в инвестиционном управлении, и страховыми организациями,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 и филиалами страховых организаций-нерезидентов Республики Казахстан, имеющими лицензию на осуществление деятельности по отрасли "страхование жизни" и заключающими договоры страхования, предусматривающие условия участия страхователя в инвестициях страховщика, (далее – организация);</w:t>
      </w:r>
    </w:p>
    <w:bookmarkEnd w:id="44"/>
    <w:bookmarkStart w:name="z55" w:id="45"/>
    <w:p>
      <w:pPr>
        <w:spacing w:after="0"/>
        <w:ind w:left="0"/>
        <w:jc w:val="both"/>
      </w:pPr>
      <w:r>
        <w:rPr>
          <w:rFonts w:ascii="Times New Roman"/>
          <w:b w:val="false"/>
          <w:i w:val="false"/>
          <w:color w:val="000000"/>
          <w:sz w:val="28"/>
        </w:rPr>
        <w:t>
      организациями, осуществляющими брокерскую деятельность на рынке ценных бумаг, (далее – брокер) активов, полученных от клиентов по договору об оказании брокерских услуг.";</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7" w:id="46"/>
    <w:p>
      <w:pPr>
        <w:spacing w:after="0"/>
        <w:ind w:left="0"/>
        <w:jc w:val="both"/>
      </w:pPr>
      <w:r>
        <w:rPr>
          <w:rFonts w:ascii="Times New Roman"/>
          <w:b w:val="false"/>
          <w:i w:val="false"/>
          <w:color w:val="000000"/>
          <w:sz w:val="28"/>
        </w:rPr>
        <w:t xml:space="preserve">
      "3. Бухгалтерские записи, не предусмотренные настоящей Инструкцией, осуществляются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и международными стандартами финансовой отчетности.".</w:t>
      </w:r>
    </w:p>
    <w:bookmarkEnd w:id="46"/>
    <w:bookmarkStart w:name="z58" w:id="4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(зарегистрировано в Реестре государственной регистрации нормативных правовых актов под № 6793) следующие изменения: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0" w:id="4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8"/>
    <w:bookmarkStart w:name="z61"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утвержденном указанным постановлением:</w:t>
      </w:r>
    </w:p>
    <w:bookmarkEnd w:id="49"/>
    <w:bookmarkStart w:name="z62"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50"/>
    <w:bookmarkStart w:name="z63"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w:t>
      </w:r>
      <w:r>
        <w:rPr>
          <w:rFonts w:ascii="Times New Roman"/>
          <w:b w:val="false"/>
          <w:i w:val="false"/>
          <w:color w:val="000000"/>
          <w:sz w:val="28"/>
        </w:rPr>
        <w:t>:</w:t>
      </w:r>
    </w:p>
    <w:bookmarkEnd w:id="51"/>
    <w:bookmarkStart w:name="z64" w:id="52"/>
    <w:p>
      <w:pPr>
        <w:spacing w:after="0"/>
        <w:ind w:left="0"/>
        <w:jc w:val="both"/>
      </w:pPr>
      <w:r>
        <w:rPr>
          <w:rFonts w:ascii="Times New Roman"/>
          <w:b w:val="false"/>
          <w:i w:val="false"/>
          <w:color w:val="000000"/>
          <w:sz w:val="28"/>
        </w:rPr>
        <w:t>
      название счета 5722 изложить в следующей редакции: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отчисления по обязательному социальному медицинскому страхованию и обязательные пенсионные взносы работодателя";</w:t>
            </w:r>
          </w:p>
        </w:tc>
      </w:tr>
    </w:tbl>
    <w:bookmarkStart w:name="z65"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53"/>
    <w:bookmarkStart w:name="z66"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54"/>
    <w:bookmarkStart w:name="z67" w:id="55"/>
    <w:p>
      <w:pPr>
        <w:spacing w:after="0"/>
        <w:ind w:left="0"/>
        <w:jc w:val="both"/>
      </w:pPr>
      <w:r>
        <w:rPr>
          <w:rFonts w:ascii="Times New Roman"/>
          <w:b w:val="false"/>
          <w:i w:val="false"/>
          <w:color w:val="000000"/>
          <w:sz w:val="28"/>
        </w:rPr>
        <w:t>
      название и описание счета 5722 изложить в следующей редакции:</w:t>
      </w:r>
    </w:p>
    <w:bookmarkEnd w:id="55"/>
    <w:bookmarkStart w:name="z68" w:id="56"/>
    <w:p>
      <w:pPr>
        <w:spacing w:after="0"/>
        <w:ind w:left="0"/>
        <w:jc w:val="both"/>
      </w:pPr>
      <w:r>
        <w:rPr>
          <w:rFonts w:ascii="Times New Roman"/>
          <w:b w:val="false"/>
          <w:i w:val="false"/>
          <w:color w:val="000000"/>
          <w:sz w:val="28"/>
        </w:rPr>
        <w:t>
      "5722. Социальные отчисления, отчисления по обязательному социальному медицинскому страхованию и обязательные пенсионные взносы работодателя.</w:t>
      </w:r>
    </w:p>
    <w:bookmarkEnd w:id="56"/>
    <w:bookmarkStart w:name="z69" w:id="57"/>
    <w:p>
      <w:pPr>
        <w:spacing w:after="0"/>
        <w:ind w:left="0"/>
        <w:jc w:val="both"/>
      </w:pPr>
      <w:r>
        <w:rPr>
          <w:rFonts w:ascii="Times New Roman"/>
          <w:b w:val="false"/>
          <w:i w:val="false"/>
          <w:color w:val="000000"/>
          <w:sz w:val="28"/>
        </w:rPr>
        <w:t>
      Назначение счета: Учет сумм социальных отчислений, уплачиваемых в Государственный фонд социального страхования, отчислений по обязательному социальному медицинскому страхованию, уплачиваемых в фонд социального медицинского страхования, обязательных пенсионных взносов работодателя, подлежащих уплате в единый накопительный пенсионный фонд.</w:t>
      </w:r>
    </w:p>
    <w:bookmarkEnd w:id="57"/>
    <w:bookmarkStart w:name="z70" w:id="58"/>
    <w:p>
      <w:pPr>
        <w:spacing w:after="0"/>
        <w:ind w:left="0"/>
        <w:jc w:val="both"/>
      </w:pPr>
      <w:r>
        <w:rPr>
          <w:rFonts w:ascii="Times New Roman"/>
          <w:b w:val="false"/>
          <w:i w:val="false"/>
          <w:color w:val="000000"/>
          <w:sz w:val="28"/>
        </w:rPr>
        <w:t>
      По дебету счета проводятся суммы расходов, связанных с перечислением социальных отчислений, отчислений по обязательному социальному медицинскому страхованию и обязательных пенсионных взносов работодателя.</w:t>
      </w:r>
    </w:p>
    <w:bookmarkEnd w:id="58"/>
    <w:bookmarkStart w:name="z71" w:id="5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59"/>
    <w:bookmarkStart w:name="z72" w:id="6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(зарегистрировано в Реестре государственной регистрации нормативных правовых актов под № 7121) следующие изменения: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4" w:id="6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отдельными субъектами финансового рынка, утвержденной указанным постановлением: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 w:id="63"/>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и международными стандартами финансовой отчетности.".</w:t>
      </w:r>
    </w:p>
    <w:bookmarkEnd w:id="63"/>
    <w:bookmarkStart w:name="z78" w:id="64"/>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(зарегистрировано в Реестре государственной регистрации нормативных правовых актов под № 7118) следующие дополнения:</w:t>
      </w:r>
    </w:p>
    <w:bookmarkEnd w:id="64"/>
    <w:bookmarkStart w:name="z79"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утвержденной указанным постановлением:</w:t>
      </w:r>
    </w:p>
    <w:bookmarkEnd w:id="65"/>
    <w:bookmarkStart w:name="z80" w:id="66"/>
    <w:p>
      <w:pPr>
        <w:spacing w:after="0"/>
        <w:ind w:left="0"/>
        <w:jc w:val="both"/>
      </w:pPr>
      <w:r>
        <w:rPr>
          <w:rFonts w:ascii="Times New Roman"/>
          <w:b w:val="false"/>
          <w:i w:val="false"/>
          <w:color w:val="000000"/>
          <w:sz w:val="28"/>
        </w:rPr>
        <w:t>
      дополнить пунктом 5-2 следующего содержания:</w:t>
      </w:r>
    </w:p>
    <w:bookmarkEnd w:id="66"/>
    <w:bookmarkStart w:name="z81" w:id="67"/>
    <w:p>
      <w:pPr>
        <w:spacing w:after="0"/>
        <w:ind w:left="0"/>
        <w:jc w:val="both"/>
      </w:pPr>
      <w:r>
        <w:rPr>
          <w:rFonts w:ascii="Times New Roman"/>
          <w:b w:val="false"/>
          <w:i w:val="false"/>
          <w:color w:val="000000"/>
          <w:sz w:val="28"/>
        </w:rPr>
        <w:t>
      "5-2. На сумму обязательных пенсионных взносов работодателя осуществляется следующая бухгалтерская запись:</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учитываемые на условных пенсионных счетах, сформированных за счет обязательных пенсионных взносов работодателя.";</w:t>
            </w:r>
          </w:p>
        </w:tc>
      </w:tr>
    </w:tbl>
    <w:bookmarkStart w:name="z82" w:id="68"/>
    <w:p>
      <w:pPr>
        <w:spacing w:after="0"/>
        <w:ind w:left="0"/>
        <w:jc w:val="both"/>
      </w:pPr>
      <w:r>
        <w:rPr>
          <w:rFonts w:ascii="Times New Roman"/>
          <w:b w:val="false"/>
          <w:i w:val="false"/>
          <w:color w:val="000000"/>
          <w:sz w:val="28"/>
        </w:rPr>
        <w:t>
      дополнить пунктом 8-1 следующего содержания:</w:t>
      </w:r>
    </w:p>
    <w:bookmarkEnd w:id="68"/>
    <w:bookmarkStart w:name="z83" w:id="69"/>
    <w:p>
      <w:pPr>
        <w:spacing w:after="0"/>
        <w:ind w:left="0"/>
        <w:jc w:val="both"/>
      </w:pPr>
      <w:r>
        <w:rPr>
          <w:rFonts w:ascii="Times New Roman"/>
          <w:b w:val="false"/>
          <w:i w:val="false"/>
          <w:color w:val="000000"/>
          <w:sz w:val="28"/>
        </w:rPr>
        <w:t>
      "8-1. При зачислении средств на счета резервных фондов с условных пенсионных счетов физических лиц осуществляется следующая бухгалтерская запись:</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учитываемые на условных пенсионных счетах, сформированных за счет обязательных пенсионных взносов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условным пенсионным обязательствам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фонды единого накопительного пенсионного фонда, по обязательным пенсионным взносам работодателя.</w:t>
            </w:r>
          </w:p>
        </w:tc>
      </w:tr>
    </w:tbl>
    <w:bookmarkStart w:name="z84" w:id="70"/>
    <w:p>
      <w:pPr>
        <w:spacing w:after="0"/>
        <w:ind w:left="0"/>
        <w:jc w:val="both"/>
      </w:pPr>
      <w:r>
        <w:rPr>
          <w:rFonts w:ascii="Times New Roman"/>
          <w:b w:val="false"/>
          <w:i w:val="false"/>
          <w:color w:val="000000"/>
          <w:sz w:val="28"/>
        </w:rPr>
        <w:t>
      При списании средств со счетов резервных фондов на условные пенсионные счета физических лиц осуществляется следующая бухгалтерская запись:</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условным пенсионным обязательствам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фонды единого накопительного пенсионного фонда, по обязательным пенсионным взносам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учитываемые на условных пенсионных счетах, сформированных за счет обязательных пенсионных взносов работодателя.";</w:t>
            </w:r>
          </w:p>
        </w:tc>
      </w:tr>
    </w:tbl>
    <w:bookmarkStart w:name="z85" w:id="71"/>
    <w:p>
      <w:pPr>
        <w:spacing w:after="0"/>
        <w:ind w:left="0"/>
        <w:jc w:val="both"/>
      </w:pPr>
      <w:r>
        <w:rPr>
          <w:rFonts w:ascii="Times New Roman"/>
          <w:b w:val="false"/>
          <w:i w:val="false"/>
          <w:color w:val="000000"/>
          <w:sz w:val="28"/>
        </w:rPr>
        <w:t>
      дополнить пунктом 86-1 следующего содержания:</w:t>
      </w:r>
    </w:p>
    <w:bookmarkEnd w:id="71"/>
    <w:bookmarkStart w:name="z86" w:id="72"/>
    <w:p>
      <w:pPr>
        <w:spacing w:after="0"/>
        <w:ind w:left="0"/>
        <w:jc w:val="both"/>
      </w:pPr>
      <w:r>
        <w:rPr>
          <w:rFonts w:ascii="Times New Roman"/>
          <w:b w:val="false"/>
          <w:i w:val="false"/>
          <w:color w:val="000000"/>
          <w:sz w:val="28"/>
        </w:rPr>
        <w:t>
      "86-1. При зачислении чистого инвестиционного дохода на условные пенсионные счета и счета резервных фондов осуществляются следующие бухгалтерские записи:</w:t>
      </w:r>
    </w:p>
    <w:bookmarkEnd w:id="72"/>
    <w:bookmarkStart w:name="z87" w:id="73"/>
    <w:p>
      <w:pPr>
        <w:spacing w:after="0"/>
        <w:ind w:left="0"/>
        <w:jc w:val="both"/>
      </w:pPr>
      <w:r>
        <w:rPr>
          <w:rFonts w:ascii="Times New Roman"/>
          <w:b w:val="false"/>
          <w:i w:val="false"/>
          <w:color w:val="000000"/>
          <w:sz w:val="28"/>
        </w:rPr>
        <w:t>
      1) при наличии кредитового остатка по счету 5610 "Нераспределенная прибыль (непокрытый убыток) отчетного периода":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учитываемые на условных пенсионных счетах, сформированных за счет обязательных пенсионных взносов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условным пенсионным обязательствам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фонды единого накопительного пенсионного фонда, по обязательным пенсионным взносам работодателя;</w:t>
            </w:r>
          </w:p>
        </w:tc>
      </w:tr>
    </w:tbl>
    <w:bookmarkStart w:name="z88" w:id="74"/>
    <w:p>
      <w:pPr>
        <w:spacing w:after="0"/>
        <w:ind w:left="0"/>
        <w:jc w:val="both"/>
      </w:pPr>
      <w:r>
        <w:rPr>
          <w:rFonts w:ascii="Times New Roman"/>
          <w:b w:val="false"/>
          <w:i w:val="false"/>
          <w:color w:val="000000"/>
          <w:sz w:val="28"/>
        </w:rPr>
        <w:t>
      2) при наличии дебетового остатка по счету 5610 "Нераспределенная прибыль (непокрытый убыток) отчетного периода":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учитываемые на условных пенсионных счетах, сформированных за счет обязательных пенсионных взносов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условным пенсионным обязательствам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фонды единого накопительного пенсионного фонда, по обязательным пенсионным взносам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периода.".</w:t>
            </w:r>
          </w:p>
        </w:tc>
      </w:tr>
    </w:tbl>
    <w:bookmarkStart w:name="z89" w:id="75"/>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270 "Об утверждении Правил организации ведения бухгалтерского учета" (зарегистрировано в Реестре государственной регистрации нормативных правовых актов под № 7978) следующие изменения и дополнения: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1" w:id="7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ПОСТAНОВЛЯЕТ:</w:t>
      </w:r>
      <w:r>
        <w:rPr>
          <w:rFonts w:ascii="Times New Roman"/>
          <w:b w:val="false"/>
          <w:i w:val="false"/>
          <w:color w:val="000000"/>
          <w:sz w:val="28"/>
        </w:rPr>
        <w:t>";</w:t>
      </w:r>
    </w:p>
    <w:bookmarkEnd w:id="76"/>
    <w:bookmarkStart w:name="z92"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ведения бухгалтерского учета, утвержденных указанным постановлением:</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94" w:id="78"/>
    <w:p>
      <w:pPr>
        <w:spacing w:after="0"/>
        <w:ind w:left="0"/>
        <w:jc w:val="both"/>
      </w:pPr>
      <w:r>
        <w:rPr>
          <w:rFonts w:ascii="Times New Roman"/>
          <w:b w:val="false"/>
          <w:i w:val="false"/>
          <w:color w:val="000000"/>
          <w:sz w:val="28"/>
        </w:rPr>
        <w:t>
      "Глава 1. Общие положения";</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6" w:id="79"/>
    <w:p>
      <w:pPr>
        <w:spacing w:after="0"/>
        <w:ind w:left="0"/>
        <w:jc w:val="both"/>
      </w:pPr>
      <w:r>
        <w:rPr>
          <w:rFonts w:ascii="Times New Roman"/>
          <w:b w:val="false"/>
          <w:i w:val="false"/>
          <w:color w:val="000000"/>
          <w:sz w:val="28"/>
        </w:rPr>
        <w:t xml:space="preserve">
      "1. Настоящие Правила организации ведения бухгалтерского учета (далее – Правила) разработаны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(далее – Закон о бухгалтерском учете) и определяют порядок организации ведения бухгалтерского учета финансовыми организациями, акционерным обществом "Банк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(далее – организации).";</w:t>
      </w:r>
    </w:p>
    <w:bookmarkEnd w:id="79"/>
    <w:bookmarkStart w:name="z97" w:id="8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0"/>
    <w:bookmarkStart w:name="z98" w:id="81"/>
    <w:p>
      <w:pPr>
        <w:spacing w:after="0"/>
        <w:ind w:left="0"/>
        <w:jc w:val="both"/>
      </w:pPr>
      <w:r>
        <w:rPr>
          <w:rFonts w:ascii="Times New Roman"/>
          <w:b w:val="false"/>
          <w:i w:val="false"/>
          <w:color w:val="000000"/>
          <w:sz w:val="28"/>
        </w:rPr>
        <w:t xml:space="preserve">
      "Банки второго уровня, филиалы банков-нерезидентов Республики Казахстан и организации, осуществляющие отдельные виды банковских операций, при проведении кассовых операций руководствуются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(зарегистрированным в Реестре государственной регистрации нормативных правовых актов под № 19680).";</w:t>
      </w:r>
    </w:p>
    <w:bookmarkEnd w:id="81"/>
    <w:bookmarkStart w:name="z99" w:id="82"/>
    <w:p>
      <w:pPr>
        <w:spacing w:after="0"/>
        <w:ind w:left="0"/>
        <w:jc w:val="both"/>
      </w:pPr>
      <w:r>
        <w:rPr>
          <w:rFonts w:ascii="Times New Roman"/>
          <w:b w:val="false"/>
          <w:i w:val="false"/>
          <w:color w:val="000000"/>
          <w:sz w:val="28"/>
        </w:rPr>
        <w:t>
      дополнить пунктом 2-1 следующего содержания:</w:t>
      </w:r>
    </w:p>
    <w:bookmarkEnd w:id="82"/>
    <w:bookmarkStart w:name="z100" w:id="83"/>
    <w:p>
      <w:pPr>
        <w:spacing w:after="0"/>
        <w:ind w:left="0"/>
        <w:jc w:val="both"/>
      </w:pPr>
      <w:r>
        <w:rPr>
          <w:rFonts w:ascii="Times New Roman"/>
          <w:b w:val="false"/>
          <w:i w:val="false"/>
          <w:color w:val="000000"/>
          <w:sz w:val="28"/>
        </w:rPr>
        <w:t>
      "2-1. Действие параграфов 4, 5 и 6 главы 4 Правил не распространяется на юридические лица,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83"/>
    <w:bookmarkStart w:name="z101" w:id="84"/>
    <w:p>
      <w:pPr>
        <w:spacing w:after="0"/>
        <w:ind w:left="0"/>
        <w:jc w:val="both"/>
      </w:pPr>
      <w:r>
        <w:rPr>
          <w:rFonts w:ascii="Times New Roman"/>
          <w:b w:val="false"/>
          <w:i w:val="false"/>
          <w:color w:val="000000"/>
          <w:sz w:val="28"/>
        </w:rPr>
        <w:t>
      Требования Правил по организации ведения бухгалтерского учета, связанные с разделением функций организации на фронт-офис, мидл-офис (при наличии) и бэк-офиса, не распространяются на юридические лица, созданные в организационно-правовой форме товарищества с ограниченной ответственностью.";</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103" w:id="85"/>
    <w:p>
      <w:pPr>
        <w:spacing w:after="0"/>
        <w:ind w:left="0"/>
        <w:jc w:val="both"/>
      </w:pPr>
      <w:r>
        <w:rPr>
          <w:rFonts w:ascii="Times New Roman"/>
          <w:b w:val="false"/>
          <w:i w:val="false"/>
          <w:color w:val="000000"/>
          <w:sz w:val="28"/>
        </w:rPr>
        <w:t>
      "Глава 2. Организация работы бухгалтерской службы";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5" w:id="86"/>
    <w:p>
      <w:pPr>
        <w:spacing w:after="0"/>
        <w:ind w:left="0"/>
        <w:jc w:val="both"/>
      </w:pPr>
      <w:r>
        <w:rPr>
          <w:rFonts w:ascii="Times New Roman"/>
          <w:b w:val="false"/>
          <w:i w:val="false"/>
          <w:color w:val="000000"/>
          <w:sz w:val="28"/>
        </w:rPr>
        <w:t>
      "4. Руководителем бухгалтерской службы (далее – главный бухгалтер) является должностное лицо, обеспечивающее ведение бухгалтерского учета, составление и представление финансовой отчетности, формирование учетной политики, подготовку других внутренних документов по вопросам бухгалтерского учета, а также их представление руководителю (либо лицу, его замещающему) организации или иному органу управления на утверждение.</w:t>
      </w:r>
    </w:p>
    <w:bookmarkEnd w:id="86"/>
    <w:bookmarkStart w:name="z106" w:id="87"/>
    <w:p>
      <w:pPr>
        <w:spacing w:after="0"/>
        <w:ind w:left="0"/>
        <w:jc w:val="both"/>
      </w:pPr>
      <w:r>
        <w:rPr>
          <w:rFonts w:ascii="Times New Roman"/>
          <w:b w:val="false"/>
          <w:i w:val="false"/>
          <w:color w:val="000000"/>
          <w:sz w:val="28"/>
        </w:rPr>
        <w:t>
      При передаче на договорной основе ведения бухгалтерского учета и составления финансовой отчетности бухгалтерской или аудиторской организации или профессиональному бухгалтеру или при ведении руководством бухгалтерского учета лично, руководство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обеспечивает исполнения требований настоящих Правил.";</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08" w:id="88"/>
    <w:p>
      <w:pPr>
        <w:spacing w:after="0"/>
        <w:ind w:left="0"/>
        <w:jc w:val="both"/>
      </w:pPr>
      <w:r>
        <w:rPr>
          <w:rFonts w:ascii="Times New Roman"/>
          <w:b w:val="false"/>
          <w:i w:val="false"/>
          <w:color w:val="000000"/>
          <w:sz w:val="28"/>
        </w:rPr>
        <w:t>
      "8. Функциями сотрудника бухгалтерской службы организации (филиала, представительства), за исключением главного бухгалтера организации, (далее – бухгалтер), в соответствии с внутренними документами организации являются:</w:t>
      </w:r>
    </w:p>
    <w:bookmarkEnd w:id="88"/>
    <w:bookmarkStart w:name="z109" w:id="89"/>
    <w:p>
      <w:pPr>
        <w:spacing w:after="0"/>
        <w:ind w:left="0"/>
        <w:jc w:val="both"/>
      </w:pPr>
      <w:r>
        <w:rPr>
          <w:rFonts w:ascii="Times New Roman"/>
          <w:b w:val="false"/>
          <w:i w:val="false"/>
          <w:color w:val="000000"/>
          <w:sz w:val="28"/>
        </w:rPr>
        <w:t>
      1) выполнение указаний и распоряжений главного бухгалтера организации либо лица его замещающего, в соответствии с внутренними документами организации;</w:t>
      </w:r>
    </w:p>
    <w:bookmarkEnd w:id="89"/>
    <w:bookmarkStart w:name="z110" w:id="90"/>
    <w:p>
      <w:pPr>
        <w:spacing w:after="0"/>
        <w:ind w:left="0"/>
        <w:jc w:val="both"/>
      </w:pPr>
      <w:r>
        <w:rPr>
          <w:rFonts w:ascii="Times New Roman"/>
          <w:b w:val="false"/>
          <w:i w:val="false"/>
          <w:color w:val="000000"/>
          <w:sz w:val="28"/>
        </w:rPr>
        <w:t>
      2) составление перечня первичных документов, формируемых на бумажном носителе и в электронном виде, их представление на согласование главному бухгалтеру и при необходимости иному лицу организации в соответствии с внутренними документами организации;</w:t>
      </w:r>
    </w:p>
    <w:bookmarkEnd w:id="90"/>
    <w:bookmarkStart w:name="z111" w:id="91"/>
    <w:p>
      <w:pPr>
        <w:spacing w:after="0"/>
        <w:ind w:left="0"/>
        <w:jc w:val="both"/>
      </w:pPr>
      <w:r>
        <w:rPr>
          <w:rFonts w:ascii="Times New Roman"/>
          <w:b w:val="false"/>
          <w:i w:val="false"/>
          <w:color w:val="000000"/>
          <w:sz w:val="28"/>
        </w:rPr>
        <w:t>
      3) обеспечение надлежащего оформления и сохранности первичных документов;</w:t>
      </w:r>
    </w:p>
    <w:bookmarkEnd w:id="91"/>
    <w:bookmarkStart w:name="z112" w:id="92"/>
    <w:p>
      <w:pPr>
        <w:spacing w:after="0"/>
        <w:ind w:left="0"/>
        <w:jc w:val="both"/>
      </w:pPr>
      <w:r>
        <w:rPr>
          <w:rFonts w:ascii="Times New Roman"/>
          <w:b w:val="false"/>
          <w:i w:val="false"/>
          <w:color w:val="000000"/>
          <w:sz w:val="28"/>
        </w:rPr>
        <w:t>
      4) обеспечение наличия образцов подписей, электронных цифровых подписей;</w:t>
      </w:r>
    </w:p>
    <w:bookmarkEnd w:id="92"/>
    <w:bookmarkStart w:name="z113" w:id="93"/>
    <w:p>
      <w:pPr>
        <w:spacing w:after="0"/>
        <w:ind w:left="0"/>
        <w:jc w:val="both"/>
      </w:pPr>
      <w:r>
        <w:rPr>
          <w:rFonts w:ascii="Times New Roman"/>
          <w:b w:val="false"/>
          <w:i w:val="false"/>
          <w:color w:val="000000"/>
          <w:sz w:val="28"/>
        </w:rPr>
        <w:t>
      5) иные функции, предусмотренные внутренними документами организации.";</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15" w:id="94"/>
    <w:p>
      <w:pPr>
        <w:spacing w:after="0"/>
        <w:ind w:left="0"/>
        <w:jc w:val="both"/>
      </w:pPr>
      <w:r>
        <w:rPr>
          <w:rFonts w:ascii="Times New Roman"/>
          <w:b w:val="false"/>
          <w:i w:val="false"/>
          <w:color w:val="000000"/>
          <w:sz w:val="28"/>
        </w:rPr>
        <w:t>
      "Глава 3. Ведение бухгалтерской документации";</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17" w:id="95"/>
    <w:p>
      <w:pPr>
        <w:spacing w:after="0"/>
        <w:ind w:left="0"/>
        <w:jc w:val="both"/>
      </w:pPr>
      <w:r>
        <w:rPr>
          <w:rFonts w:ascii="Times New Roman"/>
          <w:b w:val="false"/>
          <w:i w:val="false"/>
          <w:color w:val="000000"/>
          <w:sz w:val="28"/>
        </w:rPr>
        <w:t>
      "20. Бухгалтерские записи по всем операциям организации осуществляются на основании первичных документов, с соблюдением хронологической последовательности. Первичные документы составляются на бумажном носителе и (или) в электронном виде. Бухгалтерские записи прошлой либо будущей датой не осуществляются. В информационной системе допускается осуществление автоматических бухгалтерских записей на основании заключенных сделок.";</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19" w:id="96"/>
    <w:p>
      <w:pPr>
        <w:spacing w:after="0"/>
        <w:ind w:left="0"/>
        <w:jc w:val="both"/>
      </w:pPr>
      <w:r>
        <w:rPr>
          <w:rFonts w:ascii="Times New Roman"/>
          <w:b w:val="false"/>
          <w:i w:val="false"/>
          <w:color w:val="000000"/>
          <w:sz w:val="28"/>
        </w:rPr>
        <w:t>
      "28. В конце каждого операционного дня бэк-офис и фронт-офис и мидл-офис (в случае наличия мидл-офиса) осуществляют обязательную сверку по количеству и суммам заключенных и отраженных в бухгалтерском учете операций в порядке, установленном внутренними документами организации.</w:t>
      </w:r>
    </w:p>
    <w:bookmarkEnd w:id="96"/>
    <w:bookmarkStart w:name="z120" w:id="97"/>
    <w:p>
      <w:pPr>
        <w:spacing w:after="0"/>
        <w:ind w:left="0"/>
        <w:jc w:val="both"/>
      </w:pPr>
      <w:r>
        <w:rPr>
          <w:rFonts w:ascii="Times New Roman"/>
          <w:b w:val="false"/>
          <w:i w:val="false"/>
          <w:color w:val="000000"/>
          <w:sz w:val="28"/>
        </w:rPr>
        <w:t>
      При наличии взаимодействия компонентов системы с внешними источниками информации, используемых для проведения операции (платежи, переоценка, покупка (продажа) ценных бумаг и так далее) обеспечивается сверка равенства передаваемой (принятой) информации в порядке, установленном внутренними документами организации.";</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22" w:id="98"/>
    <w:p>
      <w:pPr>
        <w:spacing w:after="0"/>
        <w:ind w:left="0"/>
        <w:jc w:val="both"/>
      </w:pPr>
      <w:r>
        <w:rPr>
          <w:rFonts w:ascii="Times New Roman"/>
          <w:b w:val="false"/>
          <w:i w:val="false"/>
          <w:color w:val="000000"/>
          <w:sz w:val="28"/>
        </w:rPr>
        <w:t>
      "31. Организация обеспечивает оперативное (в случаях необходимости пользования теми или иными материалами), временное (долговременное) и постоянное хранение документов.</w:t>
      </w:r>
    </w:p>
    <w:bookmarkEnd w:id="98"/>
    <w:bookmarkStart w:name="z123" w:id="99"/>
    <w:p>
      <w:pPr>
        <w:spacing w:after="0"/>
        <w:ind w:left="0"/>
        <w:jc w:val="both"/>
      </w:pPr>
      <w:r>
        <w:rPr>
          <w:rFonts w:ascii="Times New Roman"/>
          <w:b w:val="false"/>
          <w:i w:val="false"/>
          <w:color w:val="000000"/>
          <w:sz w:val="28"/>
        </w:rPr>
        <w:t>
      Уполномоченные организации, обеспечивают хранение первичных документов по осуществленным в течение дня операциям в кассе до конца операционного дня с последующей передачей в архив.";</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25" w:id="100"/>
    <w:p>
      <w:pPr>
        <w:spacing w:after="0"/>
        <w:ind w:left="0"/>
        <w:jc w:val="both"/>
      </w:pPr>
      <w:r>
        <w:rPr>
          <w:rFonts w:ascii="Times New Roman"/>
          <w:b w:val="false"/>
          <w:i w:val="false"/>
          <w:color w:val="000000"/>
          <w:sz w:val="28"/>
        </w:rPr>
        <w:t>
      "37. Руководитель (либо лицо, его замещающее) организации и работник, ответственный за хранение документов, обеспечивают правильную организацию ведения и хранения документов организации в соответствии с внутренними документами организации, согласованными с главным бухгалтером. В случае ведения и хранения документов на электронных носителях, руководитель (либо лицо, его замещающее) организации и руководитель подразделения информационных технологий обеспечивают их хранение.";</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127" w:id="101"/>
    <w:p>
      <w:pPr>
        <w:spacing w:after="0"/>
        <w:ind w:left="0"/>
        <w:jc w:val="both"/>
      </w:pPr>
      <w:r>
        <w:rPr>
          <w:rFonts w:ascii="Times New Roman"/>
          <w:b w:val="false"/>
          <w:i w:val="false"/>
          <w:color w:val="000000"/>
          <w:sz w:val="28"/>
        </w:rPr>
        <w:t>
      "Глава 4. Организация ведения бухгалтерского учета";</w:t>
      </w:r>
    </w:p>
    <w:bookmarkEnd w:id="101"/>
    <w:bookmarkStart w:name="z128" w:id="102"/>
    <w:p>
      <w:pPr>
        <w:spacing w:after="0"/>
        <w:ind w:left="0"/>
        <w:jc w:val="both"/>
      </w:pPr>
      <w:r>
        <w:rPr>
          <w:rFonts w:ascii="Times New Roman"/>
          <w:b w:val="false"/>
          <w:i w:val="false"/>
          <w:color w:val="000000"/>
          <w:sz w:val="28"/>
        </w:rPr>
        <w:t>
      дополнить пунктом 39-1 следующего содержания:</w:t>
      </w:r>
    </w:p>
    <w:bookmarkEnd w:id="102"/>
    <w:bookmarkStart w:name="z129" w:id="103"/>
    <w:p>
      <w:pPr>
        <w:spacing w:after="0"/>
        <w:ind w:left="0"/>
        <w:jc w:val="both"/>
      </w:pPr>
      <w:r>
        <w:rPr>
          <w:rFonts w:ascii="Times New Roman"/>
          <w:b w:val="false"/>
          <w:i w:val="false"/>
          <w:color w:val="000000"/>
          <w:sz w:val="28"/>
        </w:rPr>
        <w:t>
      "39-1. В бухгалтерском учете в зависимости от объекта учета используются активные, пассивные и активно-пассивные счета, а также контрактивные и контрпассивные счета, предназначенные для уточнения остатка активных и пассивных счетов соответственно.</w:t>
      </w:r>
    </w:p>
    <w:bookmarkEnd w:id="103"/>
    <w:bookmarkStart w:name="z130" w:id="104"/>
    <w:p>
      <w:pPr>
        <w:spacing w:after="0"/>
        <w:ind w:left="0"/>
        <w:jc w:val="both"/>
      </w:pPr>
      <w:r>
        <w:rPr>
          <w:rFonts w:ascii="Times New Roman"/>
          <w:b w:val="false"/>
          <w:i w:val="false"/>
          <w:color w:val="000000"/>
          <w:sz w:val="28"/>
        </w:rPr>
        <w:t>
      Активными счетами являются счета бухгалтерского учета, предназначенные для учета имущества (активов).</w:t>
      </w:r>
    </w:p>
    <w:bookmarkEnd w:id="104"/>
    <w:bookmarkStart w:name="z131" w:id="105"/>
    <w:p>
      <w:pPr>
        <w:spacing w:after="0"/>
        <w:ind w:left="0"/>
        <w:jc w:val="both"/>
      </w:pPr>
      <w:r>
        <w:rPr>
          <w:rFonts w:ascii="Times New Roman"/>
          <w:b w:val="false"/>
          <w:i w:val="false"/>
          <w:color w:val="000000"/>
          <w:sz w:val="28"/>
        </w:rPr>
        <w:t>
      Пассивными счетами являются счета бухгалтерского учета, предназначенные для учета источников формирования активов (пассивов) и обязательств перед третьими лицами.</w:t>
      </w:r>
    </w:p>
    <w:bookmarkEnd w:id="105"/>
    <w:bookmarkStart w:name="z132" w:id="106"/>
    <w:p>
      <w:pPr>
        <w:spacing w:after="0"/>
        <w:ind w:left="0"/>
        <w:jc w:val="both"/>
      </w:pPr>
      <w:r>
        <w:rPr>
          <w:rFonts w:ascii="Times New Roman"/>
          <w:b w:val="false"/>
          <w:i w:val="false"/>
          <w:color w:val="000000"/>
          <w:sz w:val="28"/>
        </w:rPr>
        <w:t>
      Счета бухгалтерского учета, предназначенные для одновременного учета активов, а также источников их формирования, являются активно-пассивными счетами.</w:t>
      </w:r>
    </w:p>
    <w:bookmarkEnd w:id="106"/>
    <w:bookmarkStart w:name="z133" w:id="107"/>
    <w:p>
      <w:pPr>
        <w:spacing w:after="0"/>
        <w:ind w:left="0"/>
        <w:jc w:val="both"/>
      </w:pPr>
      <w:r>
        <w:rPr>
          <w:rFonts w:ascii="Times New Roman"/>
          <w:b w:val="false"/>
          <w:i w:val="false"/>
          <w:color w:val="000000"/>
          <w:sz w:val="28"/>
        </w:rPr>
        <w:t xml:space="preserve">
      Счет, который используется для уточнения (корректировки) остатка основного активного счета, является контрактивный счет. </w:t>
      </w:r>
    </w:p>
    <w:bookmarkEnd w:id="107"/>
    <w:bookmarkStart w:name="z134" w:id="108"/>
    <w:p>
      <w:pPr>
        <w:spacing w:after="0"/>
        <w:ind w:left="0"/>
        <w:jc w:val="both"/>
      </w:pPr>
      <w:r>
        <w:rPr>
          <w:rFonts w:ascii="Times New Roman"/>
          <w:b w:val="false"/>
          <w:i w:val="false"/>
          <w:color w:val="000000"/>
          <w:sz w:val="28"/>
        </w:rPr>
        <w:t>
      Счет, предназначенный для уточнения (корректировки) сумм источников формирования активов, учитываемых на пассивном счете, является контрпассивный счет.</w:t>
      </w:r>
    </w:p>
    <w:bookmarkEnd w:id="108"/>
    <w:bookmarkStart w:name="z135" w:id="109"/>
    <w:p>
      <w:pPr>
        <w:spacing w:after="0"/>
        <w:ind w:left="0"/>
        <w:jc w:val="both"/>
      </w:pPr>
      <w:r>
        <w:rPr>
          <w:rFonts w:ascii="Times New Roman"/>
          <w:b w:val="false"/>
          <w:i w:val="false"/>
          <w:color w:val="000000"/>
          <w:sz w:val="28"/>
        </w:rPr>
        <w:t>
      Дебетовые остатки по пассивным счетам и кредитовые остатки по активным счетам не формируются.";</w:t>
      </w:r>
    </w:p>
    <w:bookmarkEnd w:id="109"/>
    <w:bookmarkStart w:name="z136" w:id="110"/>
    <w:p>
      <w:pPr>
        <w:spacing w:after="0"/>
        <w:ind w:left="0"/>
        <w:jc w:val="both"/>
      </w:pPr>
      <w:r>
        <w:rPr>
          <w:rFonts w:ascii="Times New Roman"/>
          <w:b w:val="false"/>
          <w:i w:val="false"/>
          <w:color w:val="000000"/>
          <w:sz w:val="28"/>
        </w:rPr>
        <w:t>
      дополнить пунктом 68-1 следующего содержания:</w:t>
      </w:r>
    </w:p>
    <w:bookmarkEnd w:id="110"/>
    <w:bookmarkStart w:name="z137" w:id="111"/>
    <w:p>
      <w:pPr>
        <w:spacing w:after="0"/>
        <w:ind w:left="0"/>
        <w:jc w:val="both"/>
      </w:pPr>
      <w:r>
        <w:rPr>
          <w:rFonts w:ascii="Times New Roman"/>
          <w:b w:val="false"/>
          <w:i w:val="false"/>
          <w:color w:val="000000"/>
          <w:sz w:val="28"/>
        </w:rPr>
        <w:t>
      "68-1. Внутренними документами организации регулируются, в том числе:</w:t>
      </w:r>
    </w:p>
    <w:bookmarkEnd w:id="111"/>
    <w:bookmarkStart w:name="z138" w:id="112"/>
    <w:p>
      <w:pPr>
        <w:spacing w:after="0"/>
        <w:ind w:left="0"/>
        <w:jc w:val="both"/>
      </w:pPr>
      <w:r>
        <w:rPr>
          <w:rFonts w:ascii="Times New Roman"/>
          <w:b w:val="false"/>
          <w:i w:val="false"/>
          <w:color w:val="000000"/>
          <w:sz w:val="28"/>
        </w:rPr>
        <w:t>
      1) порядок отражения заемных операций (выданных/полученных займов);</w:t>
      </w:r>
    </w:p>
    <w:bookmarkEnd w:id="112"/>
    <w:bookmarkStart w:name="z139" w:id="113"/>
    <w:p>
      <w:pPr>
        <w:spacing w:after="0"/>
        <w:ind w:left="0"/>
        <w:jc w:val="both"/>
      </w:pPr>
      <w:r>
        <w:rPr>
          <w:rFonts w:ascii="Times New Roman"/>
          <w:b w:val="false"/>
          <w:i w:val="false"/>
          <w:color w:val="000000"/>
          <w:sz w:val="28"/>
        </w:rPr>
        <w:t>
      2) порядок классификации выданных займов исходя из бизнес-моделей, утвержденных организацией для управления финансовыми активами, и характеристик договоров займов, связанных с предусмотренными договором денежными потоками;</w:t>
      </w:r>
    </w:p>
    <w:bookmarkEnd w:id="113"/>
    <w:bookmarkStart w:name="z140" w:id="114"/>
    <w:p>
      <w:pPr>
        <w:spacing w:after="0"/>
        <w:ind w:left="0"/>
        <w:jc w:val="both"/>
      </w:pPr>
      <w:r>
        <w:rPr>
          <w:rFonts w:ascii="Times New Roman"/>
          <w:b w:val="false"/>
          <w:i w:val="false"/>
          <w:color w:val="000000"/>
          <w:sz w:val="28"/>
        </w:rPr>
        <w:t>
      3) порядок оценки соответствия потоков денежных средств по финансовому активу критерию СППИ (Солели Паиментс оф Принсипал энд Интерест – Solely Payments of Principal and Interest), то есть предусмотрено ли условиями договора займа возникновение, в установленные сроки, потоков денежных средств, которые представляют собой выплату исключительно основной суммы и вознаграждения;</w:t>
      </w:r>
    </w:p>
    <w:bookmarkEnd w:id="114"/>
    <w:bookmarkStart w:name="z141" w:id="115"/>
    <w:p>
      <w:pPr>
        <w:spacing w:after="0"/>
        <w:ind w:left="0"/>
        <w:jc w:val="both"/>
      </w:pPr>
      <w:r>
        <w:rPr>
          <w:rFonts w:ascii="Times New Roman"/>
          <w:b w:val="false"/>
          <w:i w:val="false"/>
          <w:color w:val="000000"/>
          <w:sz w:val="28"/>
        </w:rPr>
        <w:t>
      4) порядок учета, приобретенного (приобретенных) или созданного (созданных) кредитно-обесцененного (кредитно-обесцененных) договора займа (договоров займов), содержащий, но не ограничиваясь:</w:t>
      </w:r>
    </w:p>
    <w:bookmarkEnd w:id="115"/>
    <w:bookmarkStart w:name="z142" w:id="116"/>
    <w:p>
      <w:pPr>
        <w:spacing w:after="0"/>
        <w:ind w:left="0"/>
        <w:jc w:val="both"/>
      </w:pPr>
      <w:r>
        <w:rPr>
          <w:rFonts w:ascii="Times New Roman"/>
          <w:b w:val="false"/>
          <w:i w:val="false"/>
          <w:color w:val="000000"/>
          <w:sz w:val="28"/>
        </w:rPr>
        <w:t>
      критерии существенной и несущественной модификации;</w:t>
      </w:r>
    </w:p>
    <w:bookmarkEnd w:id="116"/>
    <w:bookmarkStart w:name="z143" w:id="117"/>
    <w:p>
      <w:pPr>
        <w:spacing w:after="0"/>
        <w:ind w:left="0"/>
        <w:jc w:val="both"/>
      </w:pPr>
      <w:r>
        <w:rPr>
          <w:rFonts w:ascii="Times New Roman"/>
          <w:b w:val="false"/>
          <w:i w:val="false"/>
          <w:color w:val="000000"/>
          <w:sz w:val="28"/>
        </w:rPr>
        <w:t>
      порядок учета договоров займов при наличии признаков существенной и несущественной модификации;</w:t>
      </w:r>
    </w:p>
    <w:bookmarkEnd w:id="117"/>
    <w:bookmarkStart w:name="z144" w:id="118"/>
    <w:p>
      <w:pPr>
        <w:spacing w:after="0"/>
        <w:ind w:left="0"/>
        <w:jc w:val="both"/>
      </w:pPr>
      <w:r>
        <w:rPr>
          <w:rFonts w:ascii="Times New Roman"/>
          <w:b w:val="false"/>
          <w:i w:val="false"/>
          <w:color w:val="000000"/>
          <w:sz w:val="28"/>
        </w:rPr>
        <w:t>
      5) порядок отражения привлеченных (размещенных) депозитов;</w:t>
      </w:r>
    </w:p>
    <w:bookmarkEnd w:id="118"/>
    <w:bookmarkStart w:name="z145" w:id="119"/>
    <w:p>
      <w:pPr>
        <w:spacing w:after="0"/>
        <w:ind w:left="0"/>
        <w:jc w:val="both"/>
      </w:pPr>
      <w:r>
        <w:rPr>
          <w:rFonts w:ascii="Times New Roman"/>
          <w:b w:val="false"/>
          <w:i w:val="false"/>
          <w:color w:val="000000"/>
          <w:sz w:val="28"/>
        </w:rPr>
        <w:t>
      6) по усмотрению организации иные вопросы учета выданных (полученных) займов и привлеченных (размещенных) депозитов.";</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изложить в следующей редакции:</w:t>
      </w:r>
    </w:p>
    <w:bookmarkStart w:name="z147" w:id="120"/>
    <w:p>
      <w:pPr>
        <w:spacing w:after="0"/>
        <w:ind w:left="0"/>
        <w:jc w:val="both"/>
      </w:pPr>
      <w:r>
        <w:rPr>
          <w:rFonts w:ascii="Times New Roman"/>
          <w:b w:val="false"/>
          <w:i w:val="false"/>
          <w:color w:val="000000"/>
          <w:sz w:val="28"/>
        </w:rPr>
        <w:t>
      "69. Отражение и (или) проверка отражения в бухгалтерском учете результата операции по выдаче (получению) займов и привлечению (размещению) депозитов осуществляется на основании первичных документов, предоставляемых фронт-офисом в порядке и сроки, установленные внутренними документами организации.</w:t>
      </w:r>
    </w:p>
    <w:bookmarkEnd w:id="120"/>
    <w:bookmarkStart w:name="z719" w:id="121"/>
    <w:p>
      <w:pPr>
        <w:spacing w:after="0"/>
        <w:ind w:left="0"/>
        <w:jc w:val="both"/>
      </w:pPr>
      <w:r>
        <w:rPr>
          <w:rFonts w:ascii="Times New Roman"/>
          <w:b w:val="false"/>
          <w:i w:val="false"/>
          <w:color w:val="000000"/>
          <w:sz w:val="28"/>
        </w:rPr>
        <w:t>
      70. В соответствии с внутренними документами организации не реже одного раза в квартал между фронт-офисом и бэк-офисом осуществляется сверка информации по остаткам счетов по выданным (полученным) займам и привлеченным (размещенным) депозитам.";</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149" w:id="122"/>
    <w:p>
      <w:pPr>
        <w:spacing w:after="0"/>
        <w:ind w:left="0"/>
        <w:jc w:val="both"/>
      </w:pPr>
      <w:r>
        <w:rPr>
          <w:rFonts w:ascii="Times New Roman"/>
          <w:b w:val="false"/>
          <w:i w:val="false"/>
          <w:color w:val="000000"/>
          <w:sz w:val="28"/>
        </w:rPr>
        <w:t>
      "72. В случае изменения стоимости залогового имущества фронт-офисом направляется в бэк-офис подтверждающий документ, установленный внутренними документами организации, для отражения изменения в бухгалтерском учете.</w:t>
      </w:r>
    </w:p>
    <w:bookmarkEnd w:id="122"/>
    <w:bookmarkStart w:name="z150" w:id="123"/>
    <w:p>
      <w:pPr>
        <w:spacing w:after="0"/>
        <w:ind w:left="0"/>
        <w:jc w:val="both"/>
      </w:pPr>
      <w:r>
        <w:rPr>
          <w:rFonts w:ascii="Times New Roman"/>
          <w:b w:val="false"/>
          <w:i w:val="false"/>
          <w:color w:val="000000"/>
          <w:sz w:val="28"/>
        </w:rPr>
        <w:t>
      При наличии вспомогательного модуля по учету залогов допускается осуществление автоматических бухгалтерских записей по переоценке стоимости залогов.</w:t>
      </w:r>
    </w:p>
    <w:bookmarkEnd w:id="123"/>
    <w:bookmarkStart w:name="z151" w:id="124"/>
    <w:p>
      <w:pPr>
        <w:spacing w:after="0"/>
        <w:ind w:left="0"/>
        <w:jc w:val="both"/>
      </w:pPr>
      <w:r>
        <w:rPr>
          <w:rFonts w:ascii="Times New Roman"/>
          <w:b w:val="false"/>
          <w:i w:val="false"/>
          <w:color w:val="000000"/>
          <w:sz w:val="28"/>
        </w:rPr>
        <w:t>
      73. В случае наличия займов, переданных акционерному обществу "Казахстанская Жилищная Компания" либо дочерней организации, приобретающей сомнительные и безнадежные активы, с периодичностью, установленной внутренними документами организации, но не реже одного раза в год, осуществляется сверка информации по соответствующим займам, в том числе отраженным в бухгалтерском учете данных организаций. По результатам сверки составляется документ, определенный внутренними документами организации.";</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53" w:id="125"/>
    <w:p>
      <w:pPr>
        <w:spacing w:after="0"/>
        <w:ind w:left="0"/>
        <w:jc w:val="both"/>
      </w:pPr>
      <w:r>
        <w:rPr>
          <w:rFonts w:ascii="Times New Roman"/>
          <w:b w:val="false"/>
          <w:i w:val="false"/>
          <w:color w:val="000000"/>
          <w:sz w:val="28"/>
        </w:rPr>
        <w:t>
      "76. В случае изменения параметров совершенной операции по инвестиционной деятельности фронт-офис не позднее окончания операционного дня передает все подтверждающие первичные документы в бэк-офис для отражения изменения в бухгалтерском учете.";</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155" w:id="126"/>
    <w:p>
      <w:pPr>
        <w:spacing w:after="0"/>
        <w:ind w:left="0"/>
        <w:jc w:val="both"/>
      </w:pPr>
      <w:r>
        <w:rPr>
          <w:rFonts w:ascii="Times New Roman"/>
          <w:b w:val="false"/>
          <w:i w:val="false"/>
          <w:color w:val="000000"/>
          <w:sz w:val="28"/>
        </w:rPr>
        <w:t>
      "79. Подразделением, являющимся в организации ответственным подразделением, осуществляется сверка данных аналитического и синтетического учета с периодичностью и в порядке, установленном внутренними документами организации.";</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157" w:id="127"/>
    <w:p>
      <w:pPr>
        <w:spacing w:after="0"/>
        <w:ind w:left="0"/>
        <w:jc w:val="both"/>
      </w:pPr>
      <w:r>
        <w:rPr>
          <w:rFonts w:ascii="Times New Roman"/>
          <w:b w:val="false"/>
          <w:i w:val="false"/>
          <w:color w:val="000000"/>
          <w:sz w:val="28"/>
        </w:rPr>
        <w:t xml:space="preserve">
      "89. Организация проводит тест на обесценение фиксированных активов с периодичностью и в порядке, установленными внутренними документами организации, разработанными в соответствии с международными стандартами финансовой отчетности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159" w:id="128"/>
    <w:p>
      <w:pPr>
        <w:spacing w:after="0"/>
        <w:ind w:left="0"/>
        <w:jc w:val="both"/>
      </w:pPr>
      <w:r>
        <w:rPr>
          <w:rFonts w:ascii="Times New Roman"/>
          <w:b w:val="false"/>
          <w:i w:val="false"/>
          <w:color w:val="000000"/>
          <w:sz w:val="28"/>
        </w:rPr>
        <w:t>
      "110. Для учета имущества, числящегося на внесистемном учете, материально-ответственное лицо, в подотчете которого оно находится, заводит и ведет журнал учета имущества по форме, утвержденной внутренними документами организации, с учетом ее бизнес-процессов.";</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161" w:id="129"/>
    <w:p>
      <w:pPr>
        <w:spacing w:after="0"/>
        <w:ind w:left="0"/>
        <w:jc w:val="both"/>
      </w:pPr>
      <w:r>
        <w:rPr>
          <w:rFonts w:ascii="Times New Roman"/>
          <w:b w:val="false"/>
          <w:i w:val="false"/>
          <w:color w:val="000000"/>
          <w:sz w:val="28"/>
        </w:rPr>
        <w:t>
      "112. Учет внесистемного имущества осуществляется в информационной системе, применяемой организацией для ведения бухгалтерского учета и составления финансовой отчетности или отчетности по данным бухгалтерского учета.";</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163" w:id="130"/>
    <w:p>
      <w:pPr>
        <w:spacing w:after="0"/>
        <w:ind w:left="0"/>
        <w:jc w:val="both"/>
      </w:pPr>
      <w:r>
        <w:rPr>
          <w:rFonts w:ascii="Times New Roman"/>
          <w:b w:val="false"/>
          <w:i w:val="false"/>
          <w:color w:val="000000"/>
          <w:sz w:val="28"/>
        </w:rPr>
        <w:t>
      "Глава 5. Инвентаризация";</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65" w:id="131"/>
    <w:p>
      <w:pPr>
        <w:spacing w:after="0"/>
        <w:ind w:left="0"/>
        <w:jc w:val="both"/>
      </w:pPr>
      <w:r>
        <w:rPr>
          <w:rFonts w:ascii="Times New Roman"/>
          <w:b w:val="false"/>
          <w:i w:val="false"/>
          <w:color w:val="000000"/>
          <w:sz w:val="28"/>
        </w:rPr>
        <w:t>
      "116. Полная инвентаризация активов и обязательств проводится не менее одного раза в год. В исключительных случаях (таких как обстоятельства непреодолимой силы (форс-мажор, пандемия), объединение организаций, переезд структурных подразделений организации) полная инвентаризация активов и обязательств отсрочивается по решению уполномоченного органа организации на срок не более чем на год. Частичная инвентаризация при необходимости проводится чаще. Охват видов активов и обязательств при частичной инвентаризации утверждается руководителем (либо лицом, его замещающим) организации или должностным (должностными) лицом (лицами), определенным (определенными) руководителем организации.";</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изложить в следующей редакции:</w:t>
      </w:r>
    </w:p>
    <w:bookmarkStart w:name="z167" w:id="132"/>
    <w:p>
      <w:pPr>
        <w:spacing w:after="0"/>
        <w:ind w:left="0"/>
        <w:jc w:val="both"/>
      </w:pPr>
      <w:r>
        <w:rPr>
          <w:rFonts w:ascii="Times New Roman"/>
          <w:b w:val="false"/>
          <w:i w:val="false"/>
          <w:color w:val="000000"/>
          <w:sz w:val="28"/>
        </w:rPr>
        <w:t>
      "146. В соответствии с внутренними документами организации до начала либо в момент инвентаризации основных средств проверяются:</w:t>
      </w:r>
    </w:p>
    <w:bookmarkEnd w:id="132"/>
    <w:bookmarkStart w:name="z168" w:id="133"/>
    <w:p>
      <w:pPr>
        <w:spacing w:after="0"/>
        <w:ind w:left="0"/>
        <w:jc w:val="both"/>
      </w:pPr>
      <w:r>
        <w:rPr>
          <w:rFonts w:ascii="Times New Roman"/>
          <w:b w:val="false"/>
          <w:i w:val="false"/>
          <w:color w:val="000000"/>
          <w:sz w:val="28"/>
        </w:rPr>
        <w:t>
      наличие и состояние инвентаризационных описей и списков по учету основных средств;</w:t>
      </w:r>
    </w:p>
    <w:bookmarkEnd w:id="133"/>
    <w:bookmarkStart w:name="z169" w:id="134"/>
    <w:p>
      <w:pPr>
        <w:spacing w:after="0"/>
        <w:ind w:left="0"/>
        <w:jc w:val="both"/>
      </w:pPr>
      <w:r>
        <w:rPr>
          <w:rFonts w:ascii="Times New Roman"/>
          <w:b w:val="false"/>
          <w:i w:val="false"/>
          <w:color w:val="000000"/>
          <w:sz w:val="28"/>
        </w:rPr>
        <w:t>
      наличие и состояние технических паспортов или другой технической документации;</w:t>
      </w:r>
    </w:p>
    <w:bookmarkEnd w:id="134"/>
    <w:bookmarkStart w:name="z170" w:id="135"/>
    <w:p>
      <w:pPr>
        <w:spacing w:after="0"/>
        <w:ind w:left="0"/>
        <w:jc w:val="both"/>
      </w:pPr>
      <w:r>
        <w:rPr>
          <w:rFonts w:ascii="Times New Roman"/>
          <w:b w:val="false"/>
          <w:i w:val="false"/>
          <w:color w:val="000000"/>
          <w:sz w:val="28"/>
        </w:rPr>
        <w:t>
      наличие документов, подтверждающих нахождение указанных объектов в собственности организации на ответственном хранении, а также договоров аренды. При отсутствии документов обеспечивается их получение и оформление.";</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p>
    <w:bookmarkStart w:name="z172" w:id="136"/>
    <w:p>
      <w:pPr>
        <w:spacing w:after="0"/>
        <w:ind w:left="0"/>
        <w:jc w:val="both"/>
      </w:pPr>
      <w:r>
        <w:rPr>
          <w:rFonts w:ascii="Times New Roman"/>
          <w:b w:val="false"/>
          <w:i w:val="false"/>
          <w:color w:val="000000"/>
          <w:sz w:val="28"/>
        </w:rPr>
        <w:t>
      "148. Перечень основных средств вносится в инвентаризационную опись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инвентаризационную опись под наименованием, соответствующим новому назначению, и в случае необходимости в бухгалтерском учете осуществляется соответствующая бухгалтерская запись.";</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174" w:id="137"/>
    <w:p>
      <w:pPr>
        <w:spacing w:after="0"/>
        <w:ind w:left="0"/>
        <w:jc w:val="both"/>
      </w:pPr>
      <w:r>
        <w:rPr>
          <w:rFonts w:ascii="Times New Roman"/>
          <w:b w:val="false"/>
          <w:i w:val="false"/>
          <w:color w:val="000000"/>
          <w:sz w:val="28"/>
        </w:rPr>
        <w:t>
      "150. Объекты основных средств, которые в момент инвентаризации располагаются вне места нахождения организации (автомашины, отправленные в капитальный ремонт машины, оборудование и тому подобное), инвентаризируются в соответствии с внутренними документами организации.";</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176" w:id="138"/>
    <w:p>
      <w:pPr>
        <w:spacing w:after="0"/>
        <w:ind w:left="0"/>
        <w:jc w:val="both"/>
      </w:pPr>
      <w:r>
        <w:rPr>
          <w:rFonts w:ascii="Times New Roman"/>
          <w:b w:val="false"/>
          <w:i w:val="false"/>
          <w:color w:val="000000"/>
          <w:sz w:val="28"/>
        </w:rPr>
        <w:t>
      "156. В сличительных ведомостях отражаются расхождения между показателями по данным бухгалтерского учета и данным инвентаризационных описей. Сличительные ведомости составляются по активам, при инвентаризации которых выявлены отклонения от учетных данных.".</w:t>
      </w:r>
    </w:p>
    <w:bookmarkEnd w:id="138"/>
    <w:bookmarkStart w:name="z177" w:id="139"/>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 следующие изменения:</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9" w:id="14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40"/>
    <w:bookmarkStart w:name="z180"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финансовой отчетности "Учет и раскрытие информации об операциях по пенсионным активам", утвержденном указанным постановлением:</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2" w:id="142"/>
    <w:p>
      <w:pPr>
        <w:spacing w:after="0"/>
        <w:ind w:left="0"/>
        <w:jc w:val="both"/>
      </w:pPr>
      <w:r>
        <w:rPr>
          <w:rFonts w:ascii="Times New Roman"/>
          <w:b w:val="false"/>
          <w:i w:val="false"/>
          <w:color w:val="000000"/>
          <w:sz w:val="28"/>
        </w:rPr>
        <w:t xml:space="preserve">
      "1. Настоящий Стандарт финансовой отчетности "Учет и раскрытие информации об операциях по пенсионным активам" (далее – Стандарт) разработан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предназначен для ведения бухгалтерского учета пенсионных активов и составления финансовой отчетности в отношении пенсионных активов единого накопительного пенсионного фонда и добровольных накопительных пенсионных фондов (далее – фонд).";</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84" w:id="143"/>
    <w:p>
      <w:pPr>
        <w:spacing w:after="0"/>
        <w:ind w:left="0"/>
        <w:jc w:val="both"/>
      </w:pPr>
      <w:r>
        <w:rPr>
          <w:rFonts w:ascii="Times New Roman"/>
          <w:b w:val="false"/>
          <w:i w:val="false"/>
          <w:color w:val="000000"/>
          <w:sz w:val="28"/>
        </w:rPr>
        <w:t xml:space="preserve">
      "3. Вопросы, не урегулированные Стандартом,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и международными стандартами финансовой отчетности (далее – МСФО).".</w:t>
      </w:r>
    </w:p>
    <w:bookmarkEnd w:id="143"/>
    <w:bookmarkStart w:name="z185" w:id="144"/>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137 "Об утверждении Стандарта бухгалтерского учета 33 "Учет и раскрытие информации об операциях по брокерской деятельности" (зарегистрировано в Реестре государственной регистрации нормативных правовых актов под № 9735) следующие изменения:</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7" w:id="14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45"/>
    <w:bookmarkStart w:name="z188"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бухгалтерского учета 33 "Учет и раскрытие информации об операциях по брокерской деятельности", утвержденном указанным постановлением:</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0" w:id="147"/>
    <w:p>
      <w:pPr>
        <w:spacing w:after="0"/>
        <w:ind w:left="0"/>
        <w:jc w:val="both"/>
      </w:pPr>
      <w:r>
        <w:rPr>
          <w:rFonts w:ascii="Times New Roman"/>
          <w:b w:val="false"/>
          <w:i w:val="false"/>
          <w:color w:val="000000"/>
          <w:sz w:val="28"/>
        </w:rPr>
        <w:t xml:space="preserve">
      "1. Настоящий Стандарт бухгалтерского учета 33 "Учет и раскрытие информации об операциях по брокерской деятельности" (далее – Стандарт) разработан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Правилами осуществления брокерской и (или) дилерской деятельности на рынке ценных бумаг, порядком проведения брокером и (или) дилером банковских операций,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(зарегистрировано в Реестре государственной регистрации нормативных правовых актов под № 9249), и предназначен для применения организацией, осуществляющей брокерскую деятельность на рынке ценных бумаг, (далее – брокер) при составлении финансовой отчетности.".</w:t>
      </w:r>
    </w:p>
    <w:bookmarkEnd w:id="147"/>
    <w:bookmarkStart w:name="z191" w:id="148"/>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(зарегистрировано в Реестре государственной регистрации нормативных правовых актов под № 13504) следующие изменения и дополнения:</w:t>
      </w:r>
    </w:p>
    <w:bookmarkEnd w:id="148"/>
    <w:bookmarkStart w:name="z192" w:id="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финансовой отчетности финансовыми организациями, утвержденных указанным постановлением:</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94" w:id="150"/>
    <w:p>
      <w:pPr>
        <w:spacing w:after="0"/>
        <w:ind w:left="0"/>
        <w:jc w:val="both"/>
      </w:pPr>
      <w:r>
        <w:rPr>
          <w:rFonts w:ascii="Times New Roman"/>
          <w:b w:val="false"/>
          <w:i w:val="false"/>
          <w:color w:val="000000"/>
          <w:sz w:val="28"/>
        </w:rPr>
        <w:t xml:space="preserve">
      "11. Единый накопительный пенсионный фонд представляют годовую финансовую отчетность по пенсионным активам в Национальный Банк ежегодно в срок до 30 (тридцатого) апреля (включительно) года, следующего за отчетным годом в электронном формате, подтвержденную аудиторской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 пенсионном обеспечении в Республике Казахстан", которая включает отчет о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отчет о чистых пенсионных активах, сформированных за счет обязательных пенсионных взносов работодателя по форме согласно приложению 5-1 к Правилам,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 отчет об изменениях в чистых пенсионных активах, сформированных за счет обязательных пенсионных взносов работодателя по форме согласно приложению 6-1 к Правилам.</w:t>
      </w:r>
    </w:p>
    <w:bookmarkEnd w:id="150"/>
    <w:bookmarkStart w:name="z195" w:id="151"/>
    <w:p>
      <w:pPr>
        <w:spacing w:after="0"/>
        <w:ind w:left="0"/>
        <w:jc w:val="both"/>
      </w:pPr>
      <w:r>
        <w:rPr>
          <w:rFonts w:ascii="Times New Roman"/>
          <w:b w:val="false"/>
          <w:i w:val="false"/>
          <w:color w:val="000000"/>
          <w:sz w:val="28"/>
        </w:rPr>
        <w:t xml:space="preserve">
      Добровольные накопительные пенсионные фонды представляют годовую финансовую отчетность по пенсионным активам в Национальный Банк ежегодно в срок до 30 (тридцатого) апреля (включительно) года, следующего за отчетным годом в электронном формате, подтвержденную аудиторской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 пенсионном обеспечении в Республике Казахстан", которая включает отчет о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и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6</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16 изложить в следующей редакции:</w:t>
      </w:r>
    </w:p>
    <w:bookmarkStart w:name="z197" w:id="152"/>
    <w:p>
      <w:pPr>
        <w:spacing w:after="0"/>
        <w:ind w:left="0"/>
        <w:jc w:val="both"/>
      </w:pPr>
      <w:r>
        <w:rPr>
          <w:rFonts w:ascii="Times New Roman"/>
          <w:b w:val="false"/>
          <w:i w:val="false"/>
          <w:color w:val="000000"/>
          <w:sz w:val="28"/>
        </w:rPr>
        <w:t>
      "2) единый накопительный пенсионный фонд представляет не позднее 20 (двадцатого) числа месяца, следующего за отчетным месяцем, по следующим формам:</w:t>
      </w:r>
    </w:p>
    <w:bookmarkEnd w:id="152"/>
    <w:bookmarkStart w:name="z198" w:id="153"/>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153"/>
    <w:bookmarkStart w:name="z199" w:id="154"/>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154"/>
    <w:bookmarkStart w:name="z200" w:id="155"/>
    <w:p>
      <w:pPr>
        <w:spacing w:after="0"/>
        <w:ind w:left="0"/>
        <w:jc w:val="both"/>
      </w:pPr>
      <w:r>
        <w:rPr>
          <w:rFonts w:ascii="Times New Roman"/>
          <w:b w:val="false"/>
          <w:i w:val="false"/>
          <w:color w:val="000000"/>
          <w:sz w:val="28"/>
        </w:rPr>
        <w:t xml:space="preserve">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bookmarkEnd w:id="155"/>
    <w:bookmarkStart w:name="z201" w:id="156"/>
    <w:p>
      <w:pPr>
        <w:spacing w:after="0"/>
        <w:ind w:left="0"/>
        <w:jc w:val="both"/>
      </w:pPr>
      <w:r>
        <w:rPr>
          <w:rFonts w:ascii="Times New Roman"/>
          <w:b w:val="false"/>
          <w:i w:val="false"/>
          <w:color w:val="000000"/>
          <w:sz w:val="28"/>
        </w:rPr>
        <w:t>
      отчет о чистых пенсионных активах, сформированных за счет обязательных пенсионных взносов работодателя, по форме согласно приложению 13-1 к Правилам;</w:t>
      </w:r>
    </w:p>
    <w:bookmarkEnd w:id="156"/>
    <w:bookmarkStart w:name="z202" w:id="157"/>
    <w:p>
      <w:pPr>
        <w:spacing w:after="0"/>
        <w:ind w:left="0"/>
        <w:jc w:val="both"/>
      </w:pPr>
      <w:r>
        <w:rPr>
          <w:rFonts w:ascii="Times New Roman"/>
          <w:b w:val="false"/>
          <w:i w:val="false"/>
          <w:color w:val="000000"/>
          <w:sz w:val="28"/>
        </w:rPr>
        <w:t xml:space="preserve">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bookmarkEnd w:id="157"/>
    <w:bookmarkStart w:name="z203" w:id="158"/>
    <w:p>
      <w:pPr>
        <w:spacing w:after="0"/>
        <w:ind w:left="0"/>
        <w:jc w:val="both"/>
      </w:pPr>
      <w:r>
        <w:rPr>
          <w:rFonts w:ascii="Times New Roman"/>
          <w:b w:val="false"/>
          <w:i w:val="false"/>
          <w:color w:val="000000"/>
          <w:sz w:val="28"/>
        </w:rPr>
        <w:t>
      отчет об изменениях в чистых пенсионных активах, сформированных за счет обязательных пенсионных взносов работодателя, по форме согласно приложению 14-1 к Правилам;";</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 представления финансовой отчетности (далее – Перечень);</w:t>
      </w:r>
    </w:p>
    <w:bookmarkStart w:name="z205" w:id="159"/>
    <w:p>
      <w:pPr>
        <w:spacing w:after="0"/>
        <w:ind w:left="0"/>
        <w:jc w:val="both"/>
      </w:pPr>
      <w:r>
        <w:rPr>
          <w:rFonts w:ascii="Times New Roman"/>
          <w:b w:val="false"/>
          <w:i w:val="false"/>
          <w:color w:val="000000"/>
          <w:sz w:val="28"/>
        </w:rPr>
        <w:t xml:space="preserve">
      дополнить приложением 5-1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Start w:name="z207" w:id="160"/>
    <w:p>
      <w:pPr>
        <w:spacing w:after="0"/>
        <w:ind w:left="0"/>
        <w:jc w:val="both"/>
      </w:pPr>
      <w:r>
        <w:rPr>
          <w:rFonts w:ascii="Times New Roman"/>
          <w:b w:val="false"/>
          <w:i w:val="false"/>
          <w:color w:val="000000"/>
          <w:sz w:val="28"/>
        </w:rPr>
        <w:t xml:space="preserve">
      дополнить приложением 6-1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Start w:name="z209" w:id="161"/>
    <w:p>
      <w:pPr>
        <w:spacing w:after="0"/>
        <w:ind w:left="0"/>
        <w:jc w:val="both"/>
      </w:pPr>
      <w:r>
        <w:rPr>
          <w:rFonts w:ascii="Times New Roman"/>
          <w:b w:val="false"/>
          <w:i w:val="false"/>
          <w:color w:val="000000"/>
          <w:sz w:val="28"/>
        </w:rPr>
        <w:t xml:space="preserve">
      дополнить приложением 13-1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Start w:name="z211" w:id="162"/>
    <w:p>
      <w:pPr>
        <w:spacing w:after="0"/>
        <w:ind w:left="0"/>
        <w:jc w:val="both"/>
      </w:pPr>
      <w:r>
        <w:rPr>
          <w:rFonts w:ascii="Times New Roman"/>
          <w:b w:val="false"/>
          <w:i w:val="false"/>
          <w:color w:val="000000"/>
          <w:sz w:val="28"/>
        </w:rPr>
        <w:t xml:space="preserve">
      дополнить приложением 14-1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Перечню.".</w:t>
      </w:r>
    </w:p>
    <w:bookmarkEnd w:id="162"/>
    <w:bookmarkStart w:name="z212" w:id="163"/>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46 "О внесении изменений и дополнений в постановление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и утверждении Инструкции по ведению бухгалтерского учета исламскими банками" (зарегистрировано в Реестре государственной регистрации нормативных правовых актов под № 15117) следующие изменения:</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4" w:id="16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64"/>
    <w:bookmarkStart w:name="z215" w:id="1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исламскими банками, утвержденной указанным постановлением:</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7" w:id="166"/>
    <w:p>
      <w:pPr>
        <w:spacing w:after="0"/>
        <w:ind w:left="0"/>
        <w:jc w:val="both"/>
      </w:pPr>
      <w:r>
        <w:rPr>
          <w:rFonts w:ascii="Times New Roman"/>
          <w:b w:val="false"/>
          <w:i w:val="false"/>
          <w:color w:val="000000"/>
          <w:sz w:val="28"/>
        </w:rPr>
        <w:t xml:space="preserve">
      "1. Настоящая Инструкция по ведению бухгалтерского учета исламскими банками (далее – Инструкция) разработана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международными стандартами финансовой отчетности и детализирует ведение бухгалтерского учета исламскими банками (далее – банк).".</w:t>
      </w:r>
    </w:p>
    <w:bookmarkEnd w:id="166"/>
    <w:bookmarkStart w:name="z218" w:id="167"/>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47 "Об утверждении Правил автоматизации ведения бухгалтерского учета" (зарегистрировано в Реестре государственной регистрации нормативных правовых актов под № 15084) следующие изменения:</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20" w:id="16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2" w:id="169"/>
    <w:p>
      <w:pPr>
        <w:spacing w:after="0"/>
        <w:ind w:left="0"/>
        <w:jc w:val="both"/>
      </w:pPr>
      <w:r>
        <w:rPr>
          <w:rFonts w:ascii="Times New Roman"/>
          <w:b w:val="false"/>
          <w:i w:val="false"/>
          <w:color w:val="000000"/>
          <w:sz w:val="28"/>
        </w:rPr>
        <w:t xml:space="preserve">
      "1. Настоящие Правила автоматизации ведения бухгалтерского учета (далее – Правила) разработаны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определяют порядок автоматизации ведения бухгалтерского учета финансовыми организациями (за исключением юридических лиц, исключительной деятельностью которых является инкассация банкнот, монет и ценностей), акционерным обществом "Банк Развития Казахстана" 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брокеров-нерезидентов Республики Казахстан (далее – организация).";</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4" w:id="170"/>
    <w:p>
      <w:pPr>
        <w:spacing w:after="0"/>
        <w:ind w:left="0"/>
        <w:jc w:val="both"/>
      </w:pPr>
      <w:r>
        <w:rPr>
          <w:rFonts w:ascii="Times New Roman"/>
          <w:b w:val="false"/>
          <w:i w:val="false"/>
          <w:color w:val="000000"/>
          <w:sz w:val="28"/>
        </w:rPr>
        <w:t>
      "3. В Правилах используются понятия, предусмотренные законами Республики Казахстан "</w:t>
      </w:r>
      <w:r>
        <w:rPr>
          <w:rFonts w:ascii="Times New Roman"/>
          <w:b w:val="false"/>
          <w:i w:val="false"/>
          <w:color w:val="000000"/>
          <w:sz w:val="28"/>
        </w:rPr>
        <w:t>О бухгалтерском учете</w:t>
      </w:r>
      <w:r>
        <w:rPr>
          <w:rFonts w:ascii="Times New Roman"/>
          <w:b w:val="false"/>
          <w:i w:val="false"/>
          <w:color w:val="000000"/>
          <w:sz w:val="28"/>
        </w:rPr>
        <w:t xml:space="preserve"> и финансовой отчетности", "</w:t>
      </w:r>
      <w:r>
        <w:rPr>
          <w:rFonts w:ascii="Times New Roman"/>
          <w:b w:val="false"/>
          <w:i w:val="false"/>
          <w:color w:val="000000"/>
          <w:sz w:val="28"/>
        </w:rPr>
        <w:t>Об информатизации</w:t>
      </w:r>
      <w:r>
        <w:rPr>
          <w:rFonts w:ascii="Times New Roman"/>
          <w:b w:val="false"/>
          <w:i w:val="false"/>
          <w:color w:val="000000"/>
          <w:sz w:val="28"/>
        </w:rPr>
        <w:t>", а также следующие понятия:</w:t>
      </w:r>
    </w:p>
    <w:bookmarkEnd w:id="170"/>
    <w:bookmarkStart w:name="z225" w:id="171"/>
    <w:p>
      <w:pPr>
        <w:spacing w:after="0"/>
        <w:ind w:left="0"/>
        <w:jc w:val="both"/>
      </w:pPr>
      <w:r>
        <w:rPr>
          <w:rFonts w:ascii="Times New Roman"/>
          <w:b w:val="false"/>
          <w:i w:val="false"/>
          <w:color w:val="000000"/>
          <w:sz w:val="28"/>
        </w:rPr>
        <w:t>
      1) автоматизированное рабочее место – совокупность технических, информационных и программных ресурсов, обеспечивающая участие работника организации в реализации автоматизированных бизнес-процессов;</w:t>
      </w:r>
    </w:p>
    <w:bookmarkEnd w:id="171"/>
    <w:bookmarkStart w:name="z226" w:id="172"/>
    <w:p>
      <w:pPr>
        <w:spacing w:after="0"/>
        <w:ind w:left="0"/>
        <w:jc w:val="both"/>
      </w:pPr>
      <w:r>
        <w:rPr>
          <w:rFonts w:ascii="Times New Roman"/>
          <w:b w:val="false"/>
          <w:i w:val="false"/>
          <w:color w:val="000000"/>
          <w:sz w:val="28"/>
        </w:rPr>
        <w:t>
      2) аудиторский след – процесс отслеживания и фиксирования действий пользователя при совершении сделок (операций) или системных функций;</w:t>
      </w:r>
    </w:p>
    <w:bookmarkEnd w:id="172"/>
    <w:bookmarkStart w:name="z227" w:id="173"/>
    <w:p>
      <w:pPr>
        <w:spacing w:after="0"/>
        <w:ind w:left="0"/>
        <w:jc w:val="both"/>
      </w:pPr>
      <w:r>
        <w:rPr>
          <w:rFonts w:ascii="Times New Roman"/>
          <w:b w:val="false"/>
          <w:i w:val="false"/>
          <w:color w:val="000000"/>
          <w:sz w:val="28"/>
        </w:rPr>
        <w:t>
      3) отчетность по данным бухгалтерского учета – отчетность, формируемая филиалом банка - нерезидента Республики Казахстан, филиалом страховой (перестраховочной) организации - нерезидента Республики Казахстан, филиалом страхового брокера - нерезидента Республики Казахстан;</w:t>
      </w:r>
    </w:p>
    <w:bookmarkEnd w:id="173"/>
    <w:bookmarkStart w:name="z228" w:id="174"/>
    <w:p>
      <w:pPr>
        <w:spacing w:after="0"/>
        <w:ind w:left="0"/>
        <w:jc w:val="both"/>
      </w:pPr>
      <w:r>
        <w:rPr>
          <w:rFonts w:ascii="Times New Roman"/>
          <w:b w:val="false"/>
          <w:i w:val="false"/>
          <w:color w:val="000000"/>
          <w:sz w:val="28"/>
        </w:rPr>
        <w:t>
      4) база данных – совокупность данных, организованных согласно концептуальной структуре, описывающей характеристики этих данных, а также взаимосвязи между их объектами;</w:t>
      </w:r>
    </w:p>
    <w:bookmarkEnd w:id="174"/>
    <w:bookmarkStart w:name="z229" w:id="175"/>
    <w:p>
      <w:pPr>
        <w:spacing w:after="0"/>
        <w:ind w:left="0"/>
        <w:jc w:val="both"/>
      </w:pPr>
      <w:r>
        <w:rPr>
          <w:rFonts w:ascii="Times New Roman"/>
          <w:b w:val="false"/>
          <w:i w:val="false"/>
          <w:color w:val="000000"/>
          <w:sz w:val="28"/>
        </w:rPr>
        <w:t>
      5) централизованный доступ – доступ пользователей удаленных автоматизированных рабочих мест по каналам связи к единой базе данных информационной системы в режиме реального времени;</w:t>
      </w:r>
    </w:p>
    <w:bookmarkEnd w:id="175"/>
    <w:bookmarkStart w:name="z230" w:id="176"/>
    <w:p>
      <w:pPr>
        <w:spacing w:after="0"/>
        <w:ind w:left="0"/>
        <w:jc w:val="both"/>
      </w:pPr>
      <w:r>
        <w:rPr>
          <w:rFonts w:ascii="Times New Roman"/>
          <w:b w:val="false"/>
          <w:i w:val="false"/>
          <w:color w:val="000000"/>
          <w:sz w:val="28"/>
        </w:rPr>
        <w:t>
      6) децентрализованный доступ – доступ пользователей удаленных автоматизированных рабочих мест по каналам связи к единой базе данных информационной системы путем синхронизации локальной базы посредством регламентированной передачи данных;</w:t>
      </w:r>
    </w:p>
    <w:bookmarkEnd w:id="176"/>
    <w:bookmarkStart w:name="z231" w:id="177"/>
    <w:p>
      <w:pPr>
        <w:spacing w:after="0"/>
        <w:ind w:left="0"/>
        <w:jc w:val="both"/>
      </w:pPr>
      <w:r>
        <w:rPr>
          <w:rFonts w:ascii="Times New Roman"/>
          <w:b w:val="false"/>
          <w:i w:val="false"/>
          <w:color w:val="000000"/>
          <w:sz w:val="28"/>
        </w:rPr>
        <w:t>
      7) сторно – бухгалтерская запись по исправлению выявленной ошибки в регистрах бухгалтерского учета.".</w:t>
      </w:r>
    </w:p>
    <w:bookmarkEnd w:id="177"/>
    <w:bookmarkStart w:name="z232" w:id="178"/>
    <w:p>
      <w:pPr>
        <w:spacing w:after="0"/>
        <w:ind w:left="0"/>
        <w:jc w:val="both"/>
      </w:pPr>
      <w:r>
        <w:rPr>
          <w:rFonts w:ascii="Times New Roman"/>
          <w:b w:val="false"/>
          <w:i w:val="false"/>
          <w:color w:val="000000"/>
          <w:sz w:val="28"/>
        </w:rPr>
        <w:t xml:space="preserve">
      12.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(зарегистрировано в Реестре государственной регистрации нормативных правовых актов под № 16390) следующие изменения и дополнения:</w:t>
      </w:r>
    </w:p>
    <w:bookmarkEnd w:id="178"/>
    <w:bookmarkStart w:name="z233"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утвержденном указанным постановлением:</w:t>
      </w:r>
    </w:p>
    <w:bookmarkEnd w:id="179"/>
    <w:bookmarkStart w:name="z234" w:id="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80"/>
    <w:bookmarkStart w:name="z235"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181"/>
    <w:bookmarkStart w:name="z236" w:id="182"/>
    <w:p>
      <w:pPr>
        <w:spacing w:after="0"/>
        <w:ind w:left="0"/>
        <w:jc w:val="both"/>
      </w:pPr>
      <w:r>
        <w:rPr>
          <w:rFonts w:ascii="Times New Roman"/>
          <w:b w:val="false"/>
          <w:i w:val="false"/>
          <w:color w:val="000000"/>
          <w:sz w:val="28"/>
        </w:rPr>
        <w:t>
      после счета 3240 дополнить счетом 3250 следующего содержания:</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обязательным пенсионным взносам работодателя";</w:t>
            </w:r>
          </w:p>
        </w:tc>
      </w:tr>
    </w:tbl>
    <w:bookmarkStart w:name="z237" w:id="183"/>
    <w:p>
      <w:pPr>
        <w:spacing w:after="0"/>
        <w:ind w:left="0"/>
        <w:jc w:val="both"/>
      </w:pPr>
      <w:r>
        <w:rPr>
          <w:rFonts w:ascii="Times New Roman"/>
          <w:b w:val="false"/>
          <w:i w:val="false"/>
          <w:color w:val="000000"/>
          <w:sz w:val="28"/>
        </w:rPr>
        <w:t>
      в параграфе 7:</w:t>
      </w:r>
    </w:p>
    <w:bookmarkEnd w:id="183"/>
    <w:bookmarkStart w:name="z238" w:id="184"/>
    <w:p>
      <w:pPr>
        <w:spacing w:after="0"/>
        <w:ind w:left="0"/>
        <w:jc w:val="both"/>
      </w:pPr>
      <w:r>
        <w:rPr>
          <w:rFonts w:ascii="Times New Roman"/>
          <w:b w:val="false"/>
          <w:i w:val="false"/>
          <w:color w:val="000000"/>
          <w:sz w:val="28"/>
        </w:rPr>
        <w:t>
      название счета 7220 01 изложить в следующей редакции: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социальному налогу, социальным отчислениям и обязательным пенсионным взносам работодателя";</w:t>
            </w:r>
          </w:p>
        </w:tc>
      </w:tr>
    </w:tbl>
    <w:bookmarkStart w:name="z239"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185"/>
    <w:bookmarkStart w:name="z240"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186"/>
    <w:bookmarkStart w:name="z241" w:id="187"/>
    <w:p>
      <w:pPr>
        <w:spacing w:after="0"/>
        <w:ind w:left="0"/>
        <w:jc w:val="both"/>
      </w:pPr>
      <w:r>
        <w:rPr>
          <w:rFonts w:ascii="Times New Roman"/>
          <w:b w:val="false"/>
          <w:i w:val="false"/>
          <w:color w:val="000000"/>
          <w:sz w:val="28"/>
        </w:rPr>
        <w:t>
      после описания счета 3240 дополнить номером, названием и описанием счета 3250 следующего содержания:</w:t>
      </w:r>
    </w:p>
    <w:bookmarkEnd w:id="187"/>
    <w:bookmarkStart w:name="z242" w:id="188"/>
    <w:p>
      <w:pPr>
        <w:spacing w:after="0"/>
        <w:ind w:left="0"/>
        <w:jc w:val="both"/>
      </w:pPr>
      <w:r>
        <w:rPr>
          <w:rFonts w:ascii="Times New Roman"/>
          <w:b w:val="false"/>
          <w:i w:val="false"/>
          <w:color w:val="000000"/>
          <w:sz w:val="28"/>
        </w:rPr>
        <w:t>
      "3250 "Обязательства по обязательным пенсионным взносам работодателя" (пассивный).</w:t>
      </w:r>
    </w:p>
    <w:bookmarkEnd w:id="188"/>
    <w:bookmarkStart w:name="z243" w:id="189"/>
    <w:p>
      <w:pPr>
        <w:spacing w:after="0"/>
        <w:ind w:left="0"/>
        <w:jc w:val="both"/>
      </w:pPr>
      <w:r>
        <w:rPr>
          <w:rFonts w:ascii="Times New Roman"/>
          <w:b w:val="false"/>
          <w:i w:val="false"/>
          <w:color w:val="000000"/>
          <w:sz w:val="28"/>
        </w:rPr>
        <w:t>
      Назначение: учет сумм обязательств по обязательным пенсионным взносам работодателя, подлежащих уплате в единый накопительный пенсионный фонд.</w:t>
      </w:r>
    </w:p>
    <w:bookmarkEnd w:id="189"/>
    <w:bookmarkStart w:name="z244" w:id="190"/>
    <w:p>
      <w:pPr>
        <w:spacing w:after="0"/>
        <w:ind w:left="0"/>
        <w:jc w:val="both"/>
      </w:pPr>
      <w:r>
        <w:rPr>
          <w:rFonts w:ascii="Times New Roman"/>
          <w:b w:val="false"/>
          <w:i w:val="false"/>
          <w:color w:val="000000"/>
          <w:sz w:val="28"/>
        </w:rPr>
        <w:t>
      По кредиту счета проводится сумма обязательств по обязательным пенсионным взносам работодателя, подлежащих уплате в единый накопительный пенсионный фонд.</w:t>
      </w:r>
    </w:p>
    <w:bookmarkEnd w:id="190"/>
    <w:bookmarkStart w:name="z245" w:id="191"/>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обязательным пенсионным взносам работодателя, подлежащих уплате в единый накопительный пенсионный фонд.";</w:t>
      </w:r>
    </w:p>
    <w:bookmarkEnd w:id="191"/>
    <w:bookmarkStart w:name="z246" w:id="192"/>
    <w:p>
      <w:pPr>
        <w:spacing w:after="0"/>
        <w:ind w:left="0"/>
        <w:jc w:val="both"/>
      </w:pPr>
      <w:r>
        <w:rPr>
          <w:rFonts w:ascii="Times New Roman"/>
          <w:b w:val="false"/>
          <w:i w:val="false"/>
          <w:color w:val="000000"/>
          <w:sz w:val="28"/>
        </w:rPr>
        <w:t>
      название и описание счета 7220 01 изложить в следующей редакции:</w:t>
      </w:r>
    </w:p>
    <w:bookmarkEnd w:id="192"/>
    <w:bookmarkStart w:name="z247" w:id="193"/>
    <w:p>
      <w:pPr>
        <w:spacing w:after="0"/>
        <w:ind w:left="0"/>
        <w:jc w:val="both"/>
      </w:pPr>
      <w:r>
        <w:rPr>
          <w:rFonts w:ascii="Times New Roman"/>
          <w:b w:val="false"/>
          <w:i w:val="false"/>
          <w:color w:val="000000"/>
          <w:sz w:val="28"/>
        </w:rPr>
        <w:t>
      "7220 01 "Расходы по социальному налогу, социальным отчислениям и обязательным пенсионным взносам работодателя".</w:t>
      </w:r>
    </w:p>
    <w:bookmarkEnd w:id="193"/>
    <w:bookmarkStart w:name="z248" w:id="194"/>
    <w:p>
      <w:pPr>
        <w:spacing w:after="0"/>
        <w:ind w:left="0"/>
        <w:jc w:val="both"/>
      </w:pPr>
      <w:r>
        <w:rPr>
          <w:rFonts w:ascii="Times New Roman"/>
          <w:b w:val="false"/>
          <w:i w:val="false"/>
          <w:color w:val="000000"/>
          <w:sz w:val="28"/>
        </w:rPr>
        <w:t>
      Назначение: учет сумм расходов организации по уплате социального налога, социальных отчислений и обязательных пенсионных взносов работодателя.</w:t>
      </w:r>
    </w:p>
    <w:bookmarkEnd w:id="194"/>
    <w:bookmarkStart w:name="z249" w:id="195"/>
    <w:p>
      <w:pPr>
        <w:spacing w:after="0"/>
        <w:ind w:left="0"/>
        <w:jc w:val="both"/>
      </w:pPr>
      <w:r>
        <w:rPr>
          <w:rFonts w:ascii="Times New Roman"/>
          <w:b w:val="false"/>
          <w:i w:val="false"/>
          <w:color w:val="000000"/>
          <w:sz w:val="28"/>
        </w:rPr>
        <w:t>
      По дебету счета проводится сумма расходов организации по уплате социального налога, социальных отчислений и обязательных пенсионных взносов работодателя.</w:t>
      </w:r>
    </w:p>
    <w:bookmarkEnd w:id="195"/>
    <w:bookmarkStart w:name="z250" w:id="19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96"/>
    <w:bookmarkStart w:name="z251" w:id="197"/>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февраля 2018 года № 39 "Об установлении формы и содержания контрольного чека аппаратно-программных комплексов, применяемых банками, организациями, осуществляющими отдельные виды банковских операций, и филиалами банков - нерезидентов Республики Казахстан" (зарегистрировано в Реестре государственной регистрации нормативных правовых актов под № 16639) следующее изменение:</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3" w:id="19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98"/>
    <w:bookmarkStart w:name="z254" w:id="199"/>
    <w:p>
      <w:pPr>
        <w:spacing w:after="0"/>
        <w:ind w:left="0"/>
        <w:jc w:val="both"/>
      </w:pPr>
      <w:r>
        <w:rPr>
          <w:rFonts w:ascii="Times New Roman"/>
          <w:b w:val="false"/>
          <w:i w:val="false"/>
          <w:color w:val="000000"/>
          <w:sz w:val="28"/>
        </w:rPr>
        <w:t xml:space="preserve">
      14.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сентября 2020 года № 107 "Об утверждении Правил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(зарегистрировано в Реестре государственной регистрации нормативных правовых актов под № 21278) следующие изменения:</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6" w:id="20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00"/>
    <w:bookmarkStart w:name="z257"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утвержденных указанным постановлением:</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9" w:id="202"/>
    <w:p>
      <w:pPr>
        <w:spacing w:after="0"/>
        <w:ind w:left="0"/>
        <w:jc w:val="both"/>
      </w:pPr>
      <w:r>
        <w:rPr>
          <w:rFonts w:ascii="Times New Roman"/>
          <w:b w:val="false"/>
          <w:i w:val="false"/>
          <w:color w:val="000000"/>
          <w:sz w:val="28"/>
        </w:rPr>
        <w:t xml:space="preserve">
      "1. Настоящие Правила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 - нерезидентов Республики Казахстан, филиалами страховых брокеров-нерезидентов Республики Казахстан (далее – Правила) разработаны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 - нерезидентов Республики Казахстан (далее – филиалы), включая формы, перечень, периодичность и сроки ее представления.";</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ведения</w:t>
            </w:r>
            <w:r>
              <w:br/>
            </w:r>
            <w:r>
              <w:rPr>
                <w:rFonts w:ascii="Times New Roman"/>
                <w:b w:val="false"/>
                <w:i w:val="false"/>
                <w:color w:val="000000"/>
                <w:sz w:val="20"/>
              </w:rPr>
              <w:t>бухгалтерского учета</w:t>
            </w:r>
            <w:r>
              <w:br/>
            </w:r>
            <w:r>
              <w:rPr>
                <w:rFonts w:ascii="Times New Roman"/>
                <w:b w:val="false"/>
                <w:i w:val="false"/>
                <w:color w:val="000000"/>
                <w:sz w:val="20"/>
              </w:rPr>
              <w:t>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271" w:id="20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3"/>
    <w:bookmarkStart w:name="z272" w:id="20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04"/>
    <w:bookmarkStart w:name="z273" w:id="20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05"/>
    <w:bookmarkStart w:name="z274" w:id="206"/>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w:t>
      </w:r>
    </w:p>
    <w:bookmarkEnd w:id="206"/>
    <w:bookmarkStart w:name="z275" w:id="207"/>
    <w:p>
      <w:pPr>
        <w:spacing w:after="0"/>
        <w:ind w:left="0"/>
        <w:jc w:val="both"/>
      </w:pPr>
      <w:r>
        <w:rPr>
          <w:rFonts w:ascii="Times New Roman"/>
          <w:b w:val="false"/>
          <w:i w:val="false"/>
          <w:color w:val="000000"/>
          <w:sz w:val="28"/>
        </w:rPr>
        <w:t>
      Индекс формы административных данных: Ф1ПА1-ЕиДНПФ.</w:t>
      </w:r>
    </w:p>
    <w:bookmarkEnd w:id="207"/>
    <w:bookmarkStart w:name="z276" w:id="208"/>
    <w:p>
      <w:pPr>
        <w:spacing w:after="0"/>
        <w:ind w:left="0"/>
        <w:jc w:val="both"/>
      </w:pPr>
      <w:r>
        <w:rPr>
          <w:rFonts w:ascii="Times New Roman"/>
          <w:b w:val="false"/>
          <w:i w:val="false"/>
          <w:color w:val="000000"/>
          <w:sz w:val="28"/>
        </w:rPr>
        <w:t>
      Периодичность: ежегодная.</w:t>
      </w:r>
    </w:p>
    <w:bookmarkEnd w:id="208"/>
    <w:bookmarkStart w:name="z277" w:id="209"/>
    <w:p>
      <w:pPr>
        <w:spacing w:after="0"/>
        <w:ind w:left="0"/>
        <w:jc w:val="both"/>
      </w:pPr>
      <w:r>
        <w:rPr>
          <w:rFonts w:ascii="Times New Roman"/>
          <w:b w:val="false"/>
          <w:i w:val="false"/>
          <w:color w:val="000000"/>
          <w:sz w:val="28"/>
        </w:rPr>
        <w:t>
      Отчетный период: по состоянию на "___" ____________ 20___года.</w:t>
      </w:r>
    </w:p>
    <w:bookmarkEnd w:id="209"/>
    <w:bookmarkStart w:name="z278" w:id="210"/>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добровольный накопительный пенсионный фонд.</w:t>
      </w:r>
    </w:p>
    <w:bookmarkEnd w:id="210"/>
    <w:bookmarkStart w:name="z279" w:id="211"/>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w:t>
            </w:r>
            <w:r>
              <w:br/>
            </w:r>
            <w:r>
              <w:rPr>
                <w:rFonts w:ascii="Times New Roman"/>
                <w:b w:val="false"/>
                <w:i w:val="false"/>
                <w:color w:val="000000"/>
                <w:sz w:val="20"/>
              </w:rPr>
              <w:t>пенсионных взносов"</w:t>
            </w:r>
          </w:p>
        </w:tc>
      </w:tr>
    </w:tbl>
    <w:bookmarkStart w:name="z282" w:id="21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w:t>
      </w:r>
      <w:r>
        <w:br/>
      </w:r>
      <w:r>
        <w:rPr>
          <w:rFonts w:ascii="Times New Roman"/>
          <w:b/>
          <w:i w:val="false"/>
          <w:color w:val="000000"/>
        </w:rPr>
        <w:t>(индекс – Ф1ПА1-ЕиДНПФ, периодичность: ежегодная)</w:t>
      </w:r>
    </w:p>
    <w:bookmarkEnd w:id="212"/>
    <w:bookmarkStart w:name="z283" w:id="213"/>
    <w:p>
      <w:pPr>
        <w:spacing w:after="0"/>
        <w:ind w:left="0"/>
        <w:jc w:val="left"/>
      </w:pPr>
      <w:r>
        <w:rPr>
          <w:rFonts w:ascii="Times New Roman"/>
          <w:b/>
          <w:i w:val="false"/>
          <w:color w:val="000000"/>
        </w:rPr>
        <w:t xml:space="preserve"> Глава 1. Общие положения</w:t>
      </w:r>
    </w:p>
    <w:bookmarkEnd w:id="213"/>
    <w:bookmarkStart w:name="z284" w:id="21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214"/>
    <w:bookmarkStart w:name="z285" w:id="2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15"/>
    <w:bookmarkStart w:name="z286" w:id="216"/>
    <w:p>
      <w:pPr>
        <w:spacing w:after="0"/>
        <w:ind w:left="0"/>
        <w:jc w:val="both"/>
      </w:pPr>
      <w:r>
        <w:rPr>
          <w:rFonts w:ascii="Times New Roman"/>
          <w:b w:val="false"/>
          <w:i w:val="false"/>
          <w:color w:val="000000"/>
          <w:sz w:val="28"/>
        </w:rPr>
        <w:t>
      3. Форма представляется ежегодно единым накопительным пенсионном фондом и добровольными накопительными пенсионными фондами по состоянию на конец отчетного года.</w:t>
      </w:r>
    </w:p>
    <w:bookmarkEnd w:id="216"/>
    <w:bookmarkStart w:name="z287" w:id="21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17"/>
    <w:bookmarkStart w:name="z288" w:id="21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18"/>
    <w:bookmarkStart w:name="z289" w:id="219"/>
    <w:p>
      <w:pPr>
        <w:spacing w:after="0"/>
        <w:ind w:left="0"/>
        <w:jc w:val="left"/>
      </w:pPr>
      <w:r>
        <w:rPr>
          <w:rFonts w:ascii="Times New Roman"/>
          <w:b/>
          <w:i w:val="false"/>
          <w:color w:val="000000"/>
        </w:rPr>
        <w:t xml:space="preserve"> Глава 2. Заполнение формы</w:t>
      </w:r>
    </w:p>
    <w:bookmarkEnd w:id="219"/>
    <w:bookmarkStart w:name="z290" w:id="220"/>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пенсионного фонда и добровольных накопительных пенсионных фондов.</w:t>
      </w:r>
    </w:p>
    <w:bookmarkEnd w:id="220"/>
    <w:bookmarkStart w:name="z291" w:id="221"/>
    <w:p>
      <w:pPr>
        <w:spacing w:after="0"/>
        <w:ind w:left="0"/>
        <w:jc w:val="both"/>
      </w:pPr>
      <w:r>
        <w:rPr>
          <w:rFonts w:ascii="Times New Roman"/>
          <w:b w:val="false"/>
          <w:i w:val="false"/>
          <w:color w:val="000000"/>
          <w:sz w:val="28"/>
        </w:rPr>
        <w:t>
      7. В графе 2 указываются данные на конец отчетного года, включая последний день отчетного года.</w:t>
      </w:r>
    </w:p>
    <w:bookmarkEnd w:id="221"/>
    <w:bookmarkStart w:name="z292" w:id="222"/>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222"/>
    <w:bookmarkStart w:name="z293" w:id="223"/>
    <w:p>
      <w:pPr>
        <w:spacing w:after="0"/>
        <w:ind w:left="0"/>
        <w:jc w:val="both"/>
      </w:pPr>
      <w:r>
        <w:rPr>
          <w:rFonts w:ascii="Times New Roman"/>
          <w:b w:val="false"/>
          <w:i w:val="false"/>
          <w:color w:val="000000"/>
          <w:sz w:val="28"/>
        </w:rPr>
        <w:t>
      9. Вид финансовой отчетности: отдельная.</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296" w:id="22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4"/>
    <w:bookmarkStart w:name="z297" w:id="22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25"/>
    <w:bookmarkStart w:name="z298" w:id="226"/>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26"/>
    <w:bookmarkStart w:name="z299" w:id="227"/>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работодателя</w:t>
      </w:r>
    </w:p>
    <w:bookmarkEnd w:id="227"/>
    <w:bookmarkStart w:name="z300" w:id="228"/>
    <w:p>
      <w:pPr>
        <w:spacing w:after="0"/>
        <w:ind w:left="0"/>
        <w:jc w:val="both"/>
      </w:pPr>
      <w:r>
        <w:rPr>
          <w:rFonts w:ascii="Times New Roman"/>
          <w:b w:val="false"/>
          <w:i w:val="false"/>
          <w:color w:val="000000"/>
          <w:sz w:val="28"/>
        </w:rPr>
        <w:t>
      Индекс формы административных данных: Ф1ПА1-ЕНПФ.</w:t>
      </w:r>
    </w:p>
    <w:bookmarkEnd w:id="228"/>
    <w:bookmarkStart w:name="z301" w:id="229"/>
    <w:p>
      <w:pPr>
        <w:spacing w:after="0"/>
        <w:ind w:left="0"/>
        <w:jc w:val="both"/>
      </w:pPr>
      <w:r>
        <w:rPr>
          <w:rFonts w:ascii="Times New Roman"/>
          <w:b w:val="false"/>
          <w:i w:val="false"/>
          <w:color w:val="000000"/>
          <w:sz w:val="28"/>
        </w:rPr>
        <w:t>
      Периодичность: ежегодная.</w:t>
      </w:r>
    </w:p>
    <w:bookmarkEnd w:id="229"/>
    <w:bookmarkStart w:name="z302" w:id="230"/>
    <w:p>
      <w:pPr>
        <w:spacing w:after="0"/>
        <w:ind w:left="0"/>
        <w:jc w:val="both"/>
      </w:pPr>
      <w:r>
        <w:rPr>
          <w:rFonts w:ascii="Times New Roman"/>
          <w:b w:val="false"/>
          <w:i w:val="false"/>
          <w:color w:val="000000"/>
          <w:sz w:val="28"/>
        </w:rPr>
        <w:t>
      Отчетный период: по состоянию на "___" ____________ 20___года.</w:t>
      </w:r>
    </w:p>
    <w:bookmarkEnd w:id="230"/>
    <w:bookmarkStart w:name="z303" w:id="231"/>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231"/>
    <w:bookmarkStart w:name="z304" w:id="232"/>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307" w:id="2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Ф1ПА1-ЕНПФ, периодичность: ежегодная)</w:t>
      </w:r>
    </w:p>
    <w:bookmarkEnd w:id="233"/>
    <w:bookmarkStart w:name="z308" w:id="234"/>
    <w:p>
      <w:pPr>
        <w:spacing w:after="0"/>
        <w:ind w:left="0"/>
        <w:jc w:val="left"/>
      </w:pPr>
      <w:r>
        <w:rPr>
          <w:rFonts w:ascii="Times New Roman"/>
          <w:b/>
          <w:i w:val="false"/>
          <w:color w:val="000000"/>
        </w:rPr>
        <w:t xml:space="preserve"> Глава 1. Общие положения</w:t>
      </w:r>
    </w:p>
    <w:bookmarkEnd w:id="234"/>
    <w:bookmarkStart w:name="z309" w:id="23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работодателя" (далее – форма).</w:t>
      </w:r>
    </w:p>
    <w:bookmarkEnd w:id="235"/>
    <w:bookmarkStart w:name="z310" w:id="23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36"/>
    <w:bookmarkStart w:name="z311" w:id="237"/>
    <w:p>
      <w:pPr>
        <w:spacing w:after="0"/>
        <w:ind w:left="0"/>
        <w:jc w:val="both"/>
      </w:pPr>
      <w:r>
        <w:rPr>
          <w:rFonts w:ascii="Times New Roman"/>
          <w:b w:val="false"/>
          <w:i w:val="false"/>
          <w:color w:val="000000"/>
          <w:sz w:val="28"/>
        </w:rPr>
        <w:t>
      3. Форма представляется ежегодно единым накопительным пенсионном фондом и добровольными накопительными пенсионными фондами по состоянию на конец отчетного года.</w:t>
      </w:r>
    </w:p>
    <w:bookmarkEnd w:id="237"/>
    <w:bookmarkStart w:name="z312" w:id="23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38"/>
    <w:bookmarkStart w:name="z313" w:id="23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39"/>
    <w:bookmarkStart w:name="z314" w:id="240"/>
    <w:p>
      <w:pPr>
        <w:spacing w:after="0"/>
        <w:ind w:left="0"/>
        <w:jc w:val="left"/>
      </w:pPr>
      <w:r>
        <w:rPr>
          <w:rFonts w:ascii="Times New Roman"/>
          <w:b/>
          <w:i w:val="false"/>
          <w:color w:val="000000"/>
        </w:rPr>
        <w:t xml:space="preserve"> Глава 2. Заполнение формы</w:t>
      </w:r>
    </w:p>
    <w:bookmarkEnd w:id="240"/>
    <w:bookmarkStart w:name="z315" w:id="241"/>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пенсионного фонда и добровольных накопительных пенсионных фондов.</w:t>
      </w:r>
    </w:p>
    <w:bookmarkEnd w:id="241"/>
    <w:bookmarkStart w:name="z316" w:id="242"/>
    <w:p>
      <w:pPr>
        <w:spacing w:after="0"/>
        <w:ind w:left="0"/>
        <w:jc w:val="both"/>
      </w:pPr>
      <w:r>
        <w:rPr>
          <w:rFonts w:ascii="Times New Roman"/>
          <w:b w:val="false"/>
          <w:i w:val="false"/>
          <w:color w:val="000000"/>
          <w:sz w:val="28"/>
        </w:rPr>
        <w:t>
      7. В графе 2 указываются данные на конец отчетного года, включая последний день отчетного года.</w:t>
      </w:r>
    </w:p>
    <w:bookmarkEnd w:id="242"/>
    <w:bookmarkStart w:name="z317" w:id="243"/>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243"/>
    <w:bookmarkStart w:name="z318" w:id="244"/>
    <w:p>
      <w:pPr>
        <w:spacing w:after="0"/>
        <w:ind w:left="0"/>
        <w:jc w:val="both"/>
      </w:pPr>
      <w:r>
        <w:rPr>
          <w:rFonts w:ascii="Times New Roman"/>
          <w:b w:val="false"/>
          <w:i w:val="false"/>
          <w:color w:val="000000"/>
          <w:sz w:val="28"/>
        </w:rPr>
        <w:t>
      9. Вид финансовой отчетности: отдельная.</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321" w:id="24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5"/>
    <w:bookmarkStart w:name="z322" w:id="24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46"/>
    <w:bookmarkStart w:name="z323" w:id="247"/>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47"/>
    <w:bookmarkStart w:name="z324" w:id="248"/>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248"/>
    <w:bookmarkStart w:name="z325" w:id="249"/>
    <w:p>
      <w:pPr>
        <w:spacing w:after="0"/>
        <w:ind w:left="0"/>
        <w:jc w:val="both"/>
      </w:pPr>
      <w:r>
        <w:rPr>
          <w:rFonts w:ascii="Times New Roman"/>
          <w:b w:val="false"/>
          <w:i w:val="false"/>
          <w:color w:val="000000"/>
          <w:sz w:val="28"/>
        </w:rPr>
        <w:t>
      Индекс формы административных данных: Ф2ПА1-ЕиДНПФ.</w:t>
      </w:r>
    </w:p>
    <w:bookmarkEnd w:id="249"/>
    <w:bookmarkStart w:name="z326" w:id="250"/>
    <w:p>
      <w:pPr>
        <w:spacing w:after="0"/>
        <w:ind w:left="0"/>
        <w:jc w:val="both"/>
      </w:pPr>
      <w:r>
        <w:rPr>
          <w:rFonts w:ascii="Times New Roman"/>
          <w:b w:val="false"/>
          <w:i w:val="false"/>
          <w:color w:val="000000"/>
          <w:sz w:val="28"/>
        </w:rPr>
        <w:t>
      Периодичность: ежегодная.</w:t>
      </w:r>
    </w:p>
    <w:bookmarkEnd w:id="250"/>
    <w:bookmarkStart w:name="z327" w:id="251"/>
    <w:p>
      <w:pPr>
        <w:spacing w:after="0"/>
        <w:ind w:left="0"/>
        <w:jc w:val="both"/>
      </w:pPr>
      <w:r>
        <w:rPr>
          <w:rFonts w:ascii="Times New Roman"/>
          <w:b w:val="false"/>
          <w:i w:val="false"/>
          <w:color w:val="000000"/>
          <w:sz w:val="28"/>
        </w:rPr>
        <w:t>
      Отчетный период: по состоянию на "___" ____________ 20___года.</w:t>
      </w:r>
    </w:p>
    <w:bookmarkEnd w:id="251"/>
    <w:bookmarkStart w:name="z328" w:id="252"/>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252"/>
    <w:bookmarkStart w:name="z329" w:id="253"/>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4"/>
          <w:p>
            <w:pPr>
              <w:spacing w:after="20"/>
              <w:ind w:left="20"/>
              <w:jc w:val="both"/>
            </w:pPr>
            <w:r>
              <w:rPr>
                <w:rFonts w:ascii="Times New Roman"/>
                <w:b w:val="false"/>
                <w:i w:val="false"/>
                <w:color w:val="000000"/>
                <w:sz w:val="20"/>
              </w:rPr>
              <w:t>
Руководитель или лицо, исполняющее его</w:t>
            </w:r>
          </w:p>
          <w:bookmarkEnd w:id="254"/>
          <w:p>
            <w:pPr>
              <w:spacing w:after="20"/>
              <w:ind w:left="20"/>
              <w:jc w:val="both"/>
            </w:pPr>
            <w:r>
              <w:rPr>
                <w:rFonts w:ascii="Times New Roman"/>
                <w:b w:val="false"/>
                <w:i w:val="false"/>
                <w:color w:val="000000"/>
                <w:sz w:val="20"/>
              </w:rPr>
              <w:t>
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добровольных</w:t>
            </w:r>
            <w:r>
              <w:br/>
            </w:r>
            <w:r>
              <w:rPr>
                <w:rFonts w:ascii="Times New Roman"/>
                <w:b w:val="false"/>
                <w:i w:val="false"/>
                <w:color w:val="000000"/>
                <w:sz w:val="20"/>
              </w:rPr>
              <w:t>пенсионных взносов"</w:t>
            </w:r>
          </w:p>
        </w:tc>
      </w:tr>
    </w:tbl>
    <w:bookmarkStart w:name="z333" w:id="25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Ф2ПА1-ЕиДНПФ, периодичность: ежегодная)</w:t>
      </w:r>
    </w:p>
    <w:bookmarkEnd w:id="255"/>
    <w:bookmarkStart w:name="z334" w:id="256"/>
    <w:p>
      <w:pPr>
        <w:spacing w:after="0"/>
        <w:ind w:left="0"/>
        <w:jc w:val="left"/>
      </w:pPr>
      <w:r>
        <w:rPr>
          <w:rFonts w:ascii="Times New Roman"/>
          <w:b/>
          <w:i w:val="false"/>
          <w:color w:val="000000"/>
        </w:rPr>
        <w:t xml:space="preserve"> Глава 1. Общие положения</w:t>
      </w:r>
    </w:p>
    <w:bookmarkEnd w:id="256"/>
    <w:bookmarkStart w:name="z335" w:id="25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257"/>
    <w:bookmarkStart w:name="z336" w:id="2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58"/>
    <w:bookmarkStart w:name="z337" w:id="259"/>
    <w:p>
      <w:pPr>
        <w:spacing w:after="0"/>
        <w:ind w:left="0"/>
        <w:jc w:val="both"/>
      </w:pPr>
      <w:r>
        <w:rPr>
          <w:rFonts w:ascii="Times New Roman"/>
          <w:b w:val="false"/>
          <w:i w:val="false"/>
          <w:color w:val="000000"/>
          <w:sz w:val="28"/>
        </w:rPr>
        <w:t>
      3. Форма представляется ежегодно единым накопительным пенсионным фондом и добровольными накопительными пенсионными фондами по состоянию на конец отчетного периода.</w:t>
      </w:r>
    </w:p>
    <w:bookmarkEnd w:id="259"/>
    <w:bookmarkStart w:name="z338" w:id="26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260"/>
    <w:bookmarkStart w:name="z339" w:id="261"/>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61"/>
    <w:bookmarkStart w:name="z340" w:id="262"/>
    <w:p>
      <w:pPr>
        <w:spacing w:after="0"/>
        <w:ind w:left="0"/>
        <w:jc w:val="left"/>
      </w:pPr>
      <w:r>
        <w:rPr>
          <w:rFonts w:ascii="Times New Roman"/>
          <w:b/>
          <w:i w:val="false"/>
          <w:color w:val="000000"/>
        </w:rPr>
        <w:t xml:space="preserve"> Глава 2. Заполнение формы</w:t>
      </w:r>
    </w:p>
    <w:bookmarkEnd w:id="262"/>
    <w:bookmarkStart w:name="z341" w:id="263"/>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фонда и добровольных накопительных пенсионных фондов.</w:t>
      </w:r>
    </w:p>
    <w:bookmarkEnd w:id="263"/>
    <w:bookmarkStart w:name="z342" w:id="264"/>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264"/>
    <w:bookmarkStart w:name="z343" w:id="265"/>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265"/>
    <w:bookmarkStart w:name="z344" w:id="266"/>
    <w:p>
      <w:pPr>
        <w:spacing w:after="0"/>
        <w:ind w:left="0"/>
        <w:jc w:val="both"/>
      </w:pPr>
      <w:r>
        <w:rPr>
          <w:rFonts w:ascii="Times New Roman"/>
          <w:b w:val="false"/>
          <w:i w:val="false"/>
          <w:color w:val="000000"/>
          <w:sz w:val="28"/>
        </w:rPr>
        <w:t>
      9. Вид финансовой отчетности: отдельная.</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347" w:id="26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7"/>
    <w:bookmarkStart w:name="z348" w:id="26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68"/>
    <w:bookmarkStart w:name="z349" w:id="269"/>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69"/>
    <w:bookmarkStart w:name="z350" w:id="270"/>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 работодателя</w:t>
      </w:r>
    </w:p>
    <w:bookmarkEnd w:id="270"/>
    <w:bookmarkStart w:name="z351" w:id="271"/>
    <w:p>
      <w:pPr>
        <w:spacing w:after="0"/>
        <w:ind w:left="0"/>
        <w:jc w:val="both"/>
      </w:pPr>
      <w:r>
        <w:rPr>
          <w:rFonts w:ascii="Times New Roman"/>
          <w:b w:val="false"/>
          <w:i w:val="false"/>
          <w:color w:val="000000"/>
          <w:sz w:val="28"/>
        </w:rPr>
        <w:t>
      Индекс формы административных данных: Ф2ПА1-ЕНПФ.</w:t>
      </w:r>
    </w:p>
    <w:bookmarkEnd w:id="271"/>
    <w:bookmarkStart w:name="z352" w:id="272"/>
    <w:p>
      <w:pPr>
        <w:spacing w:after="0"/>
        <w:ind w:left="0"/>
        <w:jc w:val="both"/>
      </w:pPr>
      <w:r>
        <w:rPr>
          <w:rFonts w:ascii="Times New Roman"/>
          <w:b w:val="false"/>
          <w:i w:val="false"/>
          <w:color w:val="000000"/>
          <w:sz w:val="28"/>
        </w:rPr>
        <w:t>
      Периодичность: ежегодная.</w:t>
      </w:r>
    </w:p>
    <w:bookmarkEnd w:id="272"/>
    <w:bookmarkStart w:name="z353" w:id="273"/>
    <w:p>
      <w:pPr>
        <w:spacing w:after="0"/>
        <w:ind w:left="0"/>
        <w:jc w:val="both"/>
      </w:pPr>
      <w:r>
        <w:rPr>
          <w:rFonts w:ascii="Times New Roman"/>
          <w:b w:val="false"/>
          <w:i w:val="false"/>
          <w:color w:val="000000"/>
          <w:sz w:val="28"/>
        </w:rPr>
        <w:t>
      Отчетный период: по состоянию на "___" ____________ 20___года.</w:t>
      </w:r>
    </w:p>
    <w:bookmarkEnd w:id="273"/>
    <w:bookmarkStart w:name="z354" w:id="274"/>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274"/>
    <w:bookmarkStart w:name="z355" w:id="275"/>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358" w:id="2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Ф2ПА1-ЕНПФ, периодичность: ежегодная)</w:t>
      </w:r>
    </w:p>
    <w:bookmarkEnd w:id="276"/>
    <w:bookmarkStart w:name="z359" w:id="277"/>
    <w:p>
      <w:pPr>
        <w:spacing w:after="0"/>
        <w:ind w:left="0"/>
        <w:jc w:val="left"/>
      </w:pPr>
      <w:r>
        <w:rPr>
          <w:rFonts w:ascii="Times New Roman"/>
          <w:b/>
          <w:i w:val="false"/>
          <w:color w:val="000000"/>
        </w:rPr>
        <w:t xml:space="preserve"> Глава 1. Общие положения</w:t>
      </w:r>
    </w:p>
    <w:bookmarkEnd w:id="277"/>
    <w:bookmarkStart w:name="z360" w:id="2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работодателя" (далее – форма).</w:t>
      </w:r>
    </w:p>
    <w:bookmarkEnd w:id="278"/>
    <w:bookmarkStart w:name="z361" w:id="2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79"/>
    <w:bookmarkStart w:name="z362" w:id="280"/>
    <w:p>
      <w:pPr>
        <w:spacing w:after="0"/>
        <w:ind w:left="0"/>
        <w:jc w:val="both"/>
      </w:pPr>
      <w:r>
        <w:rPr>
          <w:rFonts w:ascii="Times New Roman"/>
          <w:b w:val="false"/>
          <w:i w:val="false"/>
          <w:color w:val="000000"/>
          <w:sz w:val="28"/>
        </w:rPr>
        <w:t>
      3. Форма представляется ежегодно единым накопительным пенсионным фондом по состоянию на конец отчетного периода.</w:t>
      </w:r>
    </w:p>
    <w:bookmarkEnd w:id="280"/>
    <w:bookmarkStart w:name="z363" w:id="2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281"/>
    <w:bookmarkStart w:name="z364" w:id="28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82"/>
    <w:bookmarkStart w:name="z365" w:id="283"/>
    <w:p>
      <w:pPr>
        <w:spacing w:after="0"/>
        <w:ind w:left="0"/>
        <w:jc w:val="left"/>
      </w:pPr>
      <w:r>
        <w:rPr>
          <w:rFonts w:ascii="Times New Roman"/>
          <w:b/>
          <w:i w:val="false"/>
          <w:color w:val="000000"/>
        </w:rPr>
        <w:t xml:space="preserve"> Глава 2. Заполнение формы</w:t>
      </w:r>
    </w:p>
    <w:bookmarkEnd w:id="283"/>
    <w:bookmarkStart w:name="z366" w:id="284"/>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фонда и добровольных накопительных пенсионных фондов.</w:t>
      </w:r>
    </w:p>
    <w:bookmarkEnd w:id="284"/>
    <w:bookmarkStart w:name="z367" w:id="285"/>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285"/>
    <w:bookmarkStart w:name="z368" w:id="286"/>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286"/>
    <w:bookmarkStart w:name="z369" w:id="287"/>
    <w:p>
      <w:pPr>
        <w:spacing w:after="0"/>
        <w:ind w:left="0"/>
        <w:jc w:val="both"/>
      </w:pPr>
      <w:r>
        <w:rPr>
          <w:rFonts w:ascii="Times New Roman"/>
          <w:b w:val="false"/>
          <w:i w:val="false"/>
          <w:color w:val="000000"/>
          <w:sz w:val="28"/>
        </w:rPr>
        <w:t>
      9. Вид финансовой отчетности: отдельная.</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372" w:id="28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8"/>
    <w:bookmarkStart w:name="z373" w:id="28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9"/>
    <w:bookmarkStart w:name="z374" w:id="29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90"/>
    <w:bookmarkStart w:name="z375" w:id="291"/>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291"/>
    <w:bookmarkStart w:name="z376" w:id="292"/>
    <w:p>
      <w:pPr>
        <w:spacing w:after="0"/>
        <w:ind w:left="0"/>
        <w:jc w:val="both"/>
      </w:pPr>
      <w:r>
        <w:rPr>
          <w:rFonts w:ascii="Times New Roman"/>
          <w:b w:val="false"/>
          <w:i w:val="false"/>
          <w:color w:val="000000"/>
          <w:sz w:val="28"/>
        </w:rPr>
        <w:t>
      Индекс формы административных данных: Ф1ПА-ЕиДНПФ.</w:t>
      </w:r>
    </w:p>
    <w:bookmarkEnd w:id="292"/>
    <w:bookmarkStart w:name="z377" w:id="293"/>
    <w:p>
      <w:pPr>
        <w:spacing w:after="0"/>
        <w:ind w:left="0"/>
        <w:jc w:val="both"/>
      </w:pPr>
      <w:r>
        <w:rPr>
          <w:rFonts w:ascii="Times New Roman"/>
          <w:b w:val="false"/>
          <w:i w:val="false"/>
          <w:color w:val="000000"/>
          <w:sz w:val="28"/>
        </w:rPr>
        <w:t>
      Периодичность: ежемесячная.</w:t>
      </w:r>
    </w:p>
    <w:bookmarkEnd w:id="293"/>
    <w:bookmarkStart w:name="z378" w:id="294"/>
    <w:p>
      <w:pPr>
        <w:spacing w:after="0"/>
        <w:ind w:left="0"/>
        <w:jc w:val="both"/>
      </w:pPr>
      <w:r>
        <w:rPr>
          <w:rFonts w:ascii="Times New Roman"/>
          <w:b w:val="false"/>
          <w:i w:val="false"/>
          <w:color w:val="000000"/>
          <w:sz w:val="28"/>
        </w:rPr>
        <w:t>
      Отчетный период: по состоянию на "___" ____________ 20___года.</w:t>
      </w:r>
    </w:p>
    <w:bookmarkEnd w:id="294"/>
    <w:bookmarkStart w:name="z379" w:id="29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295"/>
    <w:bookmarkStart w:name="z380" w:id="296"/>
    <w:p>
      <w:pPr>
        <w:spacing w:after="0"/>
        <w:ind w:left="0"/>
        <w:jc w:val="both"/>
      </w:pPr>
      <w:r>
        <w:rPr>
          <w:rFonts w:ascii="Times New Roman"/>
          <w:b w:val="false"/>
          <w:i w:val="false"/>
          <w:color w:val="000000"/>
          <w:sz w:val="28"/>
        </w:rPr>
        <w:t>
      Сроки представления:</w:t>
      </w:r>
    </w:p>
    <w:bookmarkEnd w:id="296"/>
    <w:bookmarkStart w:name="z381" w:id="297"/>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297"/>
    <w:bookmarkStart w:name="z382" w:id="298"/>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получению отрицательной разницы между показателем номинальной доходности и минимальным значением доходности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возмещению отрицательного комиссионного вознаграждения от инвестиционного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единовременным изъятиям в целях улучшения жилищных условий и (или)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 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 пенсионных взносов"</w:t>
            </w:r>
          </w:p>
        </w:tc>
      </w:tr>
    </w:tbl>
    <w:bookmarkStart w:name="z385" w:id="29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Ф1ПА-ЕиДНПФ, периодичность: ежемесячная)</w:t>
      </w:r>
    </w:p>
    <w:bookmarkEnd w:id="299"/>
    <w:bookmarkStart w:name="z386" w:id="300"/>
    <w:p>
      <w:pPr>
        <w:spacing w:after="0"/>
        <w:ind w:left="0"/>
        <w:jc w:val="left"/>
      </w:pPr>
      <w:r>
        <w:rPr>
          <w:rFonts w:ascii="Times New Roman"/>
          <w:b/>
          <w:i w:val="false"/>
          <w:color w:val="000000"/>
        </w:rPr>
        <w:t xml:space="preserve"> Глава 1. Общие положения</w:t>
      </w:r>
    </w:p>
    <w:bookmarkEnd w:id="300"/>
    <w:bookmarkStart w:name="z387" w:id="3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301"/>
    <w:bookmarkStart w:name="z388" w:id="3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02"/>
    <w:bookmarkStart w:name="z389" w:id="30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303"/>
    <w:bookmarkStart w:name="z390" w:id="30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04"/>
    <w:bookmarkStart w:name="z391" w:id="30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05"/>
    <w:bookmarkStart w:name="z392" w:id="306"/>
    <w:p>
      <w:pPr>
        <w:spacing w:after="0"/>
        <w:ind w:left="0"/>
        <w:jc w:val="left"/>
      </w:pPr>
      <w:r>
        <w:rPr>
          <w:rFonts w:ascii="Times New Roman"/>
          <w:b/>
          <w:i w:val="false"/>
          <w:color w:val="000000"/>
        </w:rPr>
        <w:t xml:space="preserve"> Глава 2. Заполнение формы</w:t>
      </w:r>
    </w:p>
    <w:bookmarkEnd w:id="306"/>
    <w:bookmarkStart w:name="z393" w:id="30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07"/>
    <w:bookmarkStart w:name="z394" w:id="30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08"/>
    <w:bookmarkStart w:name="z395" w:id="309"/>
    <w:p>
      <w:pPr>
        <w:spacing w:after="0"/>
        <w:ind w:left="0"/>
        <w:jc w:val="both"/>
      </w:pPr>
      <w:r>
        <w:rPr>
          <w:rFonts w:ascii="Times New Roman"/>
          <w:b w:val="false"/>
          <w:i w:val="false"/>
          <w:color w:val="000000"/>
          <w:sz w:val="28"/>
        </w:rPr>
        <w:t xml:space="preserve">
      8. В строках с 1 по 21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309"/>
    <w:bookmarkStart w:name="z396" w:id="310"/>
    <w:p>
      <w:pPr>
        <w:spacing w:after="0"/>
        <w:ind w:left="0"/>
        <w:jc w:val="both"/>
      </w:pPr>
      <w:r>
        <w:rPr>
          <w:rFonts w:ascii="Times New Roman"/>
          <w:b w:val="false"/>
          <w:i w:val="false"/>
          <w:color w:val="000000"/>
          <w:sz w:val="28"/>
        </w:rPr>
        <w:t>
      9. Вид финансовой отчетности: отдельная.</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399" w:id="31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1"/>
    <w:bookmarkStart w:name="z400" w:id="31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12"/>
    <w:bookmarkStart w:name="z401" w:id="31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13"/>
    <w:bookmarkStart w:name="z402" w:id="314"/>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работодателя</w:t>
      </w:r>
    </w:p>
    <w:bookmarkEnd w:id="314"/>
    <w:bookmarkStart w:name="z403" w:id="315"/>
    <w:p>
      <w:pPr>
        <w:spacing w:after="0"/>
        <w:ind w:left="0"/>
        <w:jc w:val="both"/>
      </w:pPr>
      <w:r>
        <w:rPr>
          <w:rFonts w:ascii="Times New Roman"/>
          <w:b w:val="false"/>
          <w:i w:val="false"/>
          <w:color w:val="000000"/>
          <w:sz w:val="28"/>
        </w:rPr>
        <w:t>
      Индекс формы административных данных: Ф1-1ПА-ЕНПФ.</w:t>
      </w:r>
    </w:p>
    <w:bookmarkEnd w:id="315"/>
    <w:bookmarkStart w:name="z404" w:id="316"/>
    <w:p>
      <w:pPr>
        <w:spacing w:after="0"/>
        <w:ind w:left="0"/>
        <w:jc w:val="both"/>
      </w:pPr>
      <w:r>
        <w:rPr>
          <w:rFonts w:ascii="Times New Roman"/>
          <w:b w:val="false"/>
          <w:i w:val="false"/>
          <w:color w:val="000000"/>
          <w:sz w:val="28"/>
        </w:rPr>
        <w:t>
      Периодичность: ежемесячная.</w:t>
      </w:r>
    </w:p>
    <w:bookmarkEnd w:id="316"/>
    <w:bookmarkStart w:name="z405" w:id="317"/>
    <w:p>
      <w:pPr>
        <w:spacing w:after="0"/>
        <w:ind w:left="0"/>
        <w:jc w:val="both"/>
      </w:pPr>
      <w:r>
        <w:rPr>
          <w:rFonts w:ascii="Times New Roman"/>
          <w:b w:val="false"/>
          <w:i w:val="false"/>
          <w:color w:val="000000"/>
          <w:sz w:val="28"/>
        </w:rPr>
        <w:t>
      Отчетный период: по состоянию на "___" ____________ 20___года.</w:t>
      </w:r>
    </w:p>
    <w:bookmarkEnd w:id="317"/>
    <w:bookmarkStart w:name="z406" w:id="318"/>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318"/>
    <w:bookmarkStart w:name="z407" w:id="319"/>
    <w:p>
      <w:pPr>
        <w:spacing w:after="0"/>
        <w:ind w:left="0"/>
        <w:jc w:val="both"/>
      </w:pPr>
      <w:r>
        <w:rPr>
          <w:rFonts w:ascii="Times New Roman"/>
          <w:b w:val="false"/>
          <w:i w:val="false"/>
          <w:color w:val="000000"/>
          <w:sz w:val="28"/>
        </w:rPr>
        <w:t>
      Срок представления: не позднее 20 (двадцатого) числа месяца, следующего за отчетным месяцем.</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оцениваемые по амортизированной стоимости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за счет обязательных пенсионных взносов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Кредиторская задолженность по комиссионному вознаграждению от инвестиционного дохода (убытка)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чистые активы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работодателя"</w:t>
            </w:r>
          </w:p>
        </w:tc>
      </w:tr>
    </w:tbl>
    <w:bookmarkStart w:name="z410" w:id="32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Ф1-1ПА-ЕНПФ, периодичность: ежемесячная)</w:t>
      </w:r>
    </w:p>
    <w:bookmarkEnd w:id="320"/>
    <w:bookmarkStart w:name="z411" w:id="321"/>
    <w:p>
      <w:pPr>
        <w:spacing w:after="0"/>
        <w:ind w:left="0"/>
        <w:jc w:val="left"/>
      </w:pPr>
      <w:r>
        <w:rPr>
          <w:rFonts w:ascii="Times New Roman"/>
          <w:b/>
          <w:i w:val="false"/>
          <w:color w:val="000000"/>
        </w:rPr>
        <w:t xml:space="preserve"> Глава 1. Общие положения</w:t>
      </w:r>
    </w:p>
    <w:bookmarkEnd w:id="321"/>
    <w:bookmarkStart w:name="z412" w:id="32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работодателя" (далее – форма).</w:t>
      </w:r>
    </w:p>
    <w:bookmarkEnd w:id="322"/>
    <w:bookmarkStart w:name="z413" w:id="32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23"/>
    <w:bookmarkStart w:name="z414" w:id="324"/>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пенсионным активам, сформированным за счет обязательных пенсионных взносов работодателя по состоянию на конец отчетного периода.</w:t>
      </w:r>
    </w:p>
    <w:bookmarkEnd w:id="324"/>
    <w:bookmarkStart w:name="z415" w:id="32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25"/>
    <w:bookmarkStart w:name="z416" w:id="32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26"/>
    <w:bookmarkStart w:name="z417" w:id="327"/>
    <w:p>
      <w:pPr>
        <w:spacing w:after="0"/>
        <w:ind w:left="0"/>
        <w:jc w:val="left"/>
      </w:pPr>
      <w:r>
        <w:rPr>
          <w:rFonts w:ascii="Times New Roman"/>
          <w:b/>
          <w:i w:val="false"/>
          <w:color w:val="000000"/>
        </w:rPr>
        <w:t xml:space="preserve"> Глава 2. Заполнение формы</w:t>
      </w:r>
    </w:p>
    <w:bookmarkEnd w:id="327"/>
    <w:bookmarkStart w:name="z418" w:id="328"/>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28"/>
    <w:bookmarkStart w:name="z419" w:id="329"/>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29"/>
    <w:bookmarkStart w:name="z420" w:id="330"/>
    <w:p>
      <w:pPr>
        <w:spacing w:after="0"/>
        <w:ind w:left="0"/>
        <w:jc w:val="both"/>
      </w:pPr>
      <w:r>
        <w:rPr>
          <w:rFonts w:ascii="Times New Roman"/>
          <w:b w:val="false"/>
          <w:i w:val="false"/>
          <w:color w:val="000000"/>
          <w:sz w:val="28"/>
        </w:rPr>
        <w:t xml:space="preserve">
      8. В строках с 1 по 19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330"/>
    <w:bookmarkStart w:name="z421" w:id="331"/>
    <w:p>
      <w:pPr>
        <w:spacing w:after="0"/>
        <w:ind w:left="0"/>
        <w:jc w:val="both"/>
      </w:pPr>
      <w:r>
        <w:rPr>
          <w:rFonts w:ascii="Times New Roman"/>
          <w:b w:val="false"/>
          <w:i w:val="false"/>
          <w:color w:val="000000"/>
          <w:sz w:val="28"/>
        </w:rPr>
        <w:t>
      9. Вид финансовой отчетности: отдельная.</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424" w:id="33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2"/>
    <w:bookmarkStart w:name="z425" w:id="33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3"/>
    <w:bookmarkStart w:name="z426" w:id="334"/>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34"/>
    <w:bookmarkStart w:name="z427" w:id="335"/>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335"/>
    <w:bookmarkStart w:name="z428" w:id="336"/>
    <w:p>
      <w:pPr>
        <w:spacing w:after="0"/>
        <w:ind w:left="0"/>
        <w:jc w:val="both"/>
      </w:pPr>
      <w:r>
        <w:rPr>
          <w:rFonts w:ascii="Times New Roman"/>
          <w:b w:val="false"/>
          <w:i w:val="false"/>
          <w:color w:val="000000"/>
          <w:sz w:val="28"/>
        </w:rPr>
        <w:t>
      Индекс формы административных данных: Ф2ПА-ЕиДНПФ.</w:t>
      </w:r>
    </w:p>
    <w:bookmarkEnd w:id="336"/>
    <w:bookmarkStart w:name="z429" w:id="337"/>
    <w:p>
      <w:pPr>
        <w:spacing w:after="0"/>
        <w:ind w:left="0"/>
        <w:jc w:val="both"/>
      </w:pPr>
      <w:r>
        <w:rPr>
          <w:rFonts w:ascii="Times New Roman"/>
          <w:b w:val="false"/>
          <w:i w:val="false"/>
          <w:color w:val="000000"/>
          <w:sz w:val="28"/>
        </w:rPr>
        <w:t>
      Периодичность: ежемесячная.</w:t>
      </w:r>
    </w:p>
    <w:bookmarkEnd w:id="337"/>
    <w:bookmarkStart w:name="z430" w:id="338"/>
    <w:p>
      <w:pPr>
        <w:spacing w:after="0"/>
        <w:ind w:left="0"/>
        <w:jc w:val="both"/>
      </w:pPr>
      <w:r>
        <w:rPr>
          <w:rFonts w:ascii="Times New Roman"/>
          <w:b w:val="false"/>
          <w:i w:val="false"/>
          <w:color w:val="000000"/>
          <w:sz w:val="28"/>
        </w:rPr>
        <w:t>
      Отчетный период: по состоянию на "___" ____________ 20___года.</w:t>
      </w:r>
    </w:p>
    <w:bookmarkEnd w:id="338"/>
    <w:bookmarkStart w:name="z431" w:id="339"/>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339"/>
    <w:bookmarkStart w:name="z432" w:id="340"/>
    <w:p>
      <w:pPr>
        <w:spacing w:after="0"/>
        <w:ind w:left="0"/>
        <w:jc w:val="both"/>
      </w:pPr>
      <w:r>
        <w:rPr>
          <w:rFonts w:ascii="Times New Roman"/>
          <w:b w:val="false"/>
          <w:i w:val="false"/>
          <w:color w:val="000000"/>
          <w:sz w:val="28"/>
        </w:rPr>
        <w:t>
      Сроки представления:</w:t>
      </w:r>
    </w:p>
    <w:bookmarkEnd w:id="340"/>
    <w:bookmarkStart w:name="z433" w:id="341"/>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341"/>
    <w:bookmarkStart w:name="z434" w:id="342"/>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Поступившие пенсионные накопления из других накопительных пенсионных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профессиональных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осуществление переводов пенсионных накоплений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ненадлежащее управление пенсионными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возмещению отрицательной разницы между показателем номинальной доходности и минимальным значением доходности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отрицательного комиссионного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выплаченные или подлежащие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выезду на постоянное место жительства за пределы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страховые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 и (или) оплату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причитающееся накопительному пенсионному фонду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размещенным пенсионным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накоплений в добровольные накопительные пенсионные фонды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суммы (ошибочно зачисленные)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сумм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w:t>
            </w:r>
            <w:r>
              <w:br/>
            </w:r>
            <w:r>
              <w:rPr>
                <w:rFonts w:ascii="Times New Roman"/>
                <w:b w:val="false"/>
                <w:i w:val="false"/>
                <w:color w:val="000000"/>
                <w:sz w:val="20"/>
              </w:rPr>
              <w:t>пенсионных взносов"</w:t>
            </w:r>
          </w:p>
        </w:tc>
      </w:tr>
    </w:tbl>
    <w:bookmarkStart w:name="z437" w:id="34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Ф2ПА-ЕиДНПФ, периодичность: ежемесячная)</w:t>
      </w:r>
    </w:p>
    <w:bookmarkEnd w:id="343"/>
    <w:bookmarkStart w:name="z438" w:id="344"/>
    <w:p>
      <w:pPr>
        <w:spacing w:after="0"/>
        <w:ind w:left="0"/>
        <w:jc w:val="left"/>
      </w:pPr>
      <w:r>
        <w:rPr>
          <w:rFonts w:ascii="Times New Roman"/>
          <w:b/>
          <w:i w:val="false"/>
          <w:color w:val="000000"/>
        </w:rPr>
        <w:t xml:space="preserve"> Глава 1. Общие положения</w:t>
      </w:r>
    </w:p>
    <w:bookmarkEnd w:id="344"/>
    <w:bookmarkStart w:name="z439" w:id="34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345"/>
    <w:bookmarkStart w:name="z440" w:id="34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46"/>
    <w:bookmarkStart w:name="z441" w:id="34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347"/>
    <w:bookmarkStart w:name="z442" w:id="34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48"/>
    <w:bookmarkStart w:name="z443" w:id="34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49"/>
    <w:bookmarkStart w:name="z444" w:id="350"/>
    <w:p>
      <w:pPr>
        <w:spacing w:after="0"/>
        <w:ind w:left="0"/>
        <w:jc w:val="left"/>
      </w:pPr>
      <w:r>
        <w:rPr>
          <w:rFonts w:ascii="Times New Roman"/>
          <w:b/>
          <w:i w:val="false"/>
          <w:color w:val="000000"/>
        </w:rPr>
        <w:t xml:space="preserve"> Глава 2. Заполнение формы</w:t>
      </w:r>
    </w:p>
    <w:bookmarkEnd w:id="350"/>
    <w:bookmarkStart w:name="z445" w:id="351"/>
    <w:p>
      <w:pPr>
        <w:spacing w:after="0"/>
        <w:ind w:left="0"/>
        <w:jc w:val="both"/>
      </w:pPr>
      <w:r>
        <w:rPr>
          <w:rFonts w:ascii="Times New Roman"/>
          <w:b w:val="false"/>
          <w:i w:val="false"/>
          <w:color w:val="000000"/>
          <w:sz w:val="28"/>
        </w:rPr>
        <w:t>
      6. При заполнении графы 3 указываются примечания.</w:t>
      </w:r>
    </w:p>
    <w:bookmarkEnd w:id="351"/>
    <w:bookmarkStart w:name="z446" w:id="352"/>
    <w:p>
      <w:pPr>
        <w:spacing w:after="0"/>
        <w:ind w:left="0"/>
        <w:jc w:val="both"/>
      </w:pPr>
      <w:r>
        <w:rPr>
          <w:rFonts w:ascii="Times New Roman"/>
          <w:b w:val="false"/>
          <w:i w:val="false"/>
          <w:color w:val="000000"/>
          <w:sz w:val="28"/>
        </w:rPr>
        <w:t>
      7. В графе 3 указываются данные, за период с начала текущего года (с нарастающим итогом).</w:t>
      </w:r>
    </w:p>
    <w:bookmarkEnd w:id="352"/>
    <w:bookmarkStart w:name="z447" w:id="353"/>
    <w:p>
      <w:pPr>
        <w:spacing w:after="0"/>
        <w:ind w:left="0"/>
        <w:jc w:val="both"/>
      </w:pPr>
      <w:r>
        <w:rPr>
          <w:rFonts w:ascii="Times New Roman"/>
          <w:b w:val="false"/>
          <w:i w:val="false"/>
          <w:color w:val="000000"/>
          <w:sz w:val="28"/>
        </w:rPr>
        <w:t>
      8. В графе 4 указываются данные за аналогичный период с начала предыдущего года (с нарастающим итогом).</w:t>
      </w:r>
    </w:p>
    <w:bookmarkEnd w:id="353"/>
    <w:bookmarkStart w:name="z448" w:id="354"/>
    <w:p>
      <w:pPr>
        <w:spacing w:after="0"/>
        <w:ind w:left="0"/>
        <w:jc w:val="both"/>
      </w:pPr>
      <w:r>
        <w:rPr>
          <w:rFonts w:ascii="Times New Roman"/>
          <w:b w:val="false"/>
          <w:i w:val="false"/>
          <w:color w:val="000000"/>
          <w:sz w:val="28"/>
        </w:rPr>
        <w:t xml:space="preserve">
      9. В строках с 1 по 29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354"/>
    <w:bookmarkStart w:name="z449" w:id="355"/>
    <w:p>
      <w:pPr>
        <w:spacing w:after="0"/>
        <w:ind w:left="0"/>
        <w:jc w:val="both"/>
      </w:pPr>
      <w:r>
        <w:rPr>
          <w:rFonts w:ascii="Times New Roman"/>
          <w:b w:val="false"/>
          <w:i w:val="false"/>
          <w:color w:val="000000"/>
          <w:sz w:val="28"/>
        </w:rPr>
        <w:t>
      10. Вид финансовой отчетности: отдельная.</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452" w:id="3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6"/>
    <w:bookmarkStart w:name="z453" w:id="35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57"/>
    <w:bookmarkStart w:name="z454" w:id="358"/>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58"/>
    <w:bookmarkStart w:name="z455" w:id="359"/>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 работодателя</w:t>
      </w:r>
    </w:p>
    <w:bookmarkEnd w:id="359"/>
    <w:bookmarkStart w:name="z456" w:id="360"/>
    <w:p>
      <w:pPr>
        <w:spacing w:after="0"/>
        <w:ind w:left="0"/>
        <w:jc w:val="both"/>
      </w:pPr>
      <w:r>
        <w:rPr>
          <w:rFonts w:ascii="Times New Roman"/>
          <w:b w:val="false"/>
          <w:i w:val="false"/>
          <w:color w:val="000000"/>
          <w:sz w:val="28"/>
        </w:rPr>
        <w:t>
      Индекс формы административных данных: Ф2-1ПА-ЕНПФ.</w:t>
      </w:r>
    </w:p>
    <w:bookmarkEnd w:id="360"/>
    <w:bookmarkStart w:name="z457" w:id="361"/>
    <w:p>
      <w:pPr>
        <w:spacing w:after="0"/>
        <w:ind w:left="0"/>
        <w:jc w:val="both"/>
      </w:pPr>
      <w:r>
        <w:rPr>
          <w:rFonts w:ascii="Times New Roman"/>
          <w:b w:val="false"/>
          <w:i w:val="false"/>
          <w:color w:val="000000"/>
          <w:sz w:val="28"/>
        </w:rPr>
        <w:t>
      Периодичность: ежемесячная.</w:t>
      </w:r>
    </w:p>
    <w:bookmarkEnd w:id="361"/>
    <w:bookmarkStart w:name="z458" w:id="362"/>
    <w:p>
      <w:pPr>
        <w:spacing w:after="0"/>
        <w:ind w:left="0"/>
        <w:jc w:val="both"/>
      </w:pPr>
      <w:r>
        <w:rPr>
          <w:rFonts w:ascii="Times New Roman"/>
          <w:b w:val="false"/>
          <w:i w:val="false"/>
          <w:color w:val="000000"/>
          <w:sz w:val="28"/>
        </w:rPr>
        <w:t>
      Отчетный период: по состоянию на "___" ____________ 20___года.</w:t>
      </w:r>
    </w:p>
    <w:bookmarkEnd w:id="362"/>
    <w:bookmarkStart w:name="z459" w:id="363"/>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363"/>
    <w:bookmarkStart w:name="z460" w:id="364"/>
    <w:p>
      <w:pPr>
        <w:spacing w:after="0"/>
        <w:ind w:left="0"/>
        <w:jc w:val="both"/>
      </w:pPr>
      <w:r>
        <w:rPr>
          <w:rFonts w:ascii="Times New Roman"/>
          <w:b w:val="false"/>
          <w:i w:val="false"/>
          <w:color w:val="000000"/>
          <w:sz w:val="28"/>
        </w:rPr>
        <w:t>
      Сроки представления единым накопительным пенсионным фондом – не позднее 20 (двадцатого) числа месяца, следующего за отчетным месяцем.</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(расходы) от переоценки (нетто)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 за несвоевременное перечисление обязательных пенсионных взносов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выплатам за счет обязательных пенсионных взносов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от инвестиционной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463" w:id="36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Ф2-1ПА-ЕНПФ, периодичность: ежемесячная)</w:t>
      </w:r>
    </w:p>
    <w:bookmarkEnd w:id="365"/>
    <w:bookmarkStart w:name="z464" w:id="366"/>
    <w:p>
      <w:pPr>
        <w:spacing w:after="0"/>
        <w:ind w:left="0"/>
        <w:jc w:val="left"/>
      </w:pPr>
      <w:r>
        <w:rPr>
          <w:rFonts w:ascii="Times New Roman"/>
          <w:b/>
          <w:i w:val="false"/>
          <w:color w:val="000000"/>
        </w:rPr>
        <w:t xml:space="preserve"> Глава 1. Общие положения</w:t>
      </w:r>
    </w:p>
    <w:bookmarkEnd w:id="366"/>
    <w:bookmarkStart w:name="z465" w:id="36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работодателя" (далее – форма).</w:t>
      </w:r>
    </w:p>
    <w:bookmarkEnd w:id="367"/>
    <w:bookmarkStart w:name="z466" w:id="36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68"/>
    <w:bookmarkStart w:name="z467" w:id="36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пенсионным активам, сформированным за счет обязательных пенсионных взносов работодателя по состоянию на конец отчетного периода</w:t>
      </w:r>
    </w:p>
    <w:bookmarkEnd w:id="369"/>
    <w:bookmarkStart w:name="z468" w:id="37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70"/>
    <w:bookmarkStart w:name="z469" w:id="371"/>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71"/>
    <w:bookmarkStart w:name="z470" w:id="372"/>
    <w:p>
      <w:pPr>
        <w:spacing w:after="0"/>
        <w:ind w:left="0"/>
        <w:jc w:val="left"/>
      </w:pPr>
      <w:r>
        <w:rPr>
          <w:rFonts w:ascii="Times New Roman"/>
          <w:b/>
          <w:i w:val="false"/>
          <w:color w:val="000000"/>
        </w:rPr>
        <w:t xml:space="preserve"> Глава 2. Заполнение формы</w:t>
      </w:r>
    </w:p>
    <w:bookmarkEnd w:id="372"/>
    <w:bookmarkStart w:name="z471" w:id="373"/>
    <w:p>
      <w:pPr>
        <w:spacing w:after="0"/>
        <w:ind w:left="0"/>
        <w:jc w:val="both"/>
      </w:pPr>
      <w:r>
        <w:rPr>
          <w:rFonts w:ascii="Times New Roman"/>
          <w:b w:val="false"/>
          <w:i w:val="false"/>
          <w:color w:val="000000"/>
          <w:sz w:val="28"/>
        </w:rPr>
        <w:t>
      6. При заполнении графы 3 указываются данные, за период с начала текущего года (с нарастающим итогом).</w:t>
      </w:r>
    </w:p>
    <w:bookmarkEnd w:id="373"/>
    <w:bookmarkStart w:name="z472" w:id="374"/>
    <w:p>
      <w:pPr>
        <w:spacing w:after="0"/>
        <w:ind w:left="0"/>
        <w:jc w:val="both"/>
      </w:pPr>
      <w:r>
        <w:rPr>
          <w:rFonts w:ascii="Times New Roman"/>
          <w:b w:val="false"/>
          <w:i w:val="false"/>
          <w:color w:val="000000"/>
          <w:sz w:val="28"/>
        </w:rPr>
        <w:t>
      7. В графе 4 указываются данные за аналогичный период с начала предыдущего года (с нарастающим итогом).</w:t>
      </w:r>
    </w:p>
    <w:bookmarkEnd w:id="374"/>
    <w:bookmarkStart w:name="z473" w:id="375"/>
    <w:p>
      <w:pPr>
        <w:spacing w:after="0"/>
        <w:ind w:left="0"/>
        <w:jc w:val="both"/>
      </w:pPr>
      <w:r>
        <w:rPr>
          <w:rFonts w:ascii="Times New Roman"/>
          <w:b w:val="false"/>
          <w:i w:val="false"/>
          <w:color w:val="000000"/>
          <w:sz w:val="28"/>
        </w:rPr>
        <w:t xml:space="preserve">
      8. В строках с 1 по 23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375"/>
    <w:bookmarkStart w:name="z474" w:id="376"/>
    <w:p>
      <w:pPr>
        <w:spacing w:after="0"/>
        <w:ind w:left="0"/>
        <w:jc w:val="both"/>
      </w:pPr>
      <w:r>
        <w:rPr>
          <w:rFonts w:ascii="Times New Roman"/>
          <w:b w:val="false"/>
          <w:i w:val="false"/>
          <w:color w:val="000000"/>
          <w:sz w:val="28"/>
        </w:rPr>
        <w:t>
      10. Вид финансовой отчетности: отдельная.</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477" w:id="37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77"/>
    <w:bookmarkStart w:name="z478" w:id="37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78"/>
    <w:bookmarkStart w:name="z479" w:id="379"/>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79"/>
    <w:bookmarkStart w:name="z480" w:id="380"/>
    <w:p>
      <w:pPr>
        <w:spacing w:after="0"/>
        <w:ind w:left="0"/>
        <w:jc w:val="left"/>
      </w:pPr>
      <w:r>
        <w:rPr>
          <w:rFonts w:ascii="Times New Roman"/>
          <w:b/>
          <w:i w:val="false"/>
          <w:color w:val="000000"/>
        </w:rPr>
        <w:t xml:space="preserve"> Отчет об активах и обязательствах</w:t>
      </w:r>
    </w:p>
    <w:bookmarkEnd w:id="380"/>
    <w:bookmarkStart w:name="z481" w:id="381"/>
    <w:p>
      <w:pPr>
        <w:spacing w:after="0"/>
        <w:ind w:left="0"/>
        <w:jc w:val="both"/>
      </w:pPr>
      <w:r>
        <w:rPr>
          <w:rFonts w:ascii="Times New Roman"/>
          <w:b w:val="false"/>
          <w:i w:val="false"/>
          <w:color w:val="000000"/>
          <w:sz w:val="28"/>
        </w:rPr>
        <w:t>
      Индекс формы административных данных: Ф1-ФН.</w:t>
      </w:r>
    </w:p>
    <w:bookmarkEnd w:id="381"/>
    <w:bookmarkStart w:name="z482" w:id="382"/>
    <w:p>
      <w:pPr>
        <w:spacing w:after="0"/>
        <w:ind w:left="0"/>
        <w:jc w:val="both"/>
      </w:pPr>
      <w:r>
        <w:rPr>
          <w:rFonts w:ascii="Times New Roman"/>
          <w:b w:val="false"/>
          <w:i w:val="false"/>
          <w:color w:val="000000"/>
          <w:sz w:val="28"/>
        </w:rPr>
        <w:t>
      Периодичность: ежеквартальная/ежегодная.</w:t>
      </w:r>
    </w:p>
    <w:bookmarkEnd w:id="382"/>
    <w:bookmarkStart w:name="z483" w:id="383"/>
    <w:p>
      <w:pPr>
        <w:spacing w:after="0"/>
        <w:ind w:left="0"/>
        <w:jc w:val="both"/>
      </w:pPr>
      <w:r>
        <w:rPr>
          <w:rFonts w:ascii="Times New Roman"/>
          <w:b w:val="false"/>
          <w:i w:val="false"/>
          <w:color w:val="000000"/>
          <w:sz w:val="28"/>
        </w:rPr>
        <w:t>
      Отчетный период: по состоянию на "___" ____________ 20___года.</w:t>
      </w:r>
    </w:p>
    <w:bookmarkEnd w:id="383"/>
    <w:bookmarkStart w:name="z484" w:id="384"/>
    <w:p>
      <w:pPr>
        <w:spacing w:after="0"/>
        <w:ind w:left="0"/>
        <w:jc w:val="both"/>
      </w:pPr>
      <w:r>
        <w:rPr>
          <w:rFonts w:ascii="Times New Roman"/>
          <w:b w:val="false"/>
          <w:i w:val="false"/>
          <w:color w:val="000000"/>
          <w:sz w:val="28"/>
        </w:rPr>
        <w:t>
      Круг лиц, представляющих информацию: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384"/>
    <w:bookmarkStart w:name="z485" w:id="385"/>
    <w:p>
      <w:pPr>
        <w:spacing w:after="0"/>
        <w:ind w:left="0"/>
        <w:jc w:val="both"/>
      </w:pPr>
      <w:r>
        <w:rPr>
          <w:rFonts w:ascii="Times New Roman"/>
          <w:b w:val="false"/>
          <w:i w:val="false"/>
          <w:color w:val="000000"/>
          <w:sz w:val="28"/>
        </w:rPr>
        <w:t>
      Срок представления:</w:t>
      </w:r>
    </w:p>
    <w:bookmarkEnd w:id="385"/>
    <w:bookmarkStart w:name="z486" w:id="386"/>
    <w:p>
      <w:pPr>
        <w:spacing w:after="0"/>
        <w:ind w:left="0"/>
        <w:jc w:val="both"/>
      </w:pPr>
      <w:r>
        <w:rPr>
          <w:rFonts w:ascii="Times New Roman"/>
          <w:b w:val="false"/>
          <w:i w:val="false"/>
          <w:color w:val="000000"/>
          <w:sz w:val="28"/>
        </w:rPr>
        <w:t>
      1) филиалы банков - нерезидентов Республики Казахстан:</w:t>
      </w:r>
    </w:p>
    <w:bookmarkEnd w:id="386"/>
    <w:bookmarkStart w:name="z487" w:id="387"/>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w:t>
      </w:r>
    </w:p>
    <w:bookmarkEnd w:id="387"/>
    <w:bookmarkStart w:name="z488" w:id="388"/>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388"/>
    <w:bookmarkStart w:name="z489" w:id="389"/>
    <w:p>
      <w:pPr>
        <w:spacing w:after="0"/>
        <w:ind w:left="0"/>
        <w:jc w:val="both"/>
      </w:pPr>
      <w:r>
        <w:rPr>
          <w:rFonts w:ascii="Times New Roman"/>
          <w:b w:val="false"/>
          <w:i w:val="false"/>
          <w:color w:val="000000"/>
          <w:sz w:val="28"/>
        </w:rPr>
        <w:t>
      2) филиалы страховых (перестраховочных) организаций - нерезидентов Республики Казахстан, филиалы страховых брокеров - нерезидентов Республики Казахстан – ежегодно в срок до 30 апреля (включительно) года, следующего за отчетным годом.</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принятые в качестве резерва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головного офиса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деятельности филиала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счет головного офиса, резервы и результаты деятельности филиала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активах</w:t>
            </w:r>
            <w:r>
              <w:br/>
            </w:r>
            <w:r>
              <w:rPr>
                <w:rFonts w:ascii="Times New Roman"/>
                <w:b w:val="false"/>
                <w:i w:val="false"/>
                <w:color w:val="000000"/>
                <w:sz w:val="20"/>
              </w:rPr>
              <w:t>и обязательствах"</w:t>
            </w:r>
          </w:p>
        </w:tc>
      </w:tr>
    </w:tbl>
    <w:bookmarkStart w:name="z492" w:id="39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активах и обязательствах"</w:t>
      </w:r>
      <w:r>
        <w:br/>
      </w:r>
      <w:r>
        <w:rPr>
          <w:rFonts w:ascii="Times New Roman"/>
          <w:b/>
          <w:i w:val="false"/>
          <w:color w:val="000000"/>
        </w:rPr>
        <w:t>(индекс – Ф1-ФН, периодичность: ежеквартальная/ежегодная)</w:t>
      </w:r>
    </w:p>
    <w:bookmarkEnd w:id="390"/>
    <w:bookmarkStart w:name="z493" w:id="391"/>
    <w:p>
      <w:pPr>
        <w:spacing w:after="0"/>
        <w:ind w:left="0"/>
        <w:jc w:val="left"/>
      </w:pPr>
      <w:r>
        <w:rPr>
          <w:rFonts w:ascii="Times New Roman"/>
          <w:b/>
          <w:i w:val="false"/>
          <w:color w:val="000000"/>
        </w:rPr>
        <w:t xml:space="preserve"> Глава 1. Общие положения</w:t>
      </w:r>
    </w:p>
    <w:bookmarkEnd w:id="391"/>
    <w:bookmarkStart w:name="z494" w:id="39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активах и обязательствах" (далее – форма).</w:t>
      </w:r>
    </w:p>
    <w:bookmarkEnd w:id="392"/>
    <w:bookmarkStart w:name="z495" w:id="39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93"/>
    <w:bookmarkStart w:name="z496" w:id="394"/>
    <w:p>
      <w:pPr>
        <w:spacing w:after="0"/>
        <w:ind w:left="0"/>
        <w:jc w:val="both"/>
      </w:pPr>
      <w:r>
        <w:rPr>
          <w:rFonts w:ascii="Times New Roman"/>
          <w:b w:val="false"/>
          <w:i w:val="false"/>
          <w:color w:val="000000"/>
          <w:sz w:val="28"/>
        </w:rPr>
        <w:t>
      3. Форма представляется ежеквартально и ежегодно филиалами банков-нерезидентов Республики Казахстан, ежегодно филиалами страховых (перестраховочных) организаций-нерезидентов Республики Казахстан, филиалами страховых брокеров-нерезидентов Республики Казахстан по состоянию на конец отчетного периода.</w:t>
      </w:r>
    </w:p>
    <w:bookmarkEnd w:id="394"/>
    <w:bookmarkStart w:name="z497" w:id="39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395"/>
    <w:bookmarkStart w:name="z498" w:id="39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96"/>
    <w:bookmarkStart w:name="z499" w:id="397"/>
    <w:p>
      <w:pPr>
        <w:spacing w:after="0"/>
        <w:ind w:left="0"/>
        <w:jc w:val="left"/>
      </w:pPr>
      <w:r>
        <w:rPr>
          <w:rFonts w:ascii="Times New Roman"/>
          <w:b/>
          <w:i w:val="false"/>
          <w:color w:val="000000"/>
        </w:rPr>
        <w:t xml:space="preserve"> Глава 2. Заполнение формы</w:t>
      </w:r>
    </w:p>
    <w:bookmarkEnd w:id="397"/>
    <w:bookmarkStart w:name="z500" w:id="398"/>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брокера-нерезидента Республики Казахстан.</w:t>
      </w:r>
    </w:p>
    <w:bookmarkEnd w:id="398"/>
    <w:bookmarkStart w:name="z501" w:id="399"/>
    <w:p>
      <w:pPr>
        <w:spacing w:after="0"/>
        <w:ind w:left="0"/>
        <w:jc w:val="both"/>
      </w:pPr>
      <w:r>
        <w:rPr>
          <w:rFonts w:ascii="Times New Roman"/>
          <w:b w:val="false"/>
          <w:i w:val="false"/>
          <w:color w:val="000000"/>
          <w:sz w:val="28"/>
        </w:rPr>
        <w:t>
      7. В графе 2 указываются данные на конец отчетного периода, включая последний день отчетного периода.</w:t>
      </w:r>
    </w:p>
    <w:bookmarkEnd w:id="399"/>
    <w:bookmarkStart w:name="z502" w:id="400"/>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505" w:id="40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1"/>
    <w:bookmarkStart w:name="z506" w:id="40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02"/>
    <w:bookmarkStart w:name="z507" w:id="40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403"/>
    <w:bookmarkStart w:name="z508" w:id="404"/>
    <w:p>
      <w:pPr>
        <w:spacing w:after="0"/>
        <w:ind w:left="0"/>
        <w:jc w:val="left"/>
      </w:pPr>
      <w:r>
        <w:rPr>
          <w:rFonts w:ascii="Times New Roman"/>
          <w:b/>
          <w:i w:val="false"/>
          <w:color w:val="000000"/>
        </w:rPr>
        <w:t xml:space="preserve"> Отчет о доходах и расходах</w:t>
      </w:r>
    </w:p>
    <w:bookmarkEnd w:id="404"/>
    <w:bookmarkStart w:name="z509" w:id="405"/>
    <w:p>
      <w:pPr>
        <w:spacing w:after="0"/>
        <w:ind w:left="0"/>
        <w:jc w:val="both"/>
      </w:pPr>
      <w:r>
        <w:rPr>
          <w:rFonts w:ascii="Times New Roman"/>
          <w:b w:val="false"/>
          <w:i w:val="false"/>
          <w:color w:val="000000"/>
          <w:sz w:val="28"/>
        </w:rPr>
        <w:t>
      Индекс формы административных данных: Ф2-ФН.</w:t>
      </w:r>
    </w:p>
    <w:bookmarkEnd w:id="405"/>
    <w:bookmarkStart w:name="z510" w:id="406"/>
    <w:p>
      <w:pPr>
        <w:spacing w:after="0"/>
        <w:ind w:left="0"/>
        <w:jc w:val="both"/>
      </w:pPr>
      <w:r>
        <w:rPr>
          <w:rFonts w:ascii="Times New Roman"/>
          <w:b w:val="false"/>
          <w:i w:val="false"/>
          <w:color w:val="000000"/>
          <w:sz w:val="28"/>
        </w:rPr>
        <w:t>
      Периодичность: ежеквартальная/ежегодная.</w:t>
      </w:r>
    </w:p>
    <w:bookmarkEnd w:id="406"/>
    <w:bookmarkStart w:name="z511" w:id="407"/>
    <w:p>
      <w:pPr>
        <w:spacing w:after="0"/>
        <w:ind w:left="0"/>
        <w:jc w:val="both"/>
      </w:pPr>
      <w:r>
        <w:rPr>
          <w:rFonts w:ascii="Times New Roman"/>
          <w:b w:val="false"/>
          <w:i w:val="false"/>
          <w:color w:val="000000"/>
          <w:sz w:val="28"/>
        </w:rPr>
        <w:t>
      Отчетный период: по состоянию на "___" ____________ 20___года.</w:t>
      </w:r>
    </w:p>
    <w:bookmarkEnd w:id="407"/>
    <w:bookmarkStart w:name="z512" w:id="408"/>
    <w:p>
      <w:pPr>
        <w:spacing w:after="0"/>
        <w:ind w:left="0"/>
        <w:jc w:val="both"/>
      </w:pPr>
      <w:r>
        <w:rPr>
          <w:rFonts w:ascii="Times New Roman"/>
          <w:b w:val="false"/>
          <w:i w:val="false"/>
          <w:color w:val="000000"/>
          <w:sz w:val="28"/>
        </w:rPr>
        <w:t>
      Круг лиц, представляющих информацию: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брокеров-нерезидентов Республики Казахстан.</w:t>
      </w:r>
    </w:p>
    <w:bookmarkEnd w:id="408"/>
    <w:bookmarkStart w:name="z513" w:id="409"/>
    <w:p>
      <w:pPr>
        <w:spacing w:after="0"/>
        <w:ind w:left="0"/>
        <w:jc w:val="both"/>
      </w:pPr>
      <w:r>
        <w:rPr>
          <w:rFonts w:ascii="Times New Roman"/>
          <w:b w:val="false"/>
          <w:i w:val="false"/>
          <w:color w:val="000000"/>
          <w:sz w:val="28"/>
        </w:rPr>
        <w:t>
      Срок представления:</w:t>
      </w:r>
    </w:p>
    <w:bookmarkEnd w:id="409"/>
    <w:bookmarkStart w:name="z514" w:id="410"/>
    <w:p>
      <w:pPr>
        <w:spacing w:after="0"/>
        <w:ind w:left="0"/>
        <w:jc w:val="both"/>
      </w:pPr>
      <w:r>
        <w:rPr>
          <w:rFonts w:ascii="Times New Roman"/>
          <w:b w:val="false"/>
          <w:i w:val="false"/>
          <w:color w:val="000000"/>
          <w:sz w:val="28"/>
        </w:rPr>
        <w:t>
      1) филиалы банков-нерезидентов Республики Казахстан:</w:t>
      </w:r>
    </w:p>
    <w:bookmarkEnd w:id="410"/>
    <w:bookmarkStart w:name="z515" w:id="411"/>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w:t>
      </w:r>
    </w:p>
    <w:bookmarkEnd w:id="411"/>
    <w:bookmarkStart w:name="z516" w:id="412"/>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12"/>
    <w:bookmarkStart w:name="z517" w:id="413"/>
    <w:p>
      <w:pPr>
        <w:spacing w:after="0"/>
        <w:ind w:left="0"/>
        <w:jc w:val="both"/>
      </w:pPr>
      <w:r>
        <w:rPr>
          <w:rFonts w:ascii="Times New Roman"/>
          <w:b w:val="false"/>
          <w:i w:val="false"/>
          <w:color w:val="000000"/>
          <w:sz w:val="28"/>
        </w:rPr>
        <w:t>
      2) филиалы страховых (перестраховочных) организаций - нерезидентов Республики Казахстан, филиалы страховых брокеров - нерезидентов Республики Казахстан – ежегодно в срок до 30 апреля (включительно) года, следующего за отчетным годом.</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(расход) до уплаты корпоративного подоходного налога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доход (расход) за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доходах и расходах"</w:t>
            </w:r>
          </w:p>
        </w:tc>
      </w:tr>
    </w:tbl>
    <w:bookmarkStart w:name="z520" w:id="41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доходах и расходах"</w:t>
      </w:r>
      <w:r>
        <w:br/>
      </w:r>
      <w:r>
        <w:rPr>
          <w:rFonts w:ascii="Times New Roman"/>
          <w:b/>
          <w:i w:val="false"/>
          <w:color w:val="000000"/>
        </w:rPr>
        <w:t>(индекс – Ф2-ФН, периодичность: ежеквартальная/ежегодная)</w:t>
      </w:r>
    </w:p>
    <w:bookmarkEnd w:id="414"/>
    <w:bookmarkStart w:name="z521" w:id="415"/>
    <w:p>
      <w:pPr>
        <w:spacing w:after="0"/>
        <w:ind w:left="0"/>
        <w:jc w:val="left"/>
      </w:pPr>
      <w:r>
        <w:rPr>
          <w:rFonts w:ascii="Times New Roman"/>
          <w:b/>
          <w:i w:val="false"/>
          <w:color w:val="000000"/>
        </w:rPr>
        <w:t xml:space="preserve"> Глава 1. Общие положения</w:t>
      </w:r>
    </w:p>
    <w:bookmarkEnd w:id="415"/>
    <w:bookmarkStart w:name="z522" w:id="41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доходах и расходах" (далее – форма).</w:t>
      </w:r>
    </w:p>
    <w:bookmarkEnd w:id="416"/>
    <w:bookmarkStart w:name="z523" w:id="41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417"/>
    <w:bookmarkStart w:name="z524" w:id="418"/>
    <w:p>
      <w:pPr>
        <w:spacing w:after="0"/>
        <w:ind w:left="0"/>
        <w:jc w:val="both"/>
      </w:pPr>
      <w:r>
        <w:rPr>
          <w:rFonts w:ascii="Times New Roman"/>
          <w:b w:val="false"/>
          <w:i w:val="false"/>
          <w:color w:val="000000"/>
          <w:sz w:val="28"/>
        </w:rPr>
        <w:t>
      3. Форма представляется ежеквартально и ежегодно филиалами банков - нерезидентов Республики Казахстан, ежегодно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по состоянию на конец отчетного периода.</w:t>
      </w:r>
    </w:p>
    <w:bookmarkEnd w:id="418"/>
    <w:bookmarkStart w:name="z525" w:id="41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419"/>
    <w:bookmarkStart w:name="z526" w:id="42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20"/>
    <w:bookmarkStart w:name="z527" w:id="421"/>
    <w:p>
      <w:pPr>
        <w:spacing w:after="0"/>
        <w:ind w:left="0"/>
        <w:jc w:val="left"/>
      </w:pPr>
      <w:r>
        <w:rPr>
          <w:rFonts w:ascii="Times New Roman"/>
          <w:b/>
          <w:i w:val="false"/>
          <w:color w:val="000000"/>
        </w:rPr>
        <w:t xml:space="preserve"> Глава 2. Заполнение формы</w:t>
      </w:r>
    </w:p>
    <w:bookmarkEnd w:id="421"/>
    <w:bookmarkStart w:name="z528" w:id="422"/>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bookmarkEnd w:id="422"/>
    <w:bookmarkStart w:name="z529" w:id="423"/>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423"/>
    <w:bookmarkStart w:name="z530" w:id="424"/>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533" w:id="4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5"/>
    <w:bookmarkStart w:name="z534" w:id="42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26"/>
    <w:bookmarkStart w:name="z535" w:id="427"/>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427"/>
    <w:bookmarkStart w:name="z536" w:id="428"/>
    <w:p>
      <w:pPr>
        <w:spacing w:after="0"/>
        <w:ind w:left="0"/>
        <w:jc w:val="left"/>
      </w:pPr>
      <w:r>
        <w:rPr>
          <w:rFonts w:ascii="Times New Roman"/>
          <w:b/>
          <w:i w:val="false"/>
          <w:color w:val="000000"/>
        </w:rPr>
        <w:t xml:space="preserve"> Отчет о движении денежных средств</w:t>
      </w:r>
    </w:p>
    <w:bookmarkEnd w:id="428"/>
    <w:bookmarkStart w:name="z537" w:id="429"/>
    <w:p>
      <w:pPr>
        <w:spacing w:after="0"/>
        <w:ind w:left="0"/>
        <w:jc w:val="both"/>
      </w:pPr>
      <w:r>
        <w:rPr>
          <w:rFonts w:ascii="Times New Roman"/>
          <w:b w:val="false"/>
          <w:i w:val="false"/>
          <w:color w:val="000000"/>
          <w:sz w:val="28"/>
        </w:rPr>
        <w:t>
      Индекс формы административных данных: Ф3-ФН.</w:t>
      </w:r>
    </w:p>
    <w:bookmarkEnd w:id="429"/>
    <w:bookmarkStart w:name="z538" w:id="430"/>
    <w:p>
      <w:pPr>
        <w:spacing w:after="0"/>
        <w:ind w:left="0"/>
        <w:jc w:val="both"/>
      </w:pPr>
      <w:r>
        <w:rPr>
          <w:rFonts w:ascii="Times New Roman"/>
          <w:b w:val="false"/>
          <w:i w:val="false"/>
          <w:color w:val="000000"/>
          <w:sz w:val="28"/>
        </w:rPr>
        <w:t>
      Периодичность: ежемесячная/ежеквартальная/ежегодная.</w:t>
      </w:r>
    </w:p>
    <w:bookmarkEnd w:id="430"/>
    <w:bookmarkStart w:name="z539" w:id="431"/>
    <w:p>
      <w:pPr>
        <w:spacing w:after="0"/>
        <w:ind w:left="0"/>
        <w:jc w:val="both"/>
      </w:pPr>
      <w:r>
        <w:rPr>
          <w:rFonts w:ascii="Times New Roman"/>
          <w:b w:val="false"/>
          <w:i w:val="false"/>
          <w:color w:val="000000"/>
          <w:sz w:val="28"/>
        </w:rPr>
        <w:t>
      Отчетный период: по состоянию на "___" ____________ 20___года.</w:t>
      </w:r>
    </w:p>
    <w:bookmarkEnd w:id="431"/>
    <w:bookmarkStart w:name="z540" w:id="432"/>
    <w:p>
      <w:pPr>
        <w:spacing w:after="0"/>
        <w:ind w:left="0"/>
        <w:jc w:val="both"/>
      </w:pPr>
      <w:r>
        <w:rPr>
          <w:rFonts w:ascii="Times New Roman"/>
          <w:b w:val="false"/>
          <w:i w:val="false"/>
          <w:color w:val="000000"/>
          <w:sz w:val="28"/>
        </w:rPr>
        <w:t>
      Круг лиц, представляющих информацию: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bookmarkEnd w:id="432"/>
    <w:bookmarkStart w:name="z541" w:id="433"/>
    <w:p>
      <w:pPr>
        <w:spacing w:after="0"/>
        <w:ind w:left="0"/>
        <w:jc w:val="both"/>
      </w:pPr>
      <w:r>
        <w:rPr>
          <w:rFonts w:ascii="Times New Roman"/>
          <w:b w:val="false"/>
          <w:i w:val="false"/>
          <w:color w:val="000000"/>
          <w:sz w:val="28"/>
        </w:rPr>
        <w:t>
      Срок представления:</w:t>
      </w:r>
    </w:p>
    <w:bookmarkEnd w:id="433"/>
    <w:bookmarkStart w:name="z542" w:id="434"/>
    <w:p>
      <w:pPr>
        <w:spacing w:after="0"/>
        <w:ind w:left="0"/>
        <w:jc w:val="both"/>
      </w:pPr>
      <w:r>
        <w:rPr>
          <w:rFonts w:ascii="Times New Roman"/>
          <w:b w:val="false"/>
          <w:i w:val="false"/>
          <w:color w:val="000000"/>
          <w:sz w:val="28"/>
        </w:rPr>
        <w:t>
      1) филиалы банков-нерезидентов Республики Казахстан:</w:t>
      </w:r>
    </w:p>
    <w:bookmarkEnd w:id="434"/>
    <w:bookmarkStart w:name="z543" w:id="435"/>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w:t>
      </w:r>
    </w:p>
    <w:bookmarkEnd w:id="435"/>
    <w:bookmarkStart w:name="z544" w:id="436"/>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36"/>
    <w:bookmarkStart w:name="z545" w:id="437"/>
    <w:p>
      <w:pPr>
        <w:spacing w:after="0"/>
        <w:ind w:left="0"/>
        <w:jc w:val="both"/>
      </w:pPr>
      <w:r>
        <w:rPr>
          <w:rFonts w:ascii="Times New Roman"/>
          <w:b w:val="false"/>
          <w:i w:val="false"/>
          <w:color w:val="000000"/>
          <w:sz w:val="28"/>
        </w:rPr>
        <w:t>
      2) филиалы страховых (перестраховочных) организаций-нерезидентов Республики Казахстан:</w:t>
      </w:r>
    </w:p>
    <w:bookmarkEnd w:id="437"/>
    <w:bookmarkStart w:name="z546" w:id="438"/>
    <w:p>
      <w:pPr>
        <w:spacing w:after="0"/>
        <w:ind w:left="0"/>
        <w:jc w:val="both"/>
      </w:pPr>
      <w:r>
        <w:rPr>
          <w:rFonts w:ascii="Times New Roman"/>
          <w:b w:val="false"/>
          <w:i w:val="false"/>
          <w:color w:val="000000"/>
          <w:sz w:val="28"/>
        </w:rPr>
        <w:t>
      ежемесячно не позднее 6 (шестого) рабочего дня месяца, следующего за отчетным месяцем;</w:t>
      </w:r>
    </w:p>
    <w:bookmarkEnd w:id="438"/>
    <w:bookmarkStart w:name="z547" w:id="439"/>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39"/>
    <w:bookmarkStart w:name="z548" w:id="440"/>
    <w:p>
      <w:pPr>
        <w:spacing w:after="0"/>
        <w:ind w:left="0"/>
        <w:jc w:val="both"/>
      </w:pPr>
      <w:r>
        <w:rPr>
          <w:rFonts w:ascii="Times New Roman"/>
          <w:b w:val="false"/>
          <w:i w:val="false"/>
          <w:color w:val="000000"/>
          <w:sz w:val="28"/>
        </w:rPr>
        <w:t>
      3) филиалы страховых брокеров-нерезидентов Республики Казахстан:</w:t>
      </w:r>
    </w:p>
    <w:bookmarkEnd w:id="440"/>
    <w:bookmarkStart w:name="z549" w:id="441"/>
    <w:p>
      <w:pPr>
        <w:spacing w:after="0"/>
        <w:ind w:left="0"/>
        <w:jc w:val="both"/>
      </w:pPr>
      <w:r>
        <w:rPr>
          <w:rFonts w:ascii="Times New Roman"/>
          <w:b w:val="false"/>
          <w:i w:val="false"/>
          <w:color w:val="000000"/>
          <w:sz w:val="28"/>
        </w:rPr>
        <w:t>
      ежеквартально не позднее 6 (шестого) рабочего дня месяца, следующего за отчетным кварталом;</w:t>
      </w:r>
    </w:p>
    <w:bookmarkEnd w:id="441"/>
    <w:bookmarkStart w:name="z550" w:id="442"/>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операционной деятельности до уплаты подоходного налога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денежных средств от операционной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инвестиционной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от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по состоянию на конец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движении денежных</w:t>
            </w:r>
            <w:r>
              <w:br/>
            </w:r>
            <w:r>
              <w:rPr>
                <w:rFonts w:ascii="Times New Roman"/>
                <w:b w:val="false"/>
                <w:i w:val="false"/>
                <w:color w:val="000000"/>
                <w:sz w:val="20"/>
              </w:rPr>
              <w:t>средств"</w:t>
            </w:r>
          </w:p>
        </w:tc>
      </w:tr>
    </w:tbl>
    <w:bookmarkStart w:name="z553" w:id="44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движении денежных средств"</w:t>
      </w:r>
      <w:r>
        <w:br/>
      </w:r>
      <w:r>
        <w:rPr>
          <w:rFonts w:ascii="Times New Roman"/>
          <w:b/>
          <w:i w:val="false"/>
          <w:color w:val="000000"/>
        </w:rPr>
        <w:t>(индекс – Ф3-ФН, периодичность: ежемесячная/ежеквартальная/ежегодная)</w:t>
      </w:r>
    </w:p>
    <w:bookmarkEnd w:id="443"/>
    <w:bookmarkStart w:name="z554" w:id="444"/>
    <w:p>
      <w:pPr>
        <w:spacing w:after="0"/>
        <w:ind w:left="0"/>
        <w:jc w:val="left"/>
      </w:pPr>
      <w:r>
        <w:rPr>
          <w:rFonts w:ascii="Times New Roman"/>
          <w:b/>
          <w:i w:val="false"/>
          <w:color w:val="000000"/>
        </w:rPr>
        <w:t xml:space="preserve"> Глава 1. Общие положения</w:t>
      </w:r>
    </w:p>
    <w:bookmarkEnd w:id="444"/>
    <w:bookmarkStart w:name="z555" w:id="44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денежных средств" (далее – форма).</w:t>
      </w:r>
    </w:p>
    <w:bookmarkEnd w:id="445"/>
    <w:bookmarkStart w:name="z556" w:id="44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446"/>
    <w:bookmarkStart w:name="z557" w:id="447"/>
    <w:p>
      <w:pPr>
        <w:spacing w:after="0"/>
        <w:ind w:left="0"/>
        <w:jc w:val="both"/>
      </w:pPr>
      <w:r>
        <w:rPr>
          <w:rFonts w:ascii="Times New Roman"/>
          <w:b w:val="false"/>
          <w:i w:val="false"/>
          <w:color w:val="000000"/>
          <w:sz w:val="28"/>
        </w:rPr>
        <w:t>
      3. Форма представляется ежеквартально и ежегодно филиалами банков-нерезидентов Республики Казахстан, филиалами страховых брокеров-нерезидентов Республики Казахстан, ежемесячно и ежегодно филиалами страховых (перестраховочных) организаций - нерезидентов Республики Казахстан по состоянию на конец отчетного периода.</w:t>
      </w:r>
    </w:p>
    <w:bookmarkEnd w:id="447"/>
    <w:bookmarkStart w:name="z558" w:id="44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448"/>
    <w:bookmarkStart w:name="z559" w:id="44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49"/>
    <w:bookmarkStart w:name="z560" w:id="450"/>
    <w:p>
      <w:pPr>
        <w:spacing w:after="0"/>
        <w:ind w:left="0"/>
        <w:jc w:val="left"/>
      </w:pPr>
      <w:r>
        <w:rPr>
          <w:rFonts w:ascii="Times New Roman"/>
          <w:b/>
          <w:i w:val="false"/>
          <w:color w:val="000000"/>
        </w:rPr>
        <w:t xml:space="preserve"> Глава 2. Заполнение формы</w:t>
      </w:r>
    </w:p>
    <w:bookmarkEnd w:id="450"/>
    <w:bookmarkStart w:name="z561" w:id="451"/>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 - нерезидента Республики Казахстан.</w:t>
      </w:r>
    </w:p>
    <w:bookmarkEnd w:id="451"/>
    <w:bookmarkStart w:name="z562" w:id="452"/>
    <w:p>
      <w:pPr>
        <w:spacing w:after="0"/>
        <w:ind w:left="0"/>
        <w:jc w:val="both"/>
      </w:pPr>
      <w:r>
        <w:rPr>
          <w:rFonts w:ascii="Times New Roman"/>
          <w:b w:val="false"/>
          <w:i w:val="false"/>
          <w:color w:val="000000"/>
          <w:sz w:val="28"/>
        </w:rPr>
        <w:t>
      7. В графе 2 указываются данные за отчетный период, включая последний день отчетного периода.</w:t>
      </w:r>
    </w:p>
    <w:bookmarkEnd w:id="452"/>
    <w:bookmarkStart w:name="z563" w:id="453"/>
    <w:p>
      <w:pPr>
        <w:spacing w:after="0"/>
        <w:ind w:left="0"/>
        <w:jc w:val="both"/>
      </w:pPr>
      <w:r>
        <w:rPr>
          <w:rFonts w:ascii="Times New Roman"/>
          <w:b w:val="false"/>
          <w:i w:val="false"/>
          <w:color w:val="000000"/>
          <w:sz w:val="28"/>
        </w:rPr>
        <w:t>
      8. В графе 3 указываются данные на конец аналогичного периода предыдущего года.</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w:t>
            </w:r>
            <w:r>
              <w:br/>
            </w:r>
            <w:r>
              <w:rPr>
                <w:rFonts w:ascii="Times New Roman"/>
                <w:b w:val="false"/>
                <w:i w:val="false"/>
                <w:color w:val="000000"/>
                <w:sz w:val="20"/>
              </w:rPr>
              <w:t>учета и представления</w:t>
            </w:r>
            <w:r>
              <w:br/>
            </w:r>
            <w:r>
              <w:rPr>
                <w:rFonts w:ascii="Times New Roman"/>
                <w:b w:val="false"/>
                <w:i w:val="false"/>
                <w:color w:val="000000"/>
                <w:sz w:val="20"/>
              </w:rPr>
              <w:t>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566" w:id="45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54"/>
    <w:bookmarkStart w:name="z567" w:id="45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55"/>
    <w:bookmarkStart w:name="z568" w:id="456"/>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456"/>
    <w:bookmarkStart w:name="z569" w:id="457"/>
    <w:p>
      <w:pPr>
        <w:spacing w:after="0"/>
        <w:ind w:left="0"/>
        <w:jc w:val="left"/>
      </w:pPr>
      <w:r>
        <w:rPr>
          <w:rFonts w:ascii="Times New Roman"/>
          <w:b/>
          <w:i w:val="false"/>
          <w:color w:val="000000"/>
        </w:rPr>
        <w:t xml:space="preserve"> Отчет по активам инвестиционного фонда (клиентов)</w:t>
      </w:r>
    </w:p>
    <w:bookmarkEnd w:id="457"/>
    <w:bookmarkStart w:name="z570" w:id="458"/>
    <w:p>
      <w:pPr>
        <w:spacing w:after="0"/>
        <w:ind w:left="0"/>
        <w:jc w:val="both"/>
      </w:pPr>
      <w:r>
        <w:rPr>
          <w:rFonts w:ascii="Times New Roman"/>
          <w:b w:val="false"/>
          <w:i w:val="false"/>
          <w:color w:val="000000"/>
          <w:sz w:val="28"/>
        </w:rPr>
        <w:t>
      Индекс формы административных данных: Ф1-ФСОНУИП.</w:t>
      </w:r>
    </w:p>
    <w:bookmarkEnd w:id="458"/>
    <w:bookmarkStart w:name="z571" w:id="459"/>
    <w:p>
      <w:pPr>
        <w:spacing w:after="0"/>
        <w:ind w:left="0"/>
        <w:jc w:val="both"/>
      </w:pPr>
      <w:r>
        <w:rPr>
          <w:rFonts w:ascii="Times New Roman"/>
          <w:b w:val="false"/>
          <w:i w:val="false"/>
          <w:color w:val="000000"/>
          <w:sz w:val="28"/>
        </w:rPr>
        <w:t>
      Периодичность: ежемесячная/ежегодная.</w:t>
      </w:r>
    </w:p>
    <w:bookmarkEnd w:id="459"/>
    <w:bookmarkStart w:name="z572" w:id="460"/>
    <w:p>
      <w:pPr>
        <w:spacing w:after="0"/>
        <w:ind w:left="0"/>
        <w:jc w:val="both"/>
      </w:pPr>
      <w:r>
        <w:rPr>
          <w:rFonts w:ascii="Times New Roman"/>
          <w:b w:val="false"/>
          <w:i w:val="false"/>
          <w:color w:val="000000"/>
          <w:sz w:val="28"/>
        </w:rPr>
        <w:t>
      Отчетный период: по состоянию на "___" ____________ 20___года.</w:t>
      </w:r>
    </w:p>
    <w:bookmarkEnd w:id="460"/>
    <w:bookmarkStart w:name="z573" w:id="461"/>
    <w:p>
      <w:pPr>
        <w:spacing w:after="0"/>
        <w:ind w:left="0"/>
        <w:jc w:val="both"/>
      </w:pPr>
      <w:r>
        <w:rPr>
          <w:rFonts w:ascii="Times New Roman"/>
          <w:b w:val="false"/>
          <w:i w:val="false"/>
          <w:color w:val="000000"/>
          <w:sz w:val="28"/>
        </w:rPr>
        <w:t>
      Круг лиц, представляющих информацию: филиалы страховых организаций - нерезидентов Республики Казахстан,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w:t>
      </w:r>
    </w:p>
    <w:bookmarkEnd w:id="461"/>
    <w:bookmarkStart w:name="z574" w:id="462"/>
    <w:p>
      <w:pPr>
        <w:spacing w:after="0"/>
        <w:ind w:left="0"/>
        <w:jc w:val="both"/>
      </w:pPr>
      <w:r>
        <w:rPr>
          <w:rFonts w:ascii="Times New Roman"/>
          <w:b w:val="false"/>
          <w:i w:val="false"/>
          <w:color w:val="000000"/>
          <w:sz w:val="28"/>
        </w:rPr>
        <w:t>
      Срок представления:</w:t>
      </w:r>
    </w:p>
    <w:bookmarkEnd w:id="462"/>
    <w:bookmarkStart w:name="z575" w:id="463"/>
    <w:p>
      <w:pPr>
        <w:spacing w:after="0"/>
        <w:ind w:left="0"/>
        <w:jc w:val="both"/>
      </w:pPr>
      <w:r>
        <w:rPr>
          <w:rFonts w:ascii="Times New Roman"/>
          <w:b w:val="false"/>
          <w:i w:val="false"/>
          <w:color w:val="000000"/>
          <w:sz w:val="28"/>
        </w:rPr>
        <w:t>
      ежемесячно не позднее 6 (шестого) рабочего дня месяца, следующего за отчетным месяцем;</w:t>
      </w:r>
    </w:p>
    <w:bookmarkEnd w:id="463"/>
    <w:bookmarkStart w:name="z576" w:id="464"/>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по активам</w:t>
            </w:r>
            <w:r>
              <w:br/>
            </w:r>
            <w:r>
              <w:rPr>
                <w:rFonts w:ascii="Times New Roman"/>
                <w:b w:val="false"/>
                <w:i w:val="false"/>
                <w:color w:val="000000"/>
                <w:sz w:val="20"/>
              </w:rPr>
              <w:t>инвестиционного фонда (клиентов)"</w:t>
            </w:r>
          </w:p>
        </w:tc>
      </w:tr>
    </w:tbl>
    <w:bookmarkStart w:name="z579" w:id="46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по активам инвестиционного фонда (клиентов)"</w:t>
      </w:r>
      <w:r>
        <w:br/>
      </w:r>
      <w:r>
        <w:rPr>
          <w:rFonts w:ascii="Times New Roman"/>
          <w:b/>
          <w:i w:val="false"/>
          <w:color w:val="000000"/>
        </w:rPr>
        <w:t>(индекс – Ф1-ФСОНУИП, периодичность: ежемесячная/ежегодная)</w:t>
      </w:r>
    </w:p>
    <w:bookmarkEnd w:id="465"/>
    <w:bookmarkStart w:name="z580" w:id="466"/>
    <w:p>
      <w:pPr>
        <w:spacing w:after="0"/>
        <w:ind w:left="0"/>
        <w:jc w:val="left"/>
      </w:pPr>
      <w:r>
        <w:rPr>
          <w:rFonts w:ascii="Times New Roman"/>
          <w:b/>
          <w:i w:val="false"/>
          <w:color w:val="000000"/>
        </w:rPr>
        <w:t xml:space="preserve"> Глава 1. Общие положения</w:t>
      </w:r>
    </w:p>
    <w:bookmarkEnd w:id="466"/>
    <w:bookmarkStart w:name="z581" w:id="46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по активам инвестиционного фонда (клиентов)" (далее – форма).</w:t>
      </w:r>
    </w:p>
    <w:bookmarkEnd w:id="467"/>
    <w:bookmarkStart w:name="z582" w:id="468"/>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468"/>
    <w:bookmarkStart w:name="z583" w:id="469"/>
    <w:p>
      <w:pPr>
        <w:spacing w:after="0"/>
        <w:ind w:left="0"/>
        <w:jc w:val="both"/>
      </w:pPr>
      <w:r>
        <w:rPr>
          <w:rFonts w:ascii="Times New Roman"/>
          <w:b w:val="false"/>
          <w:i w:val="false"/>
          <w:color w:val="000000"/>
          <w:sz w:val="28"/>
        </w:rPr>
        <w:t>
      3. Форма заполняется ежемесячно и ежегодно филиалами страховых организаций-нерезидентов Республики Казахстан, имеющих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в разрезе каждого клиента по состоянию на конец отчетного периода.</w:t>
      </w:r>
    </w:p>
    <w:bookmarkEnd w:id="469"/>
    <w:bookmarkStart w:name="z584" w:id="47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470"/>
    <w:bookmarkStart w:name="z585" w:id="471"/>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71"/>
    <w:bookmarkStart w:name="z586" w:id="472"/>
    <w:p>
      <w:pPr>
        <w:spacing w:after="0"/>
        <w:ind w:left="0"/>
        <w:jc w:val="left"/>
      </w:pPr>
      <w:r>
        <w:rPr>
          <w:rFonts w:ascii="Times New Roman"/>
          <w:b/>
          <w:i w:val="false"/>
          <w:color w:val="000000"/>
        </w:rPr>
        <w:t xml:space="preserve"> Глава 2. Заполнение формы</w:t>
      </w:r>
    </w:p>
    <w:bookmarkEnd w:id="472"/>
    <w:bookmarkStart w:name="z587" w:id="473"/>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473"/>
    <w:bookmarkStart w:name="z588" w:id="474"/>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474"/>
    <w:bookmarkStart w:name="z589" w:id="475"/>
    <w:p>
      <w:pPr>
        <w:spacing w:after="0"/>
        <w:ind w:left="0"/>
        <w:jc w:val="both"/>
      </w:pPr>
      <w:r>
        <w:rPr>
          <w:rFonts w:ascii="Times New Roman"/>
          <w:b w:val="false"/>
          <w:i w:val="false"/>
          <w:color w:val="000000"/>
          <w:sz w:val="28"/>
        </w:rPr>
        <w:t>
      8. В строках с 1 по 23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592" w:id="47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76"/>
    <w:bookmarkStart w:name="z593" w:id="47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77"/>
    <w:bookmarkStart w:name="z594" w:id="478"/>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478"/>
    <w:bookmarkStart w:name="z595" w:id="479"/>
    <w:p>
      <w:pPr>
        <w:spacing w:after="0"/>
        <w:ind w:left="0"/>
        <w:jc w:val="left"/>
      </w:pPr>
      <w:r>
        <w:rPr>
          <w:rFonts w:ascii="Times New Roman"/>
          <w:b/>
          <w:i w:val="false"/>
          <w:color w:val="000000"/>
        </w:rPr>
        <w:t xml:space="preserve"> Отчет о доходах и расходах по активам инвестиционного фонда (клиентов)</w:t>
      </w:r>
    </w:p>
    <w:bookmarkEnd w:id="479"/>
    <w:bookmarkStart w:name="z596" w:id="480"/>
    <w:p>
      <w:pPr>
        <w:spacing w:after="0"/>
        <w:ind w:left="0"/>
        <w:jc w:val="both"/>
      </w:pPr>
      <w:r>
        <w:rPr>
          <w:rFonts w:ascii="Times New Roman"/>
          <w:b w:val="false"/>
          <w:i w:val="false"/>
          <w:color w:val="000000"/>
          <w:sz w:val="28"/>
        </w:rPr>
        <w:t>
      Индекс формы административных данных: Ф2-ФСОНУИП.</w:t>
      </w:r>
    </w:p>
    <w:bookmarkEnd w:id="480"/>
    <w:bookmarkStart w:name="z597" w:id="481"/>
    <w:p>
      <w:pPr>
        <w:spacing w:after="0"/>
        <w:ind w:left="0"/>
        <w:jc w:val="both"/>
      </w:pPr>
      <w:r>
        <w:rPr>
          <w:rFonts w:ascii="Times New Roman"/>
          <w:b w:val="false"/>
          <w:i w:val="false"/>
          <w:color w:val="000000"/>
          <w:sz w:val="28"/>
        </w:rPr>
        <w:t>
      Периодичность: ежемесячная/ежегодная.</w:t>
      </w:r>
    </w:p>
    <w:bookmarkEnd w:id="481"/>
    <w:bookmarkStart w:name="z598" w:id="482"/>
    <w:p>
      <w:pPr>
        <w:spacing w:after="0"/>
        <w:ind w:left="0"/>
        <w:jc w:val="both"/>
      </w:pPr>
      <w:r>
        <w:rPr>
          <w:rFonts w:ascii="Times New Roman"/>
          <w:b w:val="false"/>
          <w:i w:val="false"/>
          <w:color w:val="000000"/>
          <w:sz w:val="28"/>
        </w:rPr>
        <w:t>
      Отчетный период: по состоянию на "___" ____________ 20___года.</w:t>
      </w:r>
    </w:p>
    <w:bookmarkEnd w:id="482"/>
    <w:bookmarkStart w:name="z599" w:id="483"/>
    <w:p>
      <w:pPr>
        <w:spacing w:after="0"/>
        <w:ind w:left="0"/>
        <w:jc w:val="both"/>
      </w:pPr>
      <w:r>
        <w:rPr>
          <w:rFonts w:ascii="Times New Roman"/>
          <w:b w:val="false"/>
          <w:i w:val="false"/>
          <w:color w:val="000000"/>
          <w:sz w:val="28"/>
        </w:rPr>
        <w:t>
      Круг лиц, представляющих информацию: филиалы страховых организаций-нерезидентов Республики Казахстан,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w:t>
      </w:r>
    </w:p>
    <w:bookmarkEnd w:id="483"/>
    <w:bookmarkStart w:name="z600" w:id="484"/>
    <w:p>
      <w:pPr>
        <w:spacing w:after="0"/>
        <w:ind w:left="0"/>
        <w:jc w:val="both"/>
      </w:pPr>
      <w:r>
        <w:rPr>
          <w:rFonts w:ascii="Times New Roman"/>
          <w:b w:val="false"/>
          <w:i w:val="false"/>
          <w:color w:val="000000"/>
          <w:sz w:val="28"/>
        </w:rPr>
        <w:t>
      Срок представления:</w:t>
      </w:r>
    </w:p>
    <w:bookmarkEnd w:id="484"/>
    <w:bookmarkStart w:name="z601" w:id="485"/>
    <w:p>
      <w:pPr>
        <w:spacing w:after="0"/>
        <w:ind w:left="0"/>
        <w:jc w:val="both"/>
      </w:pPr>
      <w:r>
        <w:rPr>
          <w:rFonts w:ascii="Times New Roman"/>
          <w:b w:val="false"/>
          <w:i w:val="false"/>
          <w:color w:val="000000"/>
          <w:sz w:val="28"/>
        </w:rPr>
        <w:t>
      ежемесячно не позднее 6 (шестого) рабочего дня месяца, следующего за отчетным месяцем;</w:t>
      </w:r>
    </w:p>
    <w:bookmarkEnd w:id="485"/>
    <w:bookmarkStart w:name="z602" w:id="486"/>
    <w:p>
      <w:pPr>
        <w:spacing w:after="0"/>
        <w:ind w:left="0"/>
        <w:jc w:val="both"/>
      </w:pPr>
      <w:r>
        <w:rPr>
          <w:rFonts w:ascii="Times New Roman"/>
          <w:b w:val="false"/>
          <w:i w:val="false"/>
          <w:color w:val="000000"/>
          <w:sz w:val="28"/>
        </w:rPr>
        <w:t>
      ежегодно в срок до 30 апреля (включительно) года, следующего за отчетным годом.</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инвестиционного фонда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размещения ценных бумаг (паев)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ценным бумагам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сдачи имущества в аренду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 (паи)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по акциям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инвестиционным портфелем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 и дилеру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доходах</w:t>
            </w:r>
            <w:r>
              <w:br/>
            </w:r>
            <w:r>
              <w:rPr>
                <w:rFonts w:ascii="Times New Roman"/>
                <w:b w:val="false"/>
                <w:i w:val="false"/>
                <w:color w:val="000000"/>
                <w:sz w:val="20"/>
              </w:rPr>
              <w:t>и расходах по активам</w:t>
            </w:r>
            <w:r>
              <w:br/>
            </w:r>
            <w:r>
              <w:rPr>
                <w:rFonts w:ascii="Times New Roman"/>
                <w:b w:val="false"/>
                <w:i w:val="false"/>
                <w:color w:val="000000"/>
                <w:sz w:val="20"/>
              </w:rPr>
              <w:t>инвестиционного фонда (клиентов)"</w:t>
            </w:r>
          </w:p>
        </w:tc>
      </w:tr>
    </w:tbl>
    <w:bookmarkStart w:name="z605" w:id="48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доходах и расходах по активам инвестиционного фонда (клиентов)"</w:t>
      </w:r>
      <w:r>
        <w:br/>
      </w:r>
      <w:r>
        <w:rPr>
          <w:rFonts w:ascii="Times New Roman"/>
          <w:b/>
          <w:i w:val="false"/>
          <w:color w:val="000000"/>
        </w:rPr>
        <w:t>(индекс – Ф2-ФСОНУИП, периодичность: ежемесячная/ежегодная)</w:t>
      </w:r>
    </w:p>
    <w:bookmarkEnd w:id="487"/>
    <w:bookmarkStart w:name="z606" w:id="488"/>
    <w:p>
      <w:pPr>
        <w:spacing w:after="0"/>
        <w:ind w:left="0"/>
        <w:jc w:val="left"/>
      </w:pPr>
      <w:r>
        <w:rPr>
          <w:rFonts w:ascii="Times New Roman"/>
          <w:b/>
          <w:i w:val="false"/>
          <w:color w:val="000000"/>
        </w:rPr>
        <w:t xml:space="preserve"> Глава 1. Общие положения</w:t>
      </w:r>
    </w:p>
    <w:bookmarkEnd w:id="488"/>
    <w:bookmarkStart w:name="z607" w:id="4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доходах и расходах по активам инвестиционного фонда (клиентов)" (далее – форма).</w:t>
      </w:r>
    </w:p>
    <w:bookmarkEnd w:id="489"/>
    <w:bookmarkStart w:name="z608" w:id="4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490"/>
    <w:bookmarkStart w:name="z609" w:id="491"/>
    <w:p>
      <w:pPr>
        <w:spacing w:after="0"/>
        <w:ind w:left="0"/>
        <w:jc w:val="both"/>
      </w:pPr>
      <w:r>
        <w:rPr>
          <w:rFonts w:ascii="Times New Roman"/>
          <w:b w:val="false"/>
          <w:i w:val="false"/>
          <w:color w:val="000000"/>
          <w:sz w:val="28"/>
        </w:rPr>
        <w:t>
      3. Форма заполняется ежемесячно и ежегодно филиалом страховых организаций-нерезидентов Республики Казахстан, имеющим лицензию в отрасли "страхование жизни" и осуществляющим заключение договоров страхования, предусматривающих условия участия страхователя в инвестициях, в разрезе каждого клиента по состоянию на конец отчетного периода.</w:t>
      </w:r>
    </w:p>
    <w:bookmarkEnd w:id="491"/>
    <w:bookmarkStart w:name="z610" w:id="49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492"/>
    <w:bookmarkStart w:name="z611" w:id="49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93"/>
    <w:bookmarkStart w:name="z612" w:id="494"/>
    <w:p>
      <w:pPr>
        <w:spacing w:after="0"/>
        <w:ind w:left="0"/>
        <w:jc w:val="left"/>
      </w:pPr>
      <w:r>
        <w:rPr>
          <w:rFonts w:ascii="Times New Roman"/>
          <w:b/>
          <w:i w:val="false"/>
          <w:color w:val="000000"/>
        </w:rPr>
        <w:t xml:space="preserve"> Глава 2. Заполнение формы</w:t>
      </w:r>
    </w:p>
    <w:bookmarkEnd w:id="494"/>
    <w:bookmarkStart w:name="z613" w:id="495"/>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495"/>
    <w:bookmarkStart w:name="z614" w:id="496"/>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496"/>
    <w:bookmarkStart w:name="z615" w:id="497"/>
    <w:p>
      <w:pPr>
        <w:spacing w:after="0"/>
        <w:ind w:left="0"/>
        <w:jc w:val="both"/>
      </w:pPr>
      <w:r>
        <w:rPr>
          <w:rFonts w:ascii="Times New Roman"/>
          <w:b w:val="false"/>
          <w:i w:val="false"/>
          <w:color w:val="000000"/>
          <w:sz w:val="28"/>
        </w:rPr>
        <w:t>
      8. В строках с 1 по 29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497"/>
    <w:bookmarkStart w:name="z616" w:id="498"/>
    <w:p>
      <w:pPr>
        <w:spacing w:after="0"/>
        <w:ind w:left="0"/>
        <w:jc w:val="both"/>
      </w:pPr>
      <w:r>
        <w:rPr>
          <w:rFonts w:ascii="Times New Roman"/>
          <w:b w:val="false"/>
          <w:i w:val="false"/>
          <w:color w:val="000000"/>
          <w:sz w:val="28"/>
        </w:rPr>
        <w:t>
      9. В строке 1:</w:t>
      </w:r>
    </w:p>
    <w:bookmarkEnd w:id="498"/>
    <w:bookmarkStart w:name="z617" w:id="499"/>
    <w:p>
      <w:pPr>
        <w:spacing w:after="0"/>
        <w:ind w:left="0"/>
        <w:jc w:val="both"/>
      </w:pPr>
      <w:r>
        <w:rPr>
          <w:rFonts w:ascii="Times New Roman"/>
          <w:b w:val="false"/>
          <w:i w:val="false"/>
          <w:color w:val="000000"/>
          <w:sz w:val="28"/>
        </w:rPr>
        <w:t>
      в графе 3 указываются данные по состоянию на 1 января соответствующего года;</w:t>
      </w:r>
    </w:p>
    <w:bookmarkEnd w:id="499"/>
    <w:bookmarkStart w:name="z618" w:id="500"/>
    <w:p>
      <w:pPr>
        <w:spacing w:after="0"/>
        <w:ind w:left="0"/>
        <w:jc w:val="both"/>
      </w:pPr>
      <w:r>
        <w:rPr>
          <w:rFonts w:ascii="Times New Roman"/>
          <w:b w:val="false"/>
          <w:i w:val="false"/>
          <w:color w:val="000000"/>
          <w:sz w:val="28"/>
        </w:rPr>
        <w:t>
      в графе 4 указываются данные по состоянию на первое число каждого отчетного периода.</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брокеров-нерезидентов</w:t>
            </w:r>
            <w:r>
              <w:br/>
            </w:r>
            <w:r>
              <w:rPr>
                <w:rFonts w:ascii="Times New Roman"/>
                <w:b w:val="false"/>
                <w:i w:val="false"/>
                <w:color w:val="000000"/>
                <w:sz w:val="20"/>
              </w:rPr>
              <w:t>Республики Казахстан</w:t>
            </w:r>
          </w:p>
        </w:tc>
      </w:tr>
    </w:tbl>
    <w:bookmarkStart w:name="z621" w:id="50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01"/>
    <w:bookmarkStart w:name="z622" w:id="50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02"/>
    <w:bookmarkStart w:name="z623" w:id="50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503"/>
    <w:bookmarkStart w:name="z624" w:id="504"/>
    <w:p>
      <w:pPr>
        <w:spacing w:after="0"/>
        <w:ind w:left="0"/>
        <w:jc w:val="left"/>
      </w:pPr>
      <w:r>
        <w:rPr>
          <w:rFonts w:ascii="Times New Roman"/>
          <w:b/>
          <w:i w:val="false"/>
          <w:color w:val="000000"/>
        </w:rPr>
        <w:t xml:space="preserve"> Отчет об активах и обязательствах</w:t>
      </w:r>
    </w:p>
    <w:bookmarkEnd w:id="504"/>
    <w:bookmarkStart w:name="z625" w:id="505"/>
    <w:p>
      <w:pPr>
        <w:spacing w:after="0"/>
        <w:ind w:left="0"/>
        <w:jc w:val="both"/>
      </w:pPr>
      <w:r>
        <w:rPr>
          <w:rFonts w:ascii="Times New Roman"/>
          <w:b w:val="false"/>
          <w:i w:val="false"/>
          <w:color w:val="000000"/>
          <w:sz w:val="28"/>
        </w:rPr>
        <w:t>
      Индекс формы административных данных: Ф1-ФСБН.</w:t>
      </w:r>
    </w:p>
    <w:bookmarkEnd w:id="505"/>
    <w:bookmarkStart w:name="z626" w:id="506"/>
    <w:p>
      <w:pPr>
        <w:spacing w:after="0"/>
        <w:ind w:left="0"/>
        <w:jc w:val="both"/>
      </w:pPr>
      <w:r>
        <w:rPr>
          <w:rFonts w:ascii="Times New Roman"/>
          <w:b w:val="false"/>
          <w:i w:val="false"/>
          <w:color w:val="000000"/>
          <w:sz w:val="28"/>
        </w:rPr>
        <w:t>
      Периодичность: ежеквартальная.</w:t>
      </w:r>
    </w:p>
    <w:bookmarkEnd w:id="506"/>
    <w:bookmarkStart w:name="z627" w:id="507"/>
    <w:p>
      <w:pPr>
        <w:spacing w:after="0"/>
        <w:ind w:left="0"/>
        <w:jc w:val="both"/>
      </w:pPr>
      <w:r>
        <w:rPr>
          <w:rFonts w:ascii="Times New Roman"/>
          <w:b w:val="false"/>
          <w:i w:val="false"/>
          <w:color w:val="000000"/>
          <w:sz w:val="28"/>
        </w:rPr>
        <w:t>
      Отчетный период: по состоянию на "___" ____________ 20___года.</w:t>
      </w:r>
    </w:p>
    <w:bookmarkEnd w:id="507"/>
    <w:bookmarkStart w:name="z628" w:id="508"/>
    <w:p>
      <w:pPr>
        <w:spacing w:after="0"/>
        <w:ind w:left="0"/>
        <w:jc w:val="both"/>
      </w:pPr>
      <w:r>
        <w:rPr>
          <w:rFonts w:ascii="Times New Roman"/>
          <w:b w:val="false"/>
          <w:i w:val="false"/>
          <w:color w:val="000000"/>
          <w:sz w:val="28"/>
        </w:rPr>
        <w:t>
      Круг лиц, представляющих информацию: филиалы страховых брокеров - нерезидентов Республики Казахстан</w:t>
      </w:r>
    </w:p>
    <w:bookmarkEnd w:id="508"/>
    <w:bookmarkStart w:name="z629" w:id="509"/>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кварталом.</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принятые в качестве резерва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(за вычетом резервов на обесценение)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головного офиса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деятельности филиала страхового брокера - нерезидента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счет головного офиса, резервы и результаты деятельности филиала страхового брокера - нерезидента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активах</w:t>
            </w:r>
            <w:r>
              <w:br/>
            </w:r>
            <w:r>
              <w:rPr>
                <w:rFonts w:ascii="Times New Roman"/>
                <w:b w:val="false"/>
                <w:i w:val="false"/>
                <w:color w:val="000000"/>
                <w:sz w:val="20"/>
              </w:rPr>
              <w:t>и обязательствах"</w:t>
            </w:r>
          </w:p>
        </w:tc>
      </w:tr>
    </w:tbl>
    <w:bookmarkStart w:name="z632" w:id="51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активах и обязательствах"</w:t>
      </w:r>
      <w:r>
        <w:br/>
      </w:r>
      <w:r>
        <w:rPr>
          <w:rFonts w:ascii="Times New Roman"/>
          <w:b/>
          <w:i w:val="false"/>
          <w:color w:val="000000"/>
        </w:rPr>
        <w:t>(индекс – Ф1-ФСБН, периодичность: ежеквартальная)</w:t>
      </w:r>
    </w:p>
    <w:bookmarkEnd w:id="510"/>
    <w:bookmarkStart w:name="z633" w:id="511"/>
    <w:p>
      <w:pPr>
        <w:spacing w:after="0"/>
        <w:ind w:left="0"/>
        <w:jc w:val="left"/>
      </w:pPr>
      <w:r>
        <w:rPr>
          <w:rFonts w:ascii="Times New Roman"/>
          <w:b/>
          <w:i w:val="false"/>
          <w:color w:val="000000"/>
        </w:rPr>
        <w:t xml:space="preserve"> Глава 1. Общие положения</w:t>
      </w:r>
    </w:p>
    <w:bookmarkEnd w:id="511"/>
    <w:bookmarkStart w:name="z634" w:id="51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активах и обязательствах" (далее – форма).</w:t>
      </w:r>
    </w:p>
    <w:bookmarkEnd w:id="512"/>
    <w:bookmarkStart w:name="z635" w:id="51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513"/>
    <w:bookmarkStart w:name="z636" w:id="514"/>
    <w:p>
      <w:pPr>
        <w:spacing w:after="0"/>
        <w:ind w:left="0"/>
        <w:jc w:val="both"/>
      </w:pPr>
      <w:r>
        <w:rPr>
          <w:rFonts w:ascii="Times New Roman"/>
          <w:b w:val="false"/>
          <w:i w:val="false"/>
          <w:color w:val="000000"/>
          <w:sz w:val="28"/>
        </w:rPr>
        <w:t>
      3. Форма заполняется ежеквартально филиалом страхового брокера - нерезидента Республики Казахстан по состоянию на конец отчетного периода.</w:t>
      </w:r>
    </w:p>
    <w:bookmarkEnd w:id="514"/>
    <w:bookmarkStart w:name="z637" w:id="51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515"/>
    <w:bookmarkStart w:name="z638" w:id="51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16"/>
    <w:bookmarkStart w:name="z639" w:id="517"/>
    <w:p>
      <w:pPr>
        <w:spacing w:after="0"/>
        <w:ind w:left="0"/>
        <w:jc w:val="left"/>
      </w:pPr>
      <w:r>
        <w:rPr>
          <w:rFonts w:ascii="Times New Roman"/>
          <w:b/>
          <w:i w:val="false"/>
          <w:color w:val="000000"/>
        </w:rPr>
        <w:t xml:space="preserve"> Глава 2. Заполнение формы</w:t>
      </w:r>
    </w:p>
    <w:bookmarkEnd w:id="517"/>
    <w:bookmarkStart w:name="z640" w:id="518"/>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518"/>
    <w:bookmarkStart w:name="z641" w:id="519"/>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519"/>
    <w:bookmarkStart w:name="z642" w:id="520"/>
    <w:p>
      <w:pPr>
        <w:spacing w:after="0"/>
        <w:ind w:left="0"/>
        <w:jc w:val="both"/>
      </w:pPr>
      <w:r>
        <w:rPr>
          <w:rFonts w:ascii="Times New Roman"/>
          <w:b w:val="false"/>
          <w:i w:val="false"/>
          <w:color w:val="000000"/>
          <w:sz w:val="28"/>
        </w:rPr>
        <w:t>
      8. В строках с 1 по 35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645" w:id="52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21"/>
    <w:bookmarkStart w:name="z646" w:id="52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22"/>
    <w:bookmarkStart w:name="z647" w:id="52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523"/>
    <w:bookmarkStart w:name="z648" w:id="524"/>
    <w:p>
      <w:pPr>
        <w:spacing w:after="0"/>
        <w:ind w:left="0"/>
        <w:jc w:val="left"/>
      </w:pPr>
      <w:r>
        <w:rPr>
          <w:rFonts w:ascii="Times New Roman"/>
          <w:b/>
          <w:i w:val="false"/>
          <w:color w:val="000000"/>
        </w:rPr>
        <w:t xml:space="preserve"> Отчет о доходах и расходах</w:t>
      </w:r>
    </w:p>
    <w:bookmarkEnd w:id="524"/>
    <w:bookmarkStart w:name="z649" w:id="525"/>
    <w:p>
      <w:pPr>
        <w:spacing w:after="0"/>
        <w:ind w:left="0"/>
        <w:jc w:val="both"/>
      </w:pPr>
      <w:r>
        <w:rPr>
          <w:rFonts w:ascii="Times New Roman"/>
          <w:b w:val="false"/>
          <w:i w:val="false"/>
          <w:color w:val="000000"/>
          <w:sz w:val="28"/>
        </w:rPr>
        <w:t>
      Индекс формы административных данных: Ф2-ФСБН.</w:t>
      </w:r>
    </w:p>
    <w:bookmarkEnd w:id="525"/>
    <w:bookmarkStart w:name="z650" w:id="526"/>
    <w:p>
      <w:pPr>
        <w:spacing w:after="0"/>
        <w:ind w:left="0"/>
        <w:jc w:val="both"/>
      </w:pPr>
      <w:r>
        <w:rPr>
          <w:rFonts w:ascii="Times New Roman"/>
          <w:b w:val="false"/>
          <w:i w:val="false"/>
          <w:color w:val="000000"/>
          <w:sz w:val="28"/>
        </w:rPr>
        <w:t>
      Периодичность: ежеквартальная.</w:t>
      </w:r>
    </w:p>
    <w:bookmarkEnd w:id="526"/>
    <w:bookmarkStart w:name="z651" w:id="527"/>
    <w:p>
      <w:pPr>
        <w:spacing w:after="0"/>
        <w:ind w:left="0"/>
        <w:jc w:val="both"/>
      </w:pPr>
      <w:r>
        <w:rPr>
          <w:rFonts w:ascii="Times New Roman"/>
          <w:b w:val="false"/>
          <w:i w:val="false"/>
          <w:color w:val="000000"/>
          <w:sz w:val="28"/>
        </w:rPr>
        <w:t>
      Отчетный период: по состоянию на "___" ____________ 20___года.</w:t>
      </w:r>
    </w:p>
    <w:bookmarkEnd w:id="527"/>
    <w:bookmarkStart w:name="z652" w:id="528"/>
    <w:p>
      <w:pPr>
        <w:spacing w:after="0"/>
        <w:ind w:left="0"/>
        <w:jc w:val="both"/>
      </w:pPr>
      <w:r>
        <w:rPr>
          <w:rFonts w:ascii="Times New Roman"/>
          <w:b w:val="false"/>
          <w:i w:val="false"/>
          <w:color w:val="000000"/>
          <w:sz w:val="28"/>
        </w:rPr>
        <w:t>
      Круг лиц, представляющих информацию: филиалы страховых брокеров - нерезидентов Республики Казахстан</w:t>
      </w:r>
    </w:p>
    <w:bookmarkEnd w:id="528"/>
    <w:bookmarkStart w:name="z653" w:id="529"/>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кварталом.</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текущим счетам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по деятельности страхового брокера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деятельности страхового брокера и иной деятельности, не связанные с получением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других юридических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управляющему агенту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выплате комиссионного вознаграждения по деятельности страхового брокера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(расход) до уплаты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(расход) после уплаты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доход (расход) за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доходах и расходах"</w:t>
            </w:r>
          </w:p>
        </w:tc>
      </w:tr>
    </w:tbl>
    <w:bookmarkStart w:name="z656" w:id="53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доходах и расходах"</w:t>
      </w:r>
      <w:r>
        <w:br/>
      </w:r>
      <w:r>
        <w:rPr>
          <w:rFonts w:ascii="Times New Roman"/>
          <w:b/>
          <w:i w:val="false"/>
          <w:color w:val="000000"/>
        </w:rPr>
        <w:t>(индекс – Ф2-ФСБН, периодичность: ежеквартальная)</w:t>
      </w:r>
    </w:p>
    <w:bookmarkEnd w:id="530"/>
    <w:bookmarkStart w:name="z657" w:id="531"/>
    <w:p>
      <w:pPr>
        <w:spacing w:after="0"/>
        <w:ind w:left="0"/>
        <w:jc w:val="left"/>
      </w:pPr>
      <w:r>
        <w:rPr>
          <w:rFonts w:ascii="Times New Roman"/>
          <w:b/>
          <w:i w:val="false"/>
          <w:color w:val="000000"/>
        </w:rPr>
        <w:t xml:space="preserve"> Глава 1. Общие положения</w:t>
      </w:r>
    </w:p>
    <w:bookmarkEnd w:id="531"/>
    <w:bookmarkStart w:name="z658" w:id="53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доходах и расходах" (далее – форма).</w:t>
      </w:r>
    </w:p>
    <w:bookmarkEnd w:id="532"/>
    <w:bookmarkStart w:name="z659" w:id="53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533"/>
    <w:bookmarkStart w:name="z660" w:id="534"/>
    <w:p>
      <w:pPr>
        <w:spacing w:after="0"/>
        <w:ind w:left="0"/>
        <w:jc w:val="both"/>
      </w:pPr>
      <w:r>
        <w:rPr>
          <w:rFonts w:ascii="Times New Roman"/>
          <w:b w:val="false"/>
          <w:i w:val="false"/>
          <w:color w:val="000000"/>
          <w:sz w:val="28"/>
        </w:rPr>
        <w:t>
      3. Форма заполняется ежеквартально филиалом страхового брокера-нерезидента Республики Казахстан по состоянию на конец отчетного периода.</w:t>
      </w:r>
    </w:p>
    <w:bookmarkEnd w:id="534"/>
    <w:bookmarkStart w:name="z661" w:id="53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535"/>
    <w:bookmarkStart w:name="z662" w:id="53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36"/>
    <w:bookmarkStart w:name="z663" w:id="537"/>
    <w:p>
      <w:pPr>
        <w:spacing w:after="0"/>
        <w:ind w:left="0"/>
        <w:jc w:val="left"/>
      </w:pPr>
      <w:r>
        <w:rPr>
          <w:rFonts w:ascii="Times New Roman"/>
          <w:b/>
          <w:i w:val="false"/>
          <w:color w:val="000000"/>
        </w:rPr>
        <w:t xml:space="preserve"> Глава 2. Заполнение формы</w:t>
      </w:r>
    </w:p>
    <w:bookmarkEnd w:id="537"/>
    <w:bookmarkStart w:name="z664" w:id="538"/>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538"/>
    <w:bookmarkStart w:name="z665" w:id="539"/>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539"/>
    <w:bookmarkStart w:name="z666" w:id="540"/>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540"/>
    <w:bookmarkStart w:name="z667" w:id="541"/>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541"/>
    <w:bookmarkStart w:name="z668" w:id="542"/>
    <w:p>
      <w:pPr>
        <w:spacing w:after="0"/>
        <w:ind w:left="0"/>
        <w:jc w:val="both"/>
      </w:pPr>
      <w:r>
        <w:rPr>
          <w:rFonts w:ascii="Times New Roman"/>
          <w:b w:val="false"/>
          <w:i w:val="false"/>
          <w:color w:val="000000"/>
          <w:sz w:val="28"/>
        </w:rPr>
        <w:t>
      10. В строках с 1 по 21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брокеров-нерезидентов</w:t>
            </w:r>
            <w:r>
              <w:br/>
            </w:r>
            <w:r>
              <w:rPr>
                <w:rFonts w:ascii="Times New Roman"/>
                <w:b w:val="false"/>
                <w:i w:val="false"/>
                <w:color w:val="000000"/>
                <w:sz w:val="20"/>
              </w:rPr>
              <w:t>Республики Казахстан</w:t>
            </w:r>
          </w:p>
        </w:tc>
      </w:tr>
    </w:tbl>
    <w:bookmarkStart w:name="z671" w:id="54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3"/>
    <w:bookmarkStart w:name="z672" w:id="54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44"/>
    <w:bookmarkStart w:name="z673" w:id="54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545"/>
    <w:bookmarkStart w:name="z674" w:id="546"/>
    <w:p>
      <w:pPr>
        <w:spacing w:after="0"/>
        <w:ind w:left="0"/>
        <w:jc w:val="left"/>
      </w:pPr>
      <w:r>
        <w:rPr>
          <w:rFonts w:ascii="Times New Roman"/>
          <w:b/>
          <w:i w:val="false"/>
          <w:color w:val="000000"/>
        </w:rPr>
        <w:t xml:space="preserve"> Отчет об активах и обязательствах</w:t>
      </w:r>
    </w:p>
    <w:bookmarkEnd w:id="546"/>
    <w:bookmarkStart w:name="z675" w:id="547"/>
    <w:p>
      <w:pPr>
        <w:spacing w:after="0"/>
        <w:ind w:left="0"/>
        <w:jc w:val="both"/>
      </w:pPr>
      <w:r>
        <w:rPr>
          <w:rFonts w:ascii="Times New Roman"/>
          <w:b w:val="false"/>
          <w:i w:val="false"/>
          <w:color w:val="000000"/>
          <w:sz w:val="28"/>
        </w:rPr>
        <w:t>
      Индекс формы административных данных: Ф1-ФСОН.</w:t>
      </w:r>
    </w:p>
    <w:bookmarkEnd w:id="547"/>
    <w:bookmarkStart w:name="z676" w:id="548"/>
    <w:p>
      <w:pPr>
        <w:spacing w:after="0"/>
        <w:ind w:left="0"/>
        <w:jc w:val="both"/>
      </w:pPr>
      <w:r>
        <w:rPr>
          <w:rFonts w:ascii="Times New Roman"/>
          <w:b w:val="false"/>
          <w:i w:val="false"/>
          <w:color w:val="000000"/>
          <w:sz w:val="28"/>
        </w:rPr>
        <w:t>
      Периодичность: ежемесячная.</w:t>
      </w:r>
    </w:p>
    <w:bookmarkEnd w:id="548"/>
    <w:bookmarkStart w:name="z677" w:id="549"/>
    <w:p>
      <w:pPr>
        <w:spacing w:after="0"/>
        <w:ind w:left="0"/>
        <w:jc w:val="both"/>
      </w:pPr>
      <w:r>
        <w:rPr>
          <w:rFonts w:ascii="Times New Roman"/>
          <w:b w:val="false"/>
          <w:i w:val="false"/>
          <w:color w:val="000000"/>
          <w:sz w:val="28"/>
        </w:rPr>
        <w:t>
      Отчетный период: по состоянию на "___" ____________ 20___года.</w:t>
      </w:r>
    </w:p>
    <w:bookmarkEnd w:id="549"/>
    <w:bookmarkStart w:name="z678" w:id="550"/>
    <w:p>
      <w:pPr>
        <w:spacing w:after="0"/>
        <w:ind w:left="0"/>
        <w:jc w:val="both"/>
      </w:pPr>
      <w:r>
        <w:rPr>
          <w:rFonts w:ascii="Times New Roman"/>
          <w:b w:val="false"/>
          <w:i w:val="false"/>
          <w:color w:val="000000"/>
          <w:sz w:val="28"/>
        </w:rPr>
        <w:t>
      Круг лиц, представляющих информацию: филиалы страховых (перестраховочных) организаций-нерезидентов Республики Казахстан.</w:t>
      </w:r>
    </w:p>
    <w:bookmarkEnd w:id="550"/>
    <w:bookmarkStart w:name="z679" w:id="551"/>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месяцем.</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принятые в качестве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головного офиса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имеющихся в наличии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деятельности филиала страховой (перестраховочной) организации - нерезидента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счет головного офиса, резервы и результаты деятельности филиала страховой (перестраховочной) организации - нерезидента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активах</w:t>
            </w:r>
            <w:r>
              <w:br/>
            </w:r>
            <w:r>
              <w:rPr>
                <w:rFonts w:ascii="Times New Roman"/>
                <w:b w:val="false"/>
                <w:i w:val="false"/>
                <w:color w:val="000000"/>
                <w:sz w:val="20"/>
              </w:rPr>
              <w:t>и обязательствах"</w:t>
            </w:r>
          </w:p>
        </w:tc>
      </w:tr>
    </w:tbl>
    <w:bookmarkStart w:name="z682" w:id="55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активах и обязательствах"</w:t>
      </w:r>
      <w:r>
        <w:br/>
      </w:r>
      <w:r>
        <w:rPr>
          <w:rFonts w:ascii="Times New Roman"/>
          <w:b/>
          <w:i w:val="false"/>
          <w:color w:val="000000"/>
        </w:rPr>
        <w:t>(индекс – Ф1-ФСОН, периодичность: ежемесячная)</w:t>
      </w:r>
    </w:p>
    <w:bookmarkEnd w:id="552"/>
    <w:bookmarkStart w:name="z683" w:id="553"/>
    <w:p>
      <w:pPr>
        <w:spacing w:after="0"/>
        <w:ind w:left="0"/>
        <w:jc w:val="left"/>
      </w:pPr>
      <w:r>
        <w:rPr>
          <w:rFonts w:ascii="Times New Roman"/>
          <w:b/>
          <w:i w:val="false"/>
          <w:color w:val="000000"/>
        </w:rPr>
        <w:t xml:space="preserve"> Глава 1. Общие положения</w:t>
      </w:r>
    </w:p>
    <w:bookmarkEnd w:id="553"/>
    <w:bookmarkStart w:name="z684" w:id="55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активах и обязательствах" (далее – форма).</w:t>
      </w:r>
    </w:p>
    <w:bookmarkEnd w:id="554"/>
    <w:bookmarkStart w:name="z685" w:id="55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555"/>
    <w:bookmarkStart w:name="z686" w:id="556"/>
    <w:p>
      <w:pPr>
        <w:spacing w:after="0"/>
        <w:ind w:left="0"/>
        <w:jc w:val="both"/>
      </w:pPr>
      <w:r>
        <w:rPr>
          <w:rFonts w:ascii="Times New Roman"/>
          <w:b w:val="false"/>
          <w:i w:val="false"/>
          <w:color w:val="000000"/>
          <w:sz w:val="28"/>
        </w:rPr>
        <w:t>
      3. Форма заполняется ежемесячно филиалом страховой (перестраховочной) организации - нерезидента Республики Казахстан.</w:t>
      </w:r>
    </w:p>
    <w:bookmarkEnd w:id="556"/>
    <w:bookmarkStart w:name="z687" w:id="55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557"/>
    <w:bookmarkStart w:name="z688" w:id="55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58"/>
    <w:bookmarkStart w:name="z689" w:id="559"/>
    <w:p>
      <w:pPr>
        <w:spacing w:after="0"/>
        <w:ind w:left="0"/>
        <w:jc w:val="left"/>
      </w:pPr>
      <w:r>
        <w:rPr>
          <w:rFonts w:ascii="Times New Roman"/>
          <w:b/>
          <w:i w:val="false"/>
          <w:color w:val="000000"/>
        </w:rPr>
        <w:t xml:space="preserve"> Глава 2. Заполнение формы</w:t>
      </w:r>
    </w:p>
    <w:bookmarkEnd w:id="559"/>
    <w:bookmarkStart w:name="z690" w:id="560"/>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560"/>
    <w:bookmarkStart w:name="z691" w:id="561"/>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561"/>
    <w:bookmarkStart w:name="z692" w:id="562"/>
    <w:p>
      <w:pPr>
        <w:spacing w:after="0"/>
        <w:ind w:left="0"/>
        <w:jc w:val="both"/>
      </w:pPr>
      <w:r>
        <w:rPr>
          <w:rFonts w:ascii="Times New Roman"/>
          <w:b w:val="false"/>
          <w:i w:val="false"/>
          <w:color w:val="000000"/>
          <w:sz w:val="28"/>
        </w:rPr>
        <w:t>
      8. В строках с 1 по 54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 представления финансовой</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отчетности по данным</w:t>
            </w:r>
            <w:r>
              <w:br/>
            </w:r>
            <w:r>
              <w:rPr>
                <w:rFonts w:ascii="Times New Roman"/>
                <w:b w:val="false"/>
                <w:i w:val="false"/>
                <w:color w:val="000000"/>
                <w:sz w:val="20"/>
              </w:rPr>
              <w:t>бухгалтерского учета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 – 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брокеров – нерезидентов</w:t>
            </w:r>
            <w:r>
              <w:br/>
            </w:r>
            <w:r>
              <w:rPr>
                <w:rFonts w:ascii="Times New Roman"/>
                <w:b w:val="false"/>
                <w:i w:val="false"/>
                <w:color w:val="000000"/>
                <w:sz w:val="20"/>
              </w:rPr>
              <w:t>Республики Казахстан</w:t>
            </w:r>
          </w:p>
        </w:tc>
      </w:tr>
    </w:tbl>
    <w:bookmarkStart w:name="z695" w:id="5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3"/>
    <w:bookmarkStart w:name="z696" w:id="56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64"/>
    <w:bookmarkStart w:name="z697" w:id="56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565"/>
    <w:bookmarkStart w:name="z698" w:id="566"/>
    <w:p>
      <w:pPr>
        <w:spacing w:after="0"/>
        <w:ind w:left="0"/>
        <w:jc w:val="left"/>
      </w:pPr>
      <w:r>
        <w:rPr>
          <w:rFonts w:ascii="Times New Roman"/>
          <w:b/>
          <w:i w:val="false"/>
          <w:color w:val="000000"/>
        </w:rPr>
        <w:t xml:space="preserve"> Отчет о доходах и расходах</w:t>
      </w:r>
    </w:p>
    <w:bookmarkEnd w:id="566"/>
    <w:bookmarkStart w:name="z699" w:id="567"/>
    <w:p>
      <w:pPr>
        <w:spacing w:after="0"/>
        <w:ind w:left="0"/>
        <w:jc w:val="both"/>
      </w:pPr>
      <w:r>
        <w:rPr>
          <w:rFonts w:ascii="Times New Roman"/>
          <w:b w:val="false"/>
          <w:i w:val="false"/>
          <w:color w:val="000000"/>
          <w:sz w:val="28"/>
        </w:rPr>
        <w:t>
      Индекс формы административных данных: Ф2-ФСОН.</w:t>
      </w:r>
    </w:p>
    <w:bookmarkEnd w:id="567"/>
    <w:bookmarkStart w:name="z700" w:id="568"/>
    <w:p>
      <w:pPr>
        <w:spacing w:after="0"/>
        <w:ind w:left="0"/>
        <w:jc w:val="both"/>
      </w:pPr>
      <w:r>
        <w:rPr>
          <w:rFonts w:ascii="Times New Roman"/>
          <w:b w:val="false"/>
          <w:i w:val="false"/>
          <w:color w:val="000000"/>
          <w:sz w:val="28"/>
        </w:rPr>
        <w:t>
      Периодичность: ежемесячная.</w:t>
      </w:r>
    </w:p>
    <w:bookmarkEnd w:id="568"/>
    <w:bookmarkStart w:name="z701" w:id="569"/>
    <w:p>
      <w:pPr>
        <w:spacing w:after="0"/>
        <w:ind w:left="0"/>
        <w:jc w:val="both"/>
      </w:pPr>
      <w:r>
        <w:rPr>
          <w:rFonts w:ascii="Times New Roman"/>
          <w:b w:val="false"/>
          <w:i w:val="false"/>
          <w:color w:val="000000"/>
          <w:sz w:val="28"/>
        </w:rPr>
        <w:t>
      Отчетный период: по состоянию на "___" ____________ 20___года.</w:t>
      </w:r>
    </w:p>
    <w:bookmarkEnd w:id="569"/>
    <w:bookmarkStart w:name="z702" w:id="570"/>
    <w:p>
      <w:pPr>
        <w:spacing w:after="0"/>
        <w:ind w:left="0"/>
        <w:jc w:val="both"/>
      </w:pPr>
      <w:r>
        <w:rPr>
          <w:rFonts w:ascii="Times New Roman"/>
          <w:b w:val="false"/>
          <w:i w:val="false"/>
          <w:color w:val="000000"/>
          <w:sz w:val="28"/>
        </w:rPr>
        <w:t>
      Круг лиц, представляющих информацию: филиалы страховых (перестраховочных) организаций - нерезидентов Республики Казахстан.</w:t>
      </w:r>
    </w:p>
    <w:bookmarkEnd w:id="570"/>
    <w:bookmarkStart w:name="z703" w:id="571"/>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месяцем.</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незаработанным премиям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"РЕПО"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производными финансовыми инструментами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имеющихся в наличии для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аффинированных драгоценных металлов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производных финансовых инструментов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страхования (перестрахования)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страхования (перестрахования)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аннуитета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аннуитета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произошедших, но незаявленных убытков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произошедшим, но незаявленным убыткам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заявленных, но неурегулированных убытков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заявленным, но неурегулированным убыткам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комиссионного вознаграждения по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договора страхования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 ценным бумагам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 резервы по обесценению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 обязательные платежи в бюджет, за исключением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рекламу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третьих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аудиторские, консультационные услуги и информационные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за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прекращенной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(расход) до уплаты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основной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доход (расход) после уплаты налогов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доходах и расходах"</w:t>
            </w:r>
          </w:p>
        </w:tc>
      </w:tr>
    </w:tbl>
    <w:bookmarkStart w:name="z706" w:id="5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доходах и расходах"</w:t>
      </w:r>
      <w:r>
        <w:br/>
      </w:r>
      <w:r>
        <w:rPr>
          <w:rFonts w:ascii="Times New Roman"/>
          <w:b/>
          <w:i w:val="false"/>
          <w:color w:val="000000"/>
        </w:rPr>
        <w:t>(индекс – Ф2-ФСОН, периодичность: ежемесячная)</w:t>
      </w:r>
    </w:p>
    <w:bookmarkEnd w:id="572"/>
    <w:bookmarkStart w:name="z707" w:id="573"/>
    <w:p>
      <w:pPr>
        <w:spacing w:after="0"/>
        <w:ind w:left="0"/>
        <w:jc w:val="left"/>
      </w:pPr>
      <w:r>
        <w:rPr>
          <w:rFonts w:ascii="Times New Roman"/>
          <w:b/>
          <w:i w:val="false"/>
          <w:color w:val="000000"/>
        </w:rPr>
        <w:t xml:space="preserve"> Глава 1. Общие положения</w:t>
      </w:r>
    </w:p>
    <w:bookmarkEnd w:id="573"/>
    <w:bookmarkStart w:name="z708" w:id="5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доходах и расходах" (далее – форма).</w:t>
      </w:r>
    </w:p>
    <w:bookmarkEnd w:id="574"/>
    <w:bookmarkStart w:name="z709" w:id="57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575"/>
    <w:bookmarkStart w:name="z710" w:id="576"/>
    <w:p>
      <w:pPr>
        <w:spacing w:after="0"/>
        <w:ind w:left="0"/>
        <w:jc w:val="both"/>
      </w:pPr>
      <w:r>
        <w:rPr>
          <w:rFonts w:ascii="Times New Roman"/>
          <w:b w:val="false"/>
          <w:i w:val="false"/>
          <w:color w:val="000000"/>
          <w:sz w:val="28"/>
        </w:rPr>
        <w:t>
      3. Форма заполняется ежемесячно филиалом страховой (перестраховочной) организации - нерезидента Республики Казахстан.</w:t>
      </w:r>
    </w:p>
    <w:bookmarkEnd w:id="576"/>
    <w:bookmarkStart w:name="z711" w:id="57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577"/>
    <w:bookmarkStart w:name="z712" w:id="57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78"/>
    <w:bookmarkStart w:name="z713" w:id="579"/>
    <w:p>
      <w:pPr>
        <w:spacing w:after="0"/>
        <w:ind w:left="0"/>
        <w:jc w:val="left"/>
      </w:pPr>
      <w:r>
        <w:rPr>
          <w:rFonts w:ascii="Times New Roman"/>
          <w:b/>
          <w:i w:val="false"/>
          <w:color w:val="000000"/>
        </w:rPr>
        <w:t xml:space="preserve"> Глава 2. Заполнение формы</w:t>
      </w:r>
    </w:p>
    <w:bookmarkEnd w:id="579"/>
    <w:bookmarkStart w:name="z714" w:id="58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580"/>
    <w:bookmarkStart w:name="z715" w:id="581"/>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581"/>
    <w:bookmarkStart w:name="z716" w:id="582"/>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582"/>
    <w:bookmarkStart w:name="z717" w:id="583"/>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583"/>
    <w:bookmarkStart w:name="z718" w:id="584"/>
    <w:p>
      <w:pPr>
        <w:spacing w:after="0"/>
        <w:ind w:left="0"/>
        <w:jc w:val="both"/>
      </w:pPr>
      <w:r>
        <w:rPr>
          <w:rFonts w:ascii="Times New Roman"/>
          <w:b w:val="false"/>
          <w:i w:val="false"/>
          <w:color w:val="000000"/>
          <w:sz w:val="28"/>
        </w:rPr>
        <w:t>
      10. В строках с 1 по 48 указываются данные на основании информации из главной книги или базы данных, сгруппированные с учетом международных стандартов финансовой отчетности.</w:t>
      </w:r>
    </w:p>
    <w:bookmarkEnd w:id="5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