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ceda" w14:textId="973c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17 ноября 2021 года № 1188 "Об утверждении Правил и сроков реализации пилотного проекта по упрощенному возврату суммы превышения налога на добавленную стоимость участникам зернового рынка"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28 декабря 2022 года № 1334. Зарегистрирован в Министерстве юстиции Республики Казахстан 28 декабря 2022 года № 31351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17 ноября 2021 года № 1188 "Об утверждении Правил и сроков реализации пилотного проекта по упрощенному возврату суммы превышения налога на добавленную стоимость участникам зернового рынка" (зарегистрирован в Реестре государственной регистрации нормативных правовых актов под № 25209)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реализации пилотного проекта по упрощенному возврату суммы превышения налога на добавленную стоимость участникам зернового рынка,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Пилотный проект реализуется на территории Республики Казахстан с 1 декабря 2021 года по 30 июня 2024 года в отношении участников зернового рынка.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превышения НДС в рамках Пилотного проекта осуществляется по суммам, возникшим в налоговых периодах с третьего квартала 2021 года по четвертый квартал 2023 года.";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целях данного подпункта к постоянной реализации товаров относится реализация товаров, облагаемых по нулевой ставке (не менее 70 (семидесяти) процентов в общем облагаемом обороте по реализации), осуществляемых не реже одного раза в каждом квартале в течение 2 (двух) последовательных налоговых периодов, предшествующих налоговому периоду, по которому представлена декларация по НДС с указанием требования о возврате суммы превышения НДС;";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получения возврата суммы превышения НДС экспортер подает в орган государственных доходов требование о возврате суммы превышения НДС, указанное в декларации по НДС за налоговый период (далее – требование) в котором экспортер и/или его поставщик/поставщики первого и последующих уровней являлись участниками пилотного проекта по упрощенному возврату суммы превышения налога на добавленную стоимость участникам зернового рынка.";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"Требование отражается в очередной декларации по НДС (форма 300.00) с разделением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"Сведения по суммам НДС, предъявленным к возврату" к декларации по НДС, утвержденной приказом Первого заместителя Премьер-Министра Республики Казахстан – Министра финансов Республики Казахстан от 20 января 2020 года № 39 "Об утверждении форм налоговой отчетности и правил их составления" (зарегистрирован в Реестре государственной регистрации нормативных правовых актов под № 19897), (далее – приложение № 9) налоговых периодов, по которым применяются упрощенный порядок возврата НДС, предусмотренный настоящими Правилами, и (или) порядок,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статьей 431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Орган государственных доходов, если: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экспортер не является участником Меморандума и (или) не соответствует условиям,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направляет уведомление об отсутствии права на применение упрощенного порядка возврата суммы превышения НДС в рамках Пилотного проекта,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уведомление), и о праве применения экспортером порядка возврата превышения НДС,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431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установлено отсутствие на лицевом счете экспортера суммы превышения НДС и (или) нарушены порядок и сроки представления налоговой отчетности по НДС,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208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в течение 10 (десяти) рабочих дней с даты представления декларации по НДС сообщает экспортеру об отказе в рассмотрении требования.";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При соответствии условиям,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орган государственных доходов формирует список налогоплательщиков, по которым необходимо составить сведения об отсутствии (наличии) задолженности экспортера в следующие сроки: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банковской гарантии, не позднее 2 (двух) рабочих дней до истечения срока,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настоящих Правил;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банковской гарантии – в течение 1 (одного) рабочего дня со дня подписания заключения.";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сведения об отсутствии (наличии) задолженности экспортера формируются на дату составления распоряжения.";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Сумма превышения НДС, подлежащая подтверждению, определяется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53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возврата превышения налога на добавленную стоимость и применения системы управления рисками в целях подтверждения достоверности суммы превышения налога на добавленную стоимость, а также критериев степени риска, утвержденных приказом Министра финансов Республики Казахстан от 19 марта 2018 года № 391 "Об утверждении Правил возврата превышения налога на добавленную стоимость и применения системы управления рисками в целях подтверждения достоверности суммы превышения налога на добавленную стоимость, а также критериев степени риска" (зарегистрирован в Реестре государственной регистрации нормативных правовых актов под № 16669).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определении суммы превышения НДС, подлежащей к возврату, учитываются: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 товаров, по которому поступила валютная выручка на банковские счета налогоплательщика в уполномоченных банках на территории Республики Казахстан, открытые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валютном регулировании и валютном контроле";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вывоза товаров с таможенной территории ЕАЭС, в таможенной процедуре экспорта;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экспорте товаров с территории Республики Казахстан на территорию государства-члена ЕАЭС при определении суммы НДС, подлежащей возврату в соответствии с настоящими Правилами, учитываются сведения из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447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происхождение и движение зерна в ИС "AstyqQoyma";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зерна от производителя до экспортера согласно сопроводительной накладной на товары в модуле "Виртуальный склад" ИС ЭСФ (оформленные посредством ИС "AstyqQoyma").";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Неподтвержденная по результатам камерального контроля сумма превышения НДС по взаиморасчетам между участниками Меморандума, подлежит возврату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431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по мере устранения поставщиками товаров, работ, услуг налоговых нарушений, путем включения экспортером в требование о возврате НДС в последующие налоговые периоды в пределах сроков исковой давности,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законодательстве Республики Казахстан порядке обеспечить: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1334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пилотного проекта по возврату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превышения 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зернового рынка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Заключение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по результатам камерального контроля по подтверждению достоверности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 суммы превышения налога на добавленную стоимость, предъявленных к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возврату в рамках Пилотного проекта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 20 __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№______</w:t>
            </w:r>
          </w:p>
        </w:tc>
      </w:tr>
    </w:tbl>
    <w:p>
      <w:pPr>
        <w:spacing w:after="0"/>
        <w:ind w:left="0"/>
        <w:jc w:val="both"/>
      </w:pPr>
      <w:bookmarkStart w:name="z48" w:id="35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Кодекса Республики Казахстан "О налогах и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пилотного проекта по возврату суммы превышения налога на добавленную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 участникам зернового рынка, утвержденными приказом Министра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17 ноября 2021 года № 1188 "Об утверждении Правил и сроков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пилотного проекта по возврату суммы превышения налога на добавленную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 участникам зернового рынка"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под № 25209) (далее – Пилотный проект)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органа государственных доходов (далее – ОГД))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 камеральный контроль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или полное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налогоплательщика)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(индивидуальный идентификационный номер/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бизнес-идентификационный номер (ИИН/БИН))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вопросам подтверждения достоверности сумм превышения налога на добавленную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 (далее – НДС),  предъявленных к возврату в рамках Пилотного проекта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налоговый период: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"_____" ___________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"_____" ___________ 20 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Сведения об экспортере:______________________________________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о государственной регистрации/перерегистрации (для юридических лиц):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организационно-правовая форма: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вид собственности: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состоит на учете: ___________________ код ОГД: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свидетельство налогоплательщика: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состоит на учете по НДС: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7) свидетельство о постановке на учет по НДС: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8) дата постановки на учет по НДС: "_____" ______________ 20 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9) сведения о регистрации индивидуального предпринимателя: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10) сведения о переходе на международные стандарты финансовой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(МСФО):__________________________________________________________________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11) определение объектов налогообложения и (или) объектов, связанных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налогообложением косвенным методом: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12) уставный капитал (тенге):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13) адрес налогоплательщика (юридический):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14) основной (фактический) вид деятельности согласно Общему классификатору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видов экономической деятельности (ОКЭД):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15) сведения о банковских счетах: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16) сведения о структурных подразделениях: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17) коэффициент налоговой нагрузки (КНН):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. Настоящим камеральным контролем установлено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предъявлено требование о возврате суммы превышения НДС, относимого в зачет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над суммой начисленного налога, образовавшегося в связи с приобретением товаров,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работ, услуг, используемых в целях оборотов, облагаемых по нулевой ставке,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указанное в декларации по НДС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(налоговый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сумма, предъявленная к возврату, составляет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согласно данных лицевого счета налогоплательщика по состоянию на начало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проверки превышение по НДС составляет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требование предъявлено за период: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"_____" ___________ 20 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"_____" __________ 20 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метод отнесения в зачет НДС: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доля облагаемого оборота по нулевой ставке в общем облагаемом обороте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составляет:________________________________________________________________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7) превышение НДС образовано в связи с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Сумма НДС, указанная в (требовании) заявлении на возврат суммы превышения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НДС ____________________________________________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Превышение НДС за отчетный налоговый период согласно декларации по НДС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Превышение НДС образовано в связи с приобретением товаров (работ) и услуг,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связанных по реализации зерна на экспорт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Отражение движения зерна за период, охваченный камеральным контролем: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(сальдо на начало, приход, расход, сальдо на конец).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 Подтверждение факта вывоза товаров с таможенной территории Евразийского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 союза и (или) Республики Казахстан в таможенной процедуре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экспорта по сведениям органов государственного дохода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Заключение о поступлении валютной выручки: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Сведения о происхождении и перемещении зерна от производителя до экспортера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ЭСФ (электронный счет-фактура) и СНТ (сопроводительная накладная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товары) в модуле "Виртуальный склад"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Сведения о происхождении и движении зерна в информационной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"Qoldau"____________________________________________________________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Сведения по анализу аналитического отчета Пирамида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11. Сумма превышения НДС, не подтвержденная к возврату: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12. По результатам камерального контроля установлено: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       __________            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            (подпись)       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(Заместитель руководителя)                        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Заключение получил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или наименование участника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Меморандума, подпись, печать, (за исключением юридических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относящихся к субъектам частного предпринимательства),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вручено налогоплательщику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или наименование участника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Меморандума, подпись, печать, (за исключением юридических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относящихся к субъектам частного предпринимательства),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отправлено налогоплательщику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(документ, подтверждающий факт отправки и (или) получения)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1334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пилотного проекта по возврату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превышения 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 стоимость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зернового рынка</w:t>
            </w:r>
          </w:p>
        </w:tc>
      </w:tr>
    </w:tbl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6"/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Уведомление об отсутствии права на применение упрощенного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порядка возврата суммы превышения налога на добавленную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стоимость в рамках Пилотного проекта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 20 ___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</w:t>
            </w:r>
          </w:p>
        </w:tc>
      </w:tr>
    </w:tbl>
    <w:p>
      <w:pPr>
        <w:spacing w:after="0"/>
        <w:ind w:left="0"/>
        <w:jc w:val="both"/>
      </w:pPr>
      <w:bookmarkStart w:name="z53" w:id="38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органа государственных доходов)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уведомляет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экспортера)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(индивидуальный идентификационный номер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бизнес – идентификационный номер ИИН/БИН)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 отсутствии права на применение упрощенного порядка возврата суммы превышения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налога на добавленную стоимость (далее – НДС),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пилотного проекта по возврату суммы превышения налога на добавленную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 участникам зернового рынка, утвержденными приказом Министра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ноября 2021 года № 1188 "Об утверждении Правил и сроков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пилотного проекта по возврату суммы превышения налога на добавленную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 участникам зернового рынка"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под № 25209) (далее – Правила), в связи 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X в соответствующей ячейке)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60400" cy="444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тем, что экспортер не является участником Меморандума в сфере обращения зерна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</w:p>
          <w:bookmarkEnd w:id="3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60400" cy="444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невыполнением условий, предусмотренных пунктом 7 Правил</w:t>
            </w:r>
          </w:p>
        </w:tc>
      </w:tr>
    </w:tbl>
    <w:p>
      <w:pPr>
        <w:spacing w:after="0"/>
        <w:ind w:left="0"/>
        <w:jc w:val="both"/>
      </w:pPr>
      <w:bookmarkStart w:name="z55" w:id="40"/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уведомляет о том,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Правил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 вправе применить порядок возврата суммы превышения НДС,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статьей431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(Налоговый кодекс).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 принятом решении – об отказе либо согласии применения порядка возврата НДС,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431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Вы должны уведомить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в течение 3 (трех)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Отсутствие ответа является фактом отказа в возврате НДС,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статьей431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             ____________      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            (подпись)                  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(Заместитель руководителя)                               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Уведомление вручено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или наименование участника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Меморандума, подпись, печать, (за исключением юридических 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относящихся к субъектам частного предпринимательства),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Уведомление получено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(фамилия, имя, отчество (при его наличии) или наименование участника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Меморандума, подпись, печать, (за исключением юридических 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относящихся к субъектам частного предпринимательства), 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1334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пилотного проекта по возврату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превышения 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 стоимость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зернового рынка</w:t>
            </w:r>
          </w:p>
        </w:tc>
      </w:tr>
    </w:tbl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1"/>
    <w:bookmarkStart w:name="z5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Требование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об уплате в бюджет неподтвержденной суммы превышения налога 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добавленную стоимость по результатам камерального контроля в рамках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Пилотного проекта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"______" ____________ 20 _____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</w:t>
            </w:r>
          </w:p>
        </w:tc>
      </w:tr>
    </w:tbl>
    <w:p>
      <w:pPr>
        <w:spacing w:after="0"/>
        <w:ind w:left="0"/>
        <w:jc w:val="both"/>
      </w:pPr>
      <w:bookmarkStart w:name="z60" w:id="4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сообщает,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сроков реализации пилотного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проекта по упрощенному возврату суммы превышения налога на добавленную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участникам зернового рынка, утвержденных приказом Министра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от 17 ноября 2021 года № 1188 "Об утверждении Правил и сроков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пилотного проекта по возврату суммы превышения налога на добавленную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участникам зернового рынка" (зарегистрирован в Реестре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 под № 25209).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экспортера)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(индивидуальный идентификационный номер/ 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номер ИИН/БИН)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необходимо в течение 3 (трех) рабочих дней со дня вручения (получения)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 уплатить в бюджет неподтвержденную по результатам камерального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сумму превышения налога на добавленную стоимость в размере________________________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 на счет № __________________ в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(Управление казначейства, банковский идентификационный код (БИК)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       __________       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            (подпись)                  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(Заместитель руководителя)                               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Уведомление вручено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или наименование участника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Меморандума, подпись, печать, (за исключением юридических 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относящихся к субъектам частного предпринимательства),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Уведомление получено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или наименование участника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Меморандума, подпись, печать, (за исключением юридических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относящихся к субъектам частного предпринимательства), 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