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ccc1" w14:textId="feec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исполняющего обязанности Министра труда и социальной защиты населения Республики Казахстан от 6 января 2022 года № 1 "Об утверждении Правил возмещения стоимости гарантированного социального пакета из средств государственного бюджета при их реализации получателям государственной адресной социальной помощи через портал социальных услуг" и Министра труда и социальной защиты населения Республики Казахстан от 5 августа 2022 года № 292 "О внесении изменения в приказ исполняющего обязанности Министра труда и социальной защиты населения Республики Казахстан от 6 января 2022 года № 1 "Об утверждении Правил возмещения стоимости гарантированного социального пакета из средств государственного бюджета при их реализации получателям государственной адресной социальной помощи через портал социальных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декабря 2022 года № 530. Зарегистрирован в Министерстве юстиции Республики Казахстан 30 декабря 2022 года № 31511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6 января 2022 года № 1 "Об утверждении Правил возмещения стоимости гарантированного социального пакета из средств государственного бюджета при их реализации получателям государственной адресной социальной помощи через портал социальных услуг" (зарегистрирован в Реестре государственной регистрации нормативных правовых актов за № 26492);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5 августа 2022 года № 292 "О внесении изменения в приказ исполняющего обязанности Министра труда и социальной защиты населения Республики Казахстан от 6 января 2022 года № 1 "Об утверждении Правил возмещения стоимости гарантированного социального пакета из средств государственного бюджета при их реализации получателям государственной адресной социальной помощи через портал социальных услуг" (зарегистрирован в Реестре государственной регистрации нормативных правовых актов за № 29044).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Сагиндикову Н.Е.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1 января 2023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