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8263" w14:textId="69a82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сельского хозяйства Республики Казахстан от 30 марта 2015 года № 4-3/270 "Об утверждении Правил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30 декабря 2022 года № 453. Зарегистрирован в Министерстве юстиции Республики Казахстан 4 января 2023 года № 31546.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2015 года № 4-3/270 "Об утверждении Правил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проходимости" (зарегистрирован в Реестре государственной регистрации нормативных правовых актов № 11711)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государственном регулировании развития агропромышленного комплекса и сельских территорий"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 (далее – Правила) разработаны в соответствии с подпунктом 19)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государственном регулировании развития агропромышленного комплекса и сельских территорий"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Экзаменационные пункты осуществляют теоретическое обучение, а также производственное обучение и профессиональную практику по специальности "тракторист-машинист сельскохозяйственного производства". По итогам обучения экзаменационными пунктами проводится прием теоретических и практических экзаменов (итоговая аттестация), по результатам которого выдается свидетельство об окончании курсов обучения (далее – свидетельство)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 на право управления машинами всех категорий принимается экзаменационными комиссиями в экзаменационных пунктах в день обращения.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Экзамен проводится с целью проверки знаний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движения, утвержденных постановлением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схемам", и безопасности эксплуатации машин, предусмотренных программами обучения.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 граждан для сдачи экзамена и выдачи свидетельства осуществляются по зарегистрированному постоянному месту жительства или месту временного пребывания (в случае наличия временной прописки), а иностранным гражданам, зарегистрированным в органах внутренних дел – по месту их пребывания.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 проводится путем тестирования и состоит из десяти вопросов. Для ответа на все вопросы кандидату в трактористы-машинисты предоставляется 30 (тридцать) минут.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Минимальные технические требования по техническому оснащению при проведении тестирования указаны в приложении 1-1 к настоящим Правилам.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"Сдал" выставляется при положительном ответе не менее чем на восемь вопросов, а в противном случае выставляется оценка "Не сдал".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отрицательной оценки "Не сдал", повторный экзамен осуществляется не ранее 5 (пяти) календарных дней со дня сдачи предыдущего экзамена.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сдачи экзамена заносятся в экзаменационный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Лицам, сдавшим экзамен, на основании экзаменационного листа в течение 2 (двух) рабочих дней выписывается свидетельство.";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Категории "Б" и (или) "Д" предоставляются услугополучателям, имеющим удостоверение с разрешающими отметками в графах "А" и "В" или "Г" (общий трудовой стаж услугополучателя на соответствующих машинах не менее шести месяцев), и сдавшим в экзаменационном пункте теоретический экзамен.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Подтверждающим трудовую деятельность документом услугополучателя является один из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Казахстан".";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Перечень основных требований к оказанию государственной услуги 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Перечень).";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При предоставлении услугополучателем полного пакета документов, руководитель услугодателя в день приема документов определяет ответственного исполнителя.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в течение 1 (одного) рабочего дня с момента принятия заявления проверяет: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достоверность документов, представленных услугополучателем для получения государственной услуги, и (или) сведений, содержащихся в них;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соответствие услугополучателя и (или) представленных сведений, необходимых для оказания государственной услуги, требованиям, установленным настоящими Правилами;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информационному сервису Комитета по правовой статистике и специальным учетам Генеральной прокуратуры Республики Казахстан сведения о вступившем в законную силу решении суда, на основании которого услугополучатель лишен специального права на управление транспортным средством.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оснований для отказа в оказании государственной услуги, ответственный исполнитель услугодателя вносит сведения из заявления в информационную систему, заносит регистрационную запись в книге выдачи удостоверений тракториста-машиниста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оформляет результат оказания государственной услуги – удостоверения тракториста-машиниста категорий "А", "В", "Г", "Б" и "Д", либо удостоверения тракториста-машиниста с записью "управление снегоходами, квадроциклами разрешено", либо дубликат удостоверения тракториста-машиниста, или мотивированный ответ об отказе в оказании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при рассмотрении документов услугополучателя на выдачу дубликата удостоверения отсутствуют сведения о выдаче удостоверения по месту обращения услугополучателя на основании записи книги выдачи удостоверений тракториста-машиниста услугодателя, выдавшего удостоверение, и имеются основания для отказа в оказании государственной услуги,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позднее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заслушивания проводится в соответствии со статьей 73 Административного процедурно-процессуального кодекса Республики Казахстан (далее – АППК).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выдается дубликат удостоверения или мотивированный ответ об отказе в оказании государственной услуги по форме согласно приложению 7 к настоящим Правилам.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выдается услугополучателю через канцелярию услугодателя.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Удостоверения услугополучателям выдаются под их личную подпись в книге выдачи удостоверений тракториста-машиниста, по предъявлению документа, удостоверяющего личность, либо электронного документа из сервиса цифровых документов (для идентификации).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через портал, ответственный исполнитель направляет услугополучателю уведомление о готовности удостоверения тракториста-машиниста по форме согласно приложению 8 к настоящим Правилам, либо мотивированный ответ об отказе в оказании государственной услуги в форме электронного документа, подписанного ЭЦП руководителя услугодателя.";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За оказание государственной услуги услугополучатель оплачивает в бюджет государственную пошлину, установленную в соответствии с подпунктом 9) статьи 615 Кодекса Республики Казахстан "О налогах и других обязательных платежах в бюджет" (Налоговый Кодекс).";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взаимодействие портала и информационных систем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 Республики Казахстан (далее – Министерство) предоставляет информацию о порядке оказания государственной услуги в Единый контакт-центр.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в течение трех рабочих дней с даты утверждения нормативного правового акта о внесении изменений и (или) дополнений в настоящие Правила направляет информацию о внесенных изменениях и (или) дополнениях в настоящие Правила услугодателю, оператору информационно-коммуникационной инфраструктуры "электронного правительства" и в Единый контакт-центр.";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Замена удостоверения осуществляется в случаях: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фамилии, имени, отчества (при его наличии);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непригодности для пользования;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истечения срока действия 10 (десять) лет;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желанию услугополучателя.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удостоверения производится на основании документов, указанных в пункте 8 Перечня.";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При утере удостоверения, новое удостоверение с отметкой "Дубликат" выдается: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2 (двух) рабочих дней с момента регистрации документов услугополучателя – лицам, зарегистрированным по месту жительства, на основании документов, указанных в пункте 8 Перечня;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10 (десяти) рабочих дней с момента регистрации документов услугополучателя – в случае отсутствия сведений о выдаче удостоверения по месту обращения услугополучателя, на основании записи книги выдачи удостоверений тракториста-машиниста услугодателя, выдавшего удостоверение.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Уточнение записи книги выдачи удостоверений тракториста-машиниста осуществляется услугодателем путем направления соответствующего запроса услугодателю, выдавшего удостоверение.";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Жалоба на решение, действие (бездействие) услугодателя по вопросам оказания государственной услуги подается на имя руководителя услугодателя, в уполномоченный орган по оценке и контролю за качеством оказания государственных услуг.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поступления жалобы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АППК, услугодатель направляет ее в орган, рассматривающий жалобу (вышестоящий административный орган и (или) должностное лицо), не позднее 3 (трех) рабочих дней со дня поступления. Жалоба услугодателем не направляется в орган, рассматривающий жалобу (вышестоящий административный орган и (или) должностное лицо), в случае принятия в течение 3 (трех) рабочих дней благоприятного акта, совершения административного действия, полностью удовлетворяющие требования, указанные в жалобе.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Жалоба услугополучателя в соответствии с пунктом 2 статьи 25 Закона подлежит рассмотрению: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 – в течение 5 (пяти) рабочих дней со дня ее регистрации;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– в течение 15 (пятнадцати) рабочих дней со дня ее регистрации.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Срок рассмотрения жалобы услугодателем, уполномоченным органом по оценке и контролю за качеством оказания государственных услуг в соответствии с пунктом 4 статьи 25 Закона продлевается не более чем на 10 (десять) рабочих дней в случаях необходимости: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Если иное не предусмотрено законом, обращение в суд допускается после обжалования в досудебном порядке в соответствии с пунктом 5 статьи 91 АППК РК.";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Министерства сельского хозяйства Республики Казахстан в установленном законодательством порядке обеспечить: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82" w:id="6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83" w:id="6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84" w:id="6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85" w:id="6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453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приема экзаменов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удостоверений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тракторами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изготовленными на их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самоходными шасси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механизмами, самоходными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мелиоративными и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строительными машинами,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специальными машинами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 проходимости</w:t>
            </w:r>
          </w:p>
        </w:tc>
      </w:tr>
    </w:tbl>
    <w:bookmarkStart w:name="z8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технические требования по техническому оснащению при проведении тестирования</w:t>
      </w:r>
    </w:p>
    <w:bookmarkEnd w:id="65"/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проведении тестирования в электронном формате, тестируемые проходят идентификацию по предоставлению документа, удостоверяющего личности, либо по индивидуальному идентифационному номеру.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запуске на тестирование используются металлоискатели ручного или рамочного типа. Применение металлоискателей при запуске на тестирование осуществляется в рамках обеспечения безопасности, а также недопущения проноса тестируемыми в здание средств связи, электронно-вычислительной техники, фото-, аудио- и видеоаппаратуры, справочных материалов, письменных заметок и средств хранения и передачи информации. Такие устройства на время проведения тестирования помещаются на хранение в специальные шкафы с ячейками.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того, чтобы начать тестирование, тестируемому необходимо подтвердить личность посредством биометрической идентификации (Digital ID). Необходимо расположить лицо в центре области экрана и следовать инструкциям, указанным на экране.</w:t>
      </w:r>
    </w:p>
    <w:bookmarkEnd w:id="68"/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Залы тестирования оборудуются рабочими станциями (процессор не менее Intel Core i3, оперативная память не менее 4 Гб), системами кондиционирования помещений, диспенсером, залом ожидания.</w:t>
      </w:r>
    </w:p>
    <w:bookmarkEnd w:id="69"/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Каждая рабочая станция оснащается веб-камерами для ведения видеозаписи, снятия фотографии кандидата и размещения фотографии на электронных сертификатах.</w:t>
      </w:r>
    </w:p>
    <w:bookmarkEnd w:id="70"/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Залы тестирования оборудуются современной системой цифрового видео-аудионаблюдения.</w:t>
      </w:r>
    </w:p>
    <w:bookmarkEnd w:id="71"/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каждом зале тестирования устанавливается принтер с возможностью печати.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Каждый зал тестирования оборудуются управляемым коммутатором и локальной сетью, с обеспечением информационной безопасности.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Зал тестирования оснащается подавителем сотовой связи, а также для ведения видеозаписи процесса тестирования – техническими средствами записи.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проведении тестирования используются устройства, подавляющие сигналы мобильной и радиоэлектронной связи в пределах допустимых магнитных волн, в зависимости от площади зала тестирования и видеонаблюдения.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обеспечения прозрачности и объективности проведения тестирования залы тестирования обеспечиваются системой общего видеонаблюдения.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Каждое посадочное место оснащается веб-камерой для снятия фотографии кандидата и ведения видеозаписи процесса тестирования.</w:t>
      </w:r>
    </w:p>
    <w:bookmarkEnd w:id="77"/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Каждое посадочное место в зале тестирования оснащается двумя индивидуальными камерами. Первая камера записывает и транслирует процесс тестирования, а также используется для системы прокторинга. Вторая камера предназначена для обеспечения идентификации с использованием биометрии тестируемого перед, во время, а также после завершения тестирования.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453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приема экзаменов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удостоверений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тракторами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изготовленными на их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самоходными шасси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механизмами, самоходными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мелиоративными и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строительными машинами,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специальными машинами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 проходимости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Экзаменационный лист № _______</w:t>
      </w:r>
    </w:p>
    <w:bookmarkEnd w:id="79"/>
    <w:p>
      <w:pPr>
        <w:spacing w:after="0"/>
        <w:ind w:left="0"/>
        <w:jc w:val="both"/>
      </w:pPr>
      <w:bookmarkStart w:name="z106" w:id="8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__________________________________________экзаменационного пункта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Категория машин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Имя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Отчество (при его наличии)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рождения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Теоретический экзамен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вопросов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правильных/неправильных ответов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ответов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453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приема экзаменов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удостоверений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тракторами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изготовленными на их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самоходными шасси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механизмами, самоходными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мелиоративными и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строительными машинами,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специальными машинами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 проходимости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услуги: 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проходимости".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Получение удостоверения тракториста-машиниста категорий "А", "В", "Г", "Б" и "Д".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Получение удостоверения тракториста-машиниста с записью "управление снегоходами, квадроциклами разрешено".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Замена удостоверения тракториста-машиниста.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Получение дубликата удостоверения тракториста-машиниста.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Астаны, Алматы и Шымкента, районов и городов областного значения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веб-портал "электронного правительства": www.egov.kz (далее – портал);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канцелярия услугодателя.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удостоверения тракториста-машиниста осуществляется через канцелярию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оказания 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удостоверения тракториста-машиниста - 2 (два) рабочих дня с момента регистрации документов физического лица (далее – услугополучатель).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утере удостоверения, новое удостоверение с отметкой "Дубликат" выдается: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 течение 2 (двух) рабочих дней с момента регистрации документов услугополучателя – лицам, зарегистрированным по месту жительства, на основании документов, указанных в пункте 8 настоящего Перечня основных требований к оказанию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в течение 10 (десяти) рабочих дней с момента регистрации документов услугополучателя – в случае отсутствия сведений о выдаче удостоверения по месту обращения услугополучателя, на основании записи книги выдачи удостоверений тракториста-машиниста услугодателя, выдавшего удостоверение.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всем подвидам государственной услуги: 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электронная (частично автоматизированная)/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удостоверения тракториста-машиниста категорий "А", "В", "Г", "Б" и "Д", удостоверения тракториста-машиниста с записью "управление снегоходами, квадроциклами разрешено", дубликата удостоверения тракториста-машиниста, либо мотивированный ответ об отказе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услугополучателю на платной основе.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оказании государственной услуги услугополучателем оплачивается в бюджет государственная пошлина, которая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9)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615 Кодекса Республики Казахстан "О налогах и других обязательных платежах в бюджет (Налоговый кодекс)" (далее – Налоговый кодекс) составляет: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выдачу удостоверения тракториста-машиниста – 0,5 месячного расчетного показателя.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оплачивается наличным и безналичным способами через банки второго уровня и организации, осуществляющие отдельные виды банковских операций, а также в безналичной форме через платежный шлюз "электронного правительства" (далее – ПШЭП)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работы услугодателя и объектов информации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пятницу, в соответствии с установленным графиком работы с 9.00 до 18.30 часов с перерывом на обед с 13.00 часов до 14.30 часов, за исключением выходных и праздничных дней согласно трудовому законодательству Республики Казахстан; 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перерывов, связанных с проведением ремонтных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осуществляются следующим рабочим днем.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соответствующего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представляет следующие документы: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к 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получения удостоверения тракториста-машиниста категорий "А", "В" и "Г":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по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форму № 073/у "Медицинская справка о допуске к управлению транспортным средством", утвержденную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за № 21579) (далее – Приказ № ҚР ДСМ-175/2020);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копию свидетельства об окончании курсов обучения экзаменационного пункта о профессиональной подготовке по специальности "тракторист-машинист сельскохозяйственного производства" или копию диплома, подтверждающего квалификацию "механизация сельского хозяйства или тракториста-машиниста";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уплату государственной пошлины в бюджет за выдачу удостоверения тракториста-машиниста в соответствии с Налоговым кодексом;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фотографию размером 3,5х4,5 сантиметра с белым или с цветным фоном;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для получения удостоверения тракториста-машиниста категорий "Б" и "Д":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по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форму № 073/у "Медицинская справка о допуске к управлению транспортным средством", утвержденную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ҚР ДСМ-175/2020;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копию свидетельства об окончании курсов обучения экзаменационного пункта о профессиональной подготовке по специальности "тракторист-машинист сельскохозяйственного производства" или копию диплома, подтверждающего квалификацию "механизация сельского хозяйства или тракториста-машиниста";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уплату государственной пошлины в бюджет за выдачу удостоверения тракториста-машиниста в соответствии с Налоговым кодексом;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фотографию размером 3,5х4,5 сантиметра с белым или с цветным фоном;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документ, подтверждающий трудовую деятельность услугополучателя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Трудового кодекса Республики Казахстан (далее – Трудовой кодекс);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получения удостоверения тракториста-машиниста с записью "управление снегоходами, квадроциклами разрешено":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заявление по форме;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 № 073/у "Медицинская справка о допуске к управлению транспортным средством", утвержденную Приказом № ҚР ДСМ-175/2020;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удостоверения тракториста-машиниста с разрешающими категориями "А" и "В" или "Б" и "В", или водительское удостоверение с разрешающей категорией "А", или "А1", или "В1";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уплату государственной пошлины в бюджет за выдачу удостоверения тракториста-машиниста в соответствии с Налоговым кодексом;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фотографию размером 3,5х4,5 сантиметра с белым или с цветным фоном;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для замены удостоверения тракториста-машиниста: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заявление по форме;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 № 073/у "Медицинская справка о допуске к управлению транспортным средством", утвержденную Приказом № ҚР ДСМ-175/2020;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уплату государственной пошлины в бюджет за выдачу удостоверения тракториста-машиниста в соответствии с Налоговым кодексом;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фотографию размером 3,5х4,5 сантиметра с белым или с цветным фоном;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старое удостоверение тракториста-машиниста;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для получения дубликата удостоверения тракториста-машиниста: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заявление в форме;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форму № 073/у "Медицинская справка о допуске к управлению транспортным средством", утвержденную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ҚР ДСМ-175/2020;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уплату государственной пошлины в бюджет за выдачу удостоверения тракториста-машиниста в соответствии с Налоговым кодексом;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фотографию размером 3,5х4,5 сантиметра с белым или цветным фоном;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получения удостоверений тракториста-машиниста "А", "В" и "Г":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заявление в форме электронного документа;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электронную копию формы № 073/у "Медицинская справка о допуске к управлению транспортным средством", утвержденную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ҚР ДСМ-175/2020;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электронную копию документа, подтверждающего уплату государственной пошлины в бюджет за выдачу удостоверения тракториста-машиниста в соответствии с Налоговым кодексом,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электронную копию свидетельства об окончании курсов обучения экзаменационного пункта о профессиональной подготовке по специальности "тракторист-машинист сельскохозяйственного производства" или электронную копию диплома, подтверждающего квалификацию "механизация сельского хозяйства или тракториста-машиниста";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фотографию размером 3,5х4,5 сантиметра с белым или цветным фоном (предоставляется услугодателю при обращении за получением результата государственной услуги).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удостоверения тракториста-машиниста категорий "Б", "Д" дополнительно: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электронную копию удостоверения тракториста-машиниста с разрешающими отметками в категориях "А", "В" или "Г", и электронную копию документа, подтверждающего трудовую деятельность услугополучателя согласно статье 35 Трудового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замене удостоверения тракториста-машиниста старого образца на новое удостоверение: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электронную копию формы № 073/у "Медицинская справка о допуске к управлению транспортным средством", утвержденную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ҚР ДСМ-175/2020;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электронную копию документа, подтверждающего уплату государственной пошлины в бюджет за выдачу удостоверения тракториста-машиниста в соответствии с Налоговым кодексом,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фотографию размером 3,5х4,5 сантиметра с белым или цветным фоном (предоставляется услугодателю при обращении за получением результата государственной услуги);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старое удостоверение тракториста-машиниста (сдается услугодателю при обращении за получением результата государственной услуги);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получении дубликата удостоверения тракториста-машиниста: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заявление в форме электронного документа;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электронную копию формы № 073/у "Медицинская справка о допуске к управлению транспортным средством", утвержденную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ҚР ДСМ-175/2020;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электронную копию документа, подтверждающего уплату государственной пошлины в бюджет за выдачу удостоверения тракториста-машиниста в соответствии с Налоговым кодексом, за исключением случаев оплаты через ПШЭП;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фотографию размером 3,5х4,5 сантиметра с белым или цветным фоном (предоставляется услугодателю при обращении за получением результата государственной услуги).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документе, удостоверяющем личность, об оплате государственной пошлины (при оплате через ПШЭП), о ранее выданном удостоверении тракториста-машиниста, услугодатель получает из соответствующих государственных информационных систем через шлюз "электронного правительства".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сведений, содержащихся в них;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услугополучателя и (или) представленных сведений, необходимых для оказания государственной услуги,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 (далее – Правила), утвержденными приказом Министра сельского хозяйства Республики Казахстан № 4-3/270 (зарегистрирован в Реестре государственной регистрации нормативных правовых актов № 11711);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оказания государственной услуги в режиме удаленного доступа посредством "личного кабинета" на портале, а также Единого контакт-центра по вопросам оказания государственных услуг.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по вопросам оказания государственной услуги указаны на портале. Единый контакт-центр по вопросам оказания государственных услуг: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Адреса мест оказания государственной услуги размещены на: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единой платформе интернет-ресурсов www.gov.kz государственных органов;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портале;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интернет-ресурсе соответствующего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получения услуги третьими лицами: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запрос третьими лицами,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453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приема экзаменов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удостоверений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тракторами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изготовленными на их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самоходными шасси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механизмами, самоходными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мелиоративными и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строительными машинами,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специальными машинами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 проходимости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95" w:id="92"/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__________________________________________________________________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и адрес услугополучателя)</w:t>
      </w:r>
    </w:p>
    <w:bookmarkStart w:name="z19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Мотивированный ответ об отказе в оказании государственной услуги</w:t>
      </w:r>
    </w:p>
    <w:bookmarkEnd w:id="93"/>
    <w:p>
      <w:pPr>
        <w:spacing w:after="0"/>
        <w:ind w:left="0"/>
        <w:jc w:val="both"/>
      </w:pPr>
      <w:bookmarkStart w:name="z197" w:id="94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 Закона Республики Казахстан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"О государственных услугах" сотрудник услугодателя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наименование и адрес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отказывает в оказании государственной услуги: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наименование государственной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Основание для отказа: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Настоящий мотивированный ответ об отказе в оказании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составлен в двух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подпись сотрудника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Получил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подпись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"___"_______ 20__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