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2e3c" w14:textId="adb2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совместных приказов Министра по инвестициям и развитию Республики Казахстан, Министра индустрии и инфраструктурного развития Республики Казахстан и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индустрии и инфраструктурного развития Республики Казахстан от 30 декабря 2022 года № 763 и Министра национальной экономики Республики Казахстан от 19 декабря 2022 года № 130. Зарегистрирован в Министерстве юстиции Республики Казахстан 4 января 2023 года № 31547.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01.01.2023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совместные приказы Министра по инвестициям и развитию Республики Казахстан, Министра индустрии и инфраструктурного развития Республики Казахстан и Министра национальной экономики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подлежит официальному опубликованию и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763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совместных приказов Министра по инвестициям и развитию Республики Казахстан, Министра индустрии и инфраструктурного развития Республики Казахстан и Министра национальной экономики Республики Казахстан, признанных утратившими силу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октября 2018 года № 757 и Министра национальной экономики Республики Казахстан от 31 октября 2018 года № 52 "Об утверждении критериев оценки степени риска и проверочных листов в области архитектуры, градостроительства и строительства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 и надзора" (зарегистрирован в Реестре государственной регистрации нормативных правовых актов за № 17665).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28 апреля 2020 года № 240 и Министра национальной экономики Республики Казахстан от 30 апреля 2020 года № 34 "О внесении изменений в совместный приказ Министра по инвестициям и развитию Республики Казахстан от 31 октября 2018 года № 757 и Министра национальной экономики Республики Казахстан от 31 октября 2018 года № 52 "Об утверждении критериев оценки степени риска и проверочного листа в области архитектуры, градостроительства и строительства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 и надзора" (зарегистрирован в Реестре государственной регистрации нормативных правовых актов за № 20558).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26 сентября 2020 года № 496 и Министра национальной экономики Республики Казахстан от 28 сентября 2020 года № 70 "О внесении изменений в совместный приказ Министра по инвестициям и развитию Республики Казахстан от 31 октября 2018 года № 757 и Министра национальной экономики Республики Казахстан от 31 октября 2018 года № 52 "Об утверждении критериев оценки степени риска и проверочных листов в области архитектуры, градостроительства и строительства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 и надзора" (зарегистрирован в Реестре государственной регистрации нормативных правовых актов за № 21336).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