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851c" w14:textId="b608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Председателя Комитета национальной безопасности Республики Казахстан от 13 декабря 2018 года № 101/қе "Об утверждении Правил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услуг)" и от 13 декабря 2018 года № 102/қе "Об утверждении цен на товары (работы, услуги) военных, специальных учебных заведений органов национальной безопасности Республики Казахстан, предоставляемые на платной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декабря 2022 года № 103/қе. Зарегистрирован в Министерстве юстиции Республики Казахстан 9 января 2023 года № 31640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декабря 2018 года № 101/қе "Об утверждении Правил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Республики Казахстан за № 17938)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Учебные заведения ОНБ в соответствии с абзацем 12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 предоставляют на платной основе товары (работы, услуги), а также сверх требований государственных общеобразовательных стандартов образования предоставляют на платной основе товары (работы, услуги) по: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научных исследований;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дополнительных образовательных программ;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и (или) реализации учебно-методической литературы, издательской и (или) полиграфической продукции.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Взаимоотношения учебных заведений ОНБ с физическими и юридическими лицами регулируются путем заключения соответствующих договоров в соответствии с Гражданским кодексом Республики Казахстан.".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декабря 2018 года № 102/қе "Об утверждении цен на товары (работы, услуги) военных, специальных учебных заведений органов национальной безопасности Республики Казахстан, предоставляемые на платной основе" (зарегистрирован в Реестре государственной регистрации нормативных правовых актов Республики Казахстан за №17937) следующие дополнения: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товары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(работы, услуги) военных, специальных учебных заведений органов национальной безопасности Республики Казахстан, предоставляемые на платной основе, утвержденные указанным приказом: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44, 45, 46, 47, 48, 49, 50 и 51,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Припресс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Широкоформатная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(баннер при заливке не более 20%)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Широкоформатная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(оракал при заливке не более 20%)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Широкоформатная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(холст при заливке не более 20%)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переплет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переплет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переплет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тиснение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удар (биг)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7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