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4b5e" w14:textId="e0c4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2021-2025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6 апреля 2022 года № 107-1013. Зарегистрировано в Министерстве юстиции Республики Казахстан 14 апреля 2022 года № 27556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"Об образовании",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2021-2025 учебные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Нур-Султана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Джакенова Б.О.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2022 года № 107-1013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2021-2025 учебные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Обьем государственного образовательного заказа по формам обучения (количество мест)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реставрация, реконструкция гражданских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