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6979" w14:textId="c676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сентября 2022 года № 240/32-VII. Зарегистрировано в Министерстве юстиции Республики Казахстан 5 октября 2022 года № 30021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2015 года № 447/62-V "О Правилах содержания и выгула собак и кошек в городе Астане" (зарегистрировано в Реестре государственной регистрации нормативных правовых актов за № 1000);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июля 2017 № 168/21-VI "О внесении изменений в решение маслихата города Астаны от 23 декабря 2015 года № 447/62-V "О Правилах содержания и выгула собак и кошек в городе Астане" (зарегистрировано в Реестре государственной регистрации нормативных правовых актов за № 1126).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