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1fb477" w14:textId="01fb47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маслихата города Астаны от 12 декабря 2017 года № 221/25-VI "О Правилах оказания социальной помощи, установления размеров и определения перечня отдельных категорий нуждающихся граждан города Астаны"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Астаны от 28 декабря 2022 года № 298/37-VII. Зарегистрировано в Министерстве юстиции Республики Казахстан 9 января 2023 года № 31626. Утратило силу решением маслихата города Астаны от 3 октября 2023 года № 84/10-VIII.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Астаны от 03.10.2023 </w:t>
      </w:r>
      <w:r>
        <w:rPr>
          <w:rFonts w:ascii="Times New Roman"/>
          <w:b w:val="false"/>
          <w:i w:val="false"/>
          <w:color w:val="ff0000"/>
          <w:sz w:val="28"/>
        </w:rPr>
        <w:t>№ 84/10-VIII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Маслихат города Астаны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 маслихата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города Астаны "О Правилах оказания социальной помощи, установления размеров и определения перечня отдельных категорий нуждающихся граждан города Астаны" от 12 декабря 2017 года № 221/25-VI (зарегистрировано в Реестре государственной регистрации нормативных правовых актов за № 1149)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социальной помощи, установления размеров и определения перечня отдельных категорий нуждающихся граждан города Астаны (далее – Правила), утвержденных вышеуказанным решением: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"59. Санаторно-курортное лечение осуществляется в специализированных учреждениях, расположенных на территории Республики Казахстан.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прохождения санаторно-курортного лечения составляет четырнадцать суток.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Право на санаторно-курортное лечение предоставляется не более одного раза в календарный год.";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пунктом 83-1 следующего содержания: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"83-1. Специально созданная при акимате города Астаны комиссия по назначению социальной помощи отдельным категориям граждан на оплату очной формы обучения в специально созданных высших учебных заведениях города Астаны утверждает перечень специальностей на каждый предстоящий учебный год.";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"95. Социальная помощь на приобретение твердого топлива производится пенсионерам по возрасту, лицам с инвалидностью, детям с инвалидностью, лицам, имеющим социально значимые заболевания, многодетным матерям и многодетным семьям, детям-сиротам, детям, оставшимся без попечения родителей, выпускникам детских домов, проживающим в частных жилых домах с местным (печным) отоплением, являющимся его собственниками (нанимателями) либо членами семьи собственника (нанимателя), при отсутствии у них и членов семьи другого жилья и наличии среднедушевого дохода, не превышающего четыре прожиточных минимума.";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98 изложить в новой редакции:</w:t>
      </w:r>
    </w:p>
    <w:bookmarkStart w:name="z16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"4) копия документа, подтверждающего статус (пенсионное удостоверение, справка об инвалидности, свидетельства о рождении детей, постановление либо приказ местного исполнительного органа);";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99-1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18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"99-1. Единовременная социальная помощь на газификацию жилого дома производится пенсионерам по возрасту, лицам с инвалидностью, детям с инвалидностью, многодетным матерям и многодетным семьям, детям-сиротам, детям, оставшимся без попечения родителей, выпускникам детских домов, проживающим в частных жилых домах, подлежащих газификации согласно Плану мероприятий по газификации города Астаны, являющимися его собственниками, либо членами семьи собственника, при отсутствии у них и членов семьи другого жилья и наличии среднедушевого дохода, не превышающего четыре прожиточных минимума.".</w:t>
      </w:r>
    </w:p>
    <w:bookmarkEnd w:id="10"/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города Астаны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Каналимов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