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b0a5" w14:textId="91ab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Косшы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Косшы Акмолинской области от 14 апреля 2022 года № 57/12-7. Зарегистрировано в Министерстве юстиции Республики Казахстан 20 апреля 2022 года № 27670. Утратило силу решением маслихата города Косшы Акмолинской области от 29 декабря 2023 года № 85/19-8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Косшы Акмолинской области от 29.12.2023 </w:t>
      </w:r>
      <w:r>
        <w:rPr>
          <w:rFonts w:ascii="Times New Roman"/>
          <w:b w:val="false"/>
          <w:i w:val="false"/>
          <w:color w:val="ff0000"/>
          <w:sz w:val="28"/>
        </w:rPr>
        <w:t>№ 85/19-8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Косшы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города Косшы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Косшы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57/12-7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Косшы Акмолинской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с изменениями, внесенными решением маслихата города Косшы Акмолинской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115/23-7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24.04.2023 </w:t>
      </w:r>
      <w:r>
        <w:rPr>
          <w:rFonts w:ascii="Times New Roman"/>
          <w:b w:val="false"/>
          <w:i w:val="false"/>
          <w:color w:val="ff0000"/>
          <w:sz w:val="28"/>
        </w:rPr>
        <w:t>№ 8/2-8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в городе Косшы Акмолинской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городе Косшы Акмолинской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Государственной корпорации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Косшы,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Косшы";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акима города Косшы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города Косшы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115/23-7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– 7 мая: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в размере 5 (пять) месячных расчетных показателей;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войны, в размере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76 (семьдесят шесть)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состоянии,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25 (двадцать пять) месячных расчетных показателей;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детей с инвалидностью, в размере 5 (пять) месячных расчетных показателей.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Республики – 25 октября: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с минимальным размером и ниже минимального размера пенсии,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(далее – лица подвергшиеся репрессиям), в размере 200000 (двести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города Косшы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115/23-7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24.04.2023 </w:t>
      </w:r>
      <w:r>
        <w:rPr>
          <w:rFonts w:ascii="Times New Roman"/>
          <w:b w:val="false"/>
          <w:i w:val="false"/>
          <w:color w:val="000000"/>
          <w:sz w:val="28"/>
        </w:rPr>
        <w:t>№ 8/2-8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оказывается единовременно и (или) периодически (ежемесячно), без учета среднедушевого дохода, по заявлениям: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 и лицам, состоящим на учете службы пробации на основании подтверждающего документа единовременно, в размере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пожара, единовременно, в размере 70 (семьдесят) месячных расчетных показателей не позднее шести месяцев с момента возникновения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состоящим на диспансерном учете и находящимся на амбулаторном лечении ежемесячно в течении 6 (шесть) месяцев,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в организациях здравоохранения по злокачественным новообразованиям на основании справки подтверждения с медицинского учреждения, единовременно,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одному из родителей или иным законным представителям детей, имеющим болезни, связанные со злокачественными новообразованиями, состоящим на учете в организациях здравоохранения, на основании справки подтверждения с медицинского учреждения, единовременно,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инфицированным вирусом иммунодефицита человека (ВИЧ), состоящим на учете в организациях здравоохранения, на основании справки подтверждения с медицинского учреждения, единовременно, в размере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одному из родителей или иным законным представителям детей, имеющим болезнь, вызванной вирусом иммунодефицита человека (ВИЧ), в том числе детям - носителям вируса иммунодефицита человека (ВИЧ), состоящим на учете в организациях здравоохранения, на основании справки подтверждения с медицинского учреждения, ежемесячно, в размере 2 (два) 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пострадавшим вследствие ядерных испытаний на Семипалатинском испытательном ядерном полигоне, единовременно, в размере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государств, единовременно, в размере 30 (тридцать) месячных расчетных показателей, лицам, достигшим пенсионного возраста, единовременно, в размере 35% от стоимости путевки и лицам подвершимся репрессиям, единовременно, в размере полной стоимости путевки на возмещение затрат на санаторно-курортное лечение в пределах Республики Казахстан на основании санаторно-курортной карты, договора об оказании услуг, акта выполненных работ, счет-фактуры и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малообеспеченных семей, обучающимся в высших учебных заведениях по медицинским специальностям на платной основе, на возмещение затрат за обучение на основании трехстороннего договора, заключенного между уполномоченным органом, учебным заведением и студентом, справки с места учебы, документа, подтверждающего статус малообеспеченной семьи, единовременно, в размере полной стоимости годового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ветеранам Великой Отечественной войны, ветеранам, приравненным по льготам к ветеранам Великой Отечественной войны, другим лицам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пенсионерам, лицам с инвалидностью всех групп, лицам, воспитывающим ребенка с инвалидностью, многодетным матерям, награжденным подвесками "Алтын алқа", "Күміс алқа", ранее получившим звание "Мать-героиня", а также награжденным медалями "Материнская слава" І и ІІ степени, многодетным семьям, имеющим четырех и более совместно проживающих несовершеннолетних детей, женщинам, достигшим 53 лет, родившим (усыновившим, удочерившим) пять и более детей и воспитавшим их до восьмилетнего возраста в виде возмещения затрат на проезд на маршрутах пригородного пассажирского транспорта ежемесячно, в размере стоимости проезда, без подачи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города Косшы Акмолинской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115/23-7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24.04.2023 </w:t>
      </w:r>
      <w:r>
        <w:rPr>
          <w:rFonts w:ascii="Times New Roman"/>
          <w:b w:val="false"/>
          <w:i w:val="false"/>
          <w:color w:val="000000"/>
          <w:sz w:val="28"/>
        </w:rPr>
        <w:t>№ 8/2-8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расходов на предоставление социальной помощи осуществляется в пределах средств, предусмотренных бюджетом города Косшы на текущий финансовый год.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1"/>
    <w:bookmarkStart w:name="z2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