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27a9" w14:textId="3ef2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Косшы от 14 апреля 2022 года № 57/12-7 "Об утверждении Правил оказания социальной помощи, установления размеров и определения перечня отдельных категорий нуждающихся граждан города Косшы"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Косшы Акмолинской области от 23 ноября 2022 года № 115/23-7. Зарегистрировано в Министерстве юстиции Республики Казахстан 28 ноября 2022 года № 30750. Утратило силу решением маслихата города Косшы Акмолинской области от 29 декабря 2023 года № 85/19-8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Косшы Акмолинской области от 29.12.2023 </w:t>
      </w:r>
      <w:r>
        <w:rPr>
          <w:rFonts w:ascii="Times New Roman"/>
          <w:b w:val="false"/>
          <w:i w:val="false"/>
          <w:color w:val="ff0000"/>
          <w:sz w:val="28"/>
        </w:rPr>
        <w:t>№ 85/19-8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Косшы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социальной помощи, установления размеров и определения перечня отдельных категорий нуждающихся граждан города Косшы" от 14 апреля 2022 года № 57/12-7 (зарегистрировано в Реестре государственной регистрации нормативных правовых актов № 27670)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Меры социальной поддержки, предусмотренные статьей 16 Закона Республики Казахстан "О социальной защите лиц с инвалидностью в Республике Казахстан", подпунктом 2) статьи 10, подпунктом 2) статьи 11, подпунктом 2) статьи 12, подпунктом 2) статьи 13, статьей 17 Закона Республики Казахстан "О ветеранах", оказываются в порядке, определенном настоящими Правилами.";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День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войны, в размере 76 (семьдесят шесть)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аэродромов, в размере 76 (семьдесят шесть)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действий,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действий,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Ленинграда",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испытаниях,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родителей,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в размере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войны,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брак, в размере 76 (семьдесят шесть)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состоянии, в размере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годы,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года,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года, в размере 25 (двадцать пять) месячных расчетных показателей;";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День Конституции Республики Казахстан –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 и лицам, воспитывающим детей с инвалидностью,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репрессий, лицам, пострадавшим от политических репрессий, реабилитированным в порядке установленном действующим законодательством Республики Казахстан,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пенсионерам, с минимальным размером и ниже минимального размера пенсии, в размере 5 (пять)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праздничным дням размер социальной помощи для отдельно взятой категорий получателей устанавливается в едином размере по согласованию с местным исполнительным органом области.";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Социальная помощь отдельным категориям нуждающихся граждан оказывается единовременно и (или) периодически (ежемесячно), без учета среднедушевого дохода, по заявлениям: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освобожденным из мест лишения свободы и лицам, состоящим на учете службы пробации на основании подтверждающего документа единовременно, в размере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пожара, единовременно, в размере 70 (семьдесят) месячных расчетных показателей не позднее шести месяцев с момента возникновения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находящимся в трудной жизненной ситуации, в том числе ограничение жизнедеятельности вследствие социально значимых заболеваний: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 заболеванием туберкулез, состоящим на диспансерном учете и находящимся на амбулаторном лечении ежемесячно в течении 6 (шесть) месяцев,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в организациях здравоохранения по злокачественным новообразованиям на основании справки подтверждения с медицинского учреждения, единовременно,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одному из родителей или иным законным представителям детей, имеющим болезни, связанные со злокачественными новообразованиями, состоящим на учете в организациях здравоохранения, на основании справки подтверждения с медицинского учреждения, единовременно,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инфицированным вирусом иммунодефицита человека (ВИЧ), состоящим на учете в организациях здравоохранения, на основании справки подтверждения с медицинского учреждения, единовременно,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одному из родителей или иным законным представителям детей, имеющим болезнь, вызванной вирусом иммунодефицита человека (ВИЧ), в том числе детям - носителям вируса иммунодефицита человека (ВИЧ), состоящим на учете в организациях здравоохранения, на основании справки подтверждения с медицинского учреждения, ежемесячно, в размере 2 (два) кратного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пострадавшим вследствие ядерных испытаний на Семипалатинском испытательном ядерном полигоне, единовременно,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ветеранам Великой Отечественной войны, лицам, приравненным по льготам к ветеранам Великой Отечественной войны, ветеранам боевых действий на территории других государств, единовременно, в размере 30 (тридцать) месячных расчетных показателей и лицам, достигшим пенсионного возраста, единовременно, в размере 35% от стоимости путевки на санаторно-курортное лечение в пределах Республики Казахстан на основании санаторно-курортной карты, выданной медицинским учреждением, договора об оказании услуг, акта выполненных работ, счет-фактуры и квитанции об оплате;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студентам из многодетных семей, имеющих четырех и более совместно проживающих детей, обучающимся по очной форме в колледжах и в высших учебных заведениях по медицинским специальностям на платной основе, на оплату за учебу на основании трехстороннего договора, заключенного между уполномоченным органом, учебным заведением и получателем, справки с места учебы, документа, подтверждающего статус многодетной семьи, единовременно, в размере стоимости годового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ветеранам Великой Отечественной войны, ветеранам, приравненным по льготам к ветеранам Великой Отечественной войны, другим лицам на которых распространяется действие Закона Республики Казахстан "О ветеранах", пенсионерам с минимальным и ниже минимального размером пенсии, лицам с инвалидностью всех групп, лицам, воспитывающим ребенка с инвалидностью, многодетным матерям, награжденным подвесками "Алтын алқа", "Күміс алқа", ранее получившим звание "Мать-героиня", а также награжденным медалями "Материнская слава" І и ІІ степени, многодетным семьям, имеющим четырех и более совместно проживающих несовершеннолетних детей, женщинам, достигшим 53 лет, родившим (усыновившим, удочерившим) пять и более детей и воспитавшим их до восьмилетнего возраста в виде возмещения затрат на проезд на маршрутах пригородного пассажирского транспорта ежемесячно, в размере стоимости проезда, без подачи заявления.".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Косшы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