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550c0" w14:textId="1c550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Степногорского городского маслихата от 22 октября 2014 года № 5С-32/8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29 сентября 2022 года № 7С-19/5. Зарегистрировано в Министерстве юстиции Республики Казахстан 13 октября 2022 года № 30121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плану" от 22 октября 2014 года № 5С-32/8 (зарегистрировано в Реестре государственной регистрации нормативных правовых актов под № 4444)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 статьей 16 Закона Республики Казахстан "О социальной и медико-педагогической коррекционной поддержке детей с ограниченными возможностями", статьей 11 Закона Республики Казахстан "О социальной защите лиц с инвалидностью в Республике Казахстан", Степногорский городской маслихат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согласно приложению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приложением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Степногорского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7С-19/5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5С-32/8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разработаны в соответствии с Правилами оказания государственной услуги "Возмещение затрат на обучение на дому детей-инвалидов",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под № 22394) (далее – Правила возмещения затрат).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 – возмещение затрат на обучение) производится государственным учреждением "Отдел занятости и социальных программ города Степногорска" на основании справки из учебного заведения, подтверждающей факт обучения ребенка с инвалидностью на дому.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документов, необходимых для возмещения затрат на обучение предоставляется согласно приложению 3 к Правилам возмещения затрат, при этом кандасами для идентификации личности, вместо документа, удостоверяющего личность, предоставляется удостоверение кандаса.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 из числа детей с инвалидностью по индивидуальному учебному плану, ежемесячно, равен трем месячным расчетным показателям на каждого ребенка с инвалидностью.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строкой девять приложения 3 к Правилам возмещения затрат.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