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b329f" w14:textId="2ab3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28 мая 2021 года № 7С 4/9 "Об определении размера и порядка оказания жилищной помощи в Атбасарском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27 мая 2022 года № 7С 19/20. Зарегистрировано в Министерстве юстиции Республики Казахстан 6 июня 2022 года № 28376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определении размера и порядка оказания жилищной помощи в Атбасарском районе" от 28 мая 2021 года № 7С 4/9 (зарегистрировано в Реестре государственной регистрации нормативных правовых актов под № 22934) следующее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 19/20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4/9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Атбасарском районе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Атбасарском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9 (девяти)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государственным учреждением "Отдел занятости и социальных программ Атбасарского района" (далее –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>, определяемом приказом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телекоммуникаций социально-защищаемым гражданам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корпорацию "Правительство для граждан" (далее – Государственная корпорация) или на веб-портал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кондоминиума,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год, малообеспеченным семьям (гражданам).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