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18c0" w14:textId="c001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Атбасарского районного маслихата "Об утверждении регламента собрания местного сообщества" от 11 апреля 2018 года № 6С 19/9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декабря 2022 года № 7С 26/4. Зарегистрировано в Министерстве юстиции Республики Казахстан 23 декабря 2022 года № 31237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"Об утверждении регламента собрания местного сообщества" от 11 апреля 2018 года № 6С 19/9 (зарегистрировано в Реестре государственной регистрации нормативных правовых актов под № 6596).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