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3e68" w14:textId="d703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Зерендинского района Акмолинской области от 31 июля 2014 года № 474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29 декабря 2022 года № А-12/752. Зарегистрировано в Министерстве юстиции Республики Казахстан 29 декабря 2022 года № 31433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Акмолинской области от 31 июля 2014 года № 474 "Об определении мест для размещения агитационных печатных материалов для всех кандидатов" (зарегистрировано в Реестре государственной регистрации нормативных правовых актов под № 4318)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Зерендинского района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Зерендинская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А-12/752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Шагалалы отдела образования по Зерендинскому району управления образования Акмолинской области", улица микрорайон Ынтымак,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"Высший агротехнический колледж, село Чаглинка" при управлении образования Акмолинской области, улица микрорайон Ынтымак,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казенного предприятия ясли-сад "Балдырган" села Шагалалы отдела образования по Зерендинскому району управления образования Акмолинской области", улица Женис 2/1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Акадыр отдела образования по Зерендинскому району управления образования Акмолинской области", улица Атамекен, 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Енбек-Берлик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Ескенежал отдела образования по Зерендинскому району управления образования Акмолинской области", улица Достык,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улица Булак,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Уялы отдела образования по Зерендинскому району управления образования Акмолинской области", улица Бейбитшилик, 29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Аккольского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Ыбрая Алтынсарина,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Акколь отдела образования по Зерендинскому району управления образования Акмолинской области", улица Ыбрая Алтынсарина,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Туполевка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Молодежное отдела образования по Зерендинскому району управления образования Акмолинской области", улица Комсомольская, 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улица имени Алибека Ташибаева, 5/2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Казахстан отдела образования по Зерендинскому району управления образования Акмолинской области", улица Мектеп,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Ивановка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Ивановка отдела образования по Зерендинскому району управления образования Акмолинской области", улица Мектеп,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Ортакского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Ортак отдела образования по Зерендинскому району управления образования Акмолинской области", улица Мектеп, 17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Кызылтанского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Билим,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улица Темиржолшылар, 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1 поселка Алексеевка отдела образования по Зерендинскому району управления образования Акмолинской области", улица Школьная, 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2 поселка Алексеевка отдела образования по Зерендинскому району управления образования Акмолинской области", улица Алтынсарина,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отделения в поселке Алексеевка государственного коммунального предприятия на праве хозяйственного ведения "Областной центр психического здоровья" при управлении здравоохранения Акмолинской области, улица Горького, 1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Чаглинка,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станции Чаглинка отдела образования по Зерендинскому району управления образования Акмолинской области", улица Школьная, 1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Жаманащи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табельной станции Жаманащи, улица Темиржолшылар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Еленовского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Абылай хана, 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Еленовка отдела образования по Зерендинскому району управления образования Акмолинской области", улица Школьная,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Карлыколь отдела образования по Зерендинскому району управления образования Акмолинской области", улица Мектеп,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Жылымды отдела образования по Зерендинскому району управления образования Акмолинской области", улица Мектеп,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Жанааул отдела образования по Зерендинскому району управления образования Акмолинской области", улица Бейбитшилик,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Карагай отдела образования по Зерендинскому району управления образования Акмолинской области", улица Станционная, 11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Акан отдела образования по Зерендинскому району управления образования Акмолинской области", улица Орталык,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Аканского сельского клуба села Акан государственного коммунального казенного предприятия "Мәдениет үйі" при отделе культуры и развития языков Зерендинского района, улица Бейбітшілік,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Баратай отдела образования по Зерендинскому району управления образования Акмолинской области", улица Жастар,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"Основная средняя школа села Уголки отдела образования по Зерендинскому району управления образования Акмолинской области", улица Байтерек,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Кызылсаянского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село Кызылагаш, улица Орталык,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Биктесин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село Биктесин, улица Бирлик,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Бирлестик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"Общеобразовательная школа села Бирлестик отдела образования по Зерендинскому району управления образования Акмолинской области", улица микрорайон горно-обогатительного комбината (ГОК), 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Бирлестикского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Сейфуллина, 11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Сейфуллино отдела образования по Зерендинскому району управления образования Акмолинской области", улица Орталык,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Караозек отдела образования по Зерендинскому району управления образования Акмолинской области", улица Орталык, 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Конысбайского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имени Абая Кунанбаева,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Конысбай отдела образования по Зерендинскому району управления образования Акмолинской области", улица Малика Габдуллина,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поселка Гранитный отдела образования по Зерендинскому району управления образования Акмолинской области", улица микрорайон Гранитный,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Васильковка отдела образования по Зерендинскому району управления образования Акмолинской области", улица Мектеп,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Донгулагаш отдела образования по Зерендинскому району управления образования Акмолинской области", улица Мадениет, 7 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Оркенского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Школьная,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Оркен отдела образования по Зерендинскому району управления образования Акмолинской области", улица Школьная,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коммунального государственного учреждения "Общеобразовательная школа села Озен отдела образования по Зерендинскому району управления образования Акмолинской области", улица Комсомольская,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Азат отдела образования по Зерендинскому району управления образования Акмолинской области", улица Школьная,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Приреченского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Павловка отдела образования по Зерендинскому району управления образования Акмолинской области", улица Орталык,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Садовое отдела образования по Зерендинскому району управления образования Акмолинской области", улица Мектеп,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Еликти отдела образования по Зерендинскому району управления образования Акмолинской области", улица Мектеп,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Заречное отдела образования по Зерендинскому району управления образования Акмолинской области", улица Мектеп, 22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Симферопольское отдела образования по Зерендинскому району управления образования Акмолинской области", улица Школьная,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Симферопольского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Ахмета Байтурсынова,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Булак отдела образования по Зерендинскому району управления образования Акмолинской области", улица Жасыл Ел,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Жолдыбай отдела образования по Зерендинскому району управления образования Акмолинской области", улица Мектеп, 13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Викторовского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Мира, 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"Ясли-сад "Айголек" села Викторовка при отделе образования по Зерендинскому району управления образования Акмолинской области", улица Мира, 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 села Богенбай бия при государственном коммунальном предприятии на праве хозяйственного ведения "Зерендинская районная больница", улица Аз батыра, 28/2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Красиловка отдела образования по Зерендинскому району управления образования Акмолинской области", улица имени Богенбай би, 24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средняя школа села Айдабол отдела образования по Зерендинскому району управления образования Акмолинской области", улица Ленина, 19 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Айдабольского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Карла – Маркса, 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"Кокшетау Астык Инвест ЛТД", улица Бейбитшилик,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средняя школа села Исаковка отдела образования по Зерендинскому району управления образования Акмолинской области", улица Мектеп,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Костомаровка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Костомаровка отдела образования по Зерендинскому району управления образования Акмолинской области", улица Мектеп, 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казенного коммунального предприятия "Мәдениет үйі" при отделе культуры и развития языков Зерендинского района, улица Тауелсиздик,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"Школа - гимназия имени Малика Габдуллина села Зеренда отдела образования по Зерендинскому району управления образования Акмолинской области", улица Мусина, 39 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предприятии на праве хозяйственного ведения "Зерендинская районная больница" при управлении здравоохранения Акмолинской области, улица Тауелсыздык,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республиканского государственного учреждения "Управление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Казахстан", улица Тауелсызыдык, 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"Аппарат акима Зерендинского сельского округа", улица Тауелсыздык, 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2 села Зеренда отдела образования по Зерендинскому району управления образования Акмолинской области", улица Нагорная,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1 села Зеренда отдела образования по Зерендинскому району управления образования Акмолинской области", улица Чапаева, 43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вдоль трассы "Кокшетау – Атбасар"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малой архитектурной формы "Барс"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жилого дома № 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здания государственного казенного коммунального предприятия "Мәдениет үйі" при отделе культуры и развития языков Зерендинского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жилого дома № 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Айдарлы отдела образования по Зерендинскому району управления образования Акмолинской области", улица Орталык,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Коктерек отдела образования по Зерендинскому району управления образования Акмолинской области", улица Мектеп,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Малика Габдуллина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М.Габдуллинского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Зеленая, 16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Тюкты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Малотюктинского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Серафимовского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Дороговского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Енбек,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Карауыл Канай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Карауыл Канай би отдела образования по Зерендинскому району управления образования Акмолинской области", улица имени Канай би,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Игилик отдела образования по Зерендинскому району управления образования Акмолинской области", улица имени Канай би, 12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Кызылегиского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 селе Карашилик, улица Абылай хана,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Ортагашского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Ардагерлер, 17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Троицкое отдела образования по Зерендинскому району управления образования Акмолинской области", улица Мектеп,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"Зеренда - Астык" отделение "Чаглинка", село Троицкое улица Бейбитшилик, 10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имени Мади Хасенова села Кошкарбай отдела образования по Зерендинскому району управления образования Акмолинской области", улица Мектеп,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Кеноткельского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25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Байтерек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Байтерекского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Байтерек отдела образования по Зерендинскому району управления образования Акмолинской области", улица Орталык,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Красный Кордон отдела образования по Зерендинскому району управления образования Акмолинской области", улица Орталык, 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Ермаковского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Мектеп,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"Начальная школа села Карсак отдела образования по Зерендинскому району управления образования Акмолинской области", улица Ардагерлер, 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