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9167" w14:textId="bea9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Викторовского сельского округа Зерендинского района Акмолинской области от 3 июня 2022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Викторовского сельского округа Зерендинского района Акмолинской области от 9 ноября 2022 года № 11. Зарегистрировано в Министерстве юстиции Республики Казахстан 16 ноября 2022 года № 30556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и на основании представления главного государственного ветеринарно-санитарного инспектора Зерендинского района от 14 июля 2022 года № 330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Викторовка Викторовского сельского округа Зерендинского района Акмолинской области в связи с проведением комплекса ветеринарно-санитарных мероприятий по ликвидации болезни инфекционный ринотрахеит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Викторовского сельского округа Зерендинского района Акмолинской области от 3 июня 2022 года № 3 "Об установлении ограничительных мероприятий" (зарегистрировано в Реестре государственной регистрации нормативных правовых актов за № 28434).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Викторовского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