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2580" w14:textId="0522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Зеренда Зерендинского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Зерендинского сельского округа Зерендинского района Акмолинской области от 16 августа 2022 года № 8. Зарегистрировано в Министерстве юстиции Республики Казахстан 18 августа 2022 года № 29181. Утратило силу решением акима Зерендинского района Акмолинской области от 14 сентября 2022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Зерендинского района Акмолинской области от 14.09.2022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08 октября 2019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Зеренда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Прудхозная на улицу Иглик;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Дуйсен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на улицу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ЛОЛ на микрорайон Булакты.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