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0b79" w14:textId="e880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Сандыктауского района от 26 февраля 2015 года № А-2/42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8 ноября 2022 года № А-11/282. Зарегистрировано в Министерстве юстиции Республики Казахстан 18 ноября 2022 года № 30610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определении мест для размещения агитационных печатных материалов и предоставлении кандидатам помещений для встреч с избирателями" от 26 февраля 2015 года № А-2/42 (зарегистрировано в Реестре государственной регистрации нормативных правовых актов № 4691)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Сандыктауского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места для размещения агитационных печатных материалов для всех кандидатов на территории Сандыктауского района согласно приложению 1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Сандыктауского района".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Сандыктауская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Сандыктауского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 улица имени Абылай-хана 128, напротив здания государственного коммунального казенного предприятия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 улица Ракымжан Кошкарбаев 150/1, напротив здания коммунального государственного учреждения "Общеобразовательная школа № 2 села Балкашино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Балкашино улица Агайынды Айсиндер 50, напротив здания коммунального государственного учреждения "Общеобразовательная школа № 1 села Балкашино отдела образования по Сандыктаускому району управления образования Акмолинской области"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 улица имени Абая 36, напротив здания Петровского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 улица Талгат Бигелдинов 10А, напротив здания республиканского государственного учреждения "Сандыктауское учебно-производственное лесное хозяйство"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Баракпай напротив дома по улице Ыбырая Алтынсарина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Хлебное улица Абылай хана 11, слева от здания Хлебного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Чашке улица Маншук Маметовой 13, справа от здания Чашкенского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 улица Целинная 20, напротив здания коммунального государственного учреждения "Аппарат акима Белгородского сельского округа"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 улица Тауелсиздиктин 25 жылдыгы 18, напротив здания коммунального государственного учреждения "Начальная школа села Преображенка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 улица Казыбек би 6А, напротив здания Большетюхтинского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 улица Енбек 1, справа от здания коммунального государственного учреждения "Аппарат акима Берликского сельского округа"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Петриковка улица Достык 16А, справа от здания коммунального государственного учреждения "Начальная школа села Петриковка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Арбузинка улица Абуезида Абуева 3, справа от здания мини центра при коммунальном государственном учреждении "Общеобразовательная школа села Красная поляна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 улица Магжан Жумабаев 21, напротив здания Васильевского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Тучное улица Акжол 1, напротив здания товарищества с ограниченной ответственностью "Колос Золотая Нива"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Улан улица Тауелсиздиктин 25 жылдыгы 10, слева от здания пекарни товарищества с ограниченной ответственностью "Бастау Агро 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 улица Балуан Шолак 4, слева от здания Веселовского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 улица Орталык 19, напротив здания коммунального государственного учреждения "Основная средняя школа села Жыланды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 улица Караоткел 20/1, напротив здания Новоселовского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 напротив дома по улице Ыбырая Алтынсарина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Кызыл-Казахстан улица Мектеп 9, напротив здания коммунального государственного учреждения "Основная средняя школа имени Нургабулы Малгаждарова села Кызыл Казахстан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 улица Женис 22, напротив здания коммунального государственного учреждения "Аппарат акима Каменского сельского округа"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улица Тауелсиздиктин 25 жылдыгы 1, напротив здания Леснянского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Бастрымовка улица Бейбитшилик 19, слева от здания Бастрымовского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 улица Мектеп 17, напротив здания Михайловского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 слева от дома по улице Орталык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 слева от дома по улице Тауелсиздиктин 25 жылдыгы, 11/2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 улица Мустафа Шокай 33, напротив здания Максимовского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 улица Тауелсиздиктин 25 жылдыгы 31, напротив здания Владимировского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Городок улица Бейбитшилик 16, напротив здания Новогородского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 улица Жекебатыр 15, напротив здания Спасского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 улица Ыбырая Алтынсарина 25, напротив здания Новоникольского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Кумдыколь улица Абаскалова 4 /1, напротив здания медицинского пункта села Кумдыколь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Мысок улица Каскена Баймышева 1, напротив здания коммунального государственного учреждения "Маралдинское учреждение лесного хозяйства Управления природных ресурсов и регулирования природопользования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 улица Бирлик 15, напротив здания Меньшиковского сельского клуба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 улица Орталык 40, напротив здания Сандыктауского сельского Дома культуры при государственном коммунальном казенном предприятии "Балкашинский районный Дом культуры" при отделе культуры, развития языков, физической культуры и спорта Сандыктауского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Новоромановка улица Шокан Уалиханов 20А, напротив здания коммунального государственного учреждения "Основная средняя школа села Новоромановка отдела образования по Сандыктаускому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 улица Орталык 14, напротив здания Богородского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 улица Александра Пушкина 17, напротив здания коммунального государственного учреждения "Основная средняя школа села Дорогинка отдела образования по Сандыктаускому району управления образования Акмолинской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