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4e59c" w14:textId="6c4e5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Бурабайскому району</w:t>
      </w:r>
    </w:p>
    <w:p>
      <w:pPr>
        <w:spacing w:after="0"/>
        <w:ind w:left="0"/>
        <w:jc w:val="both"/>
      </w:pPr>
      <w:r>
        <w:rPr>
          <w:rFonts w:ascii="Times New Roman"/>
          <w:b w:val="false"/>
          <w:i w:val="false"/>
          <w:color w:val="000000"/>
          <w:sz w:val="28"/>
        </w:rPr>
        <w:t>Постановление акимата Бурабайского района Акмолинской области от 21 декабря 2022 года № а-12/443. Зарегистрировано в Министерстве юстиции Республики Казахстан 28 декабря 2022 года № 31317.</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Бурабайского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Бурабайскому району.</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Бурабайского района.</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Бурабайского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А.Муздыбаев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w:t>
            </w:r>
            <w:r>
              <w:br/>
            </w:r>
            <w:r>
              <w:rPr>
                <w:rFonts w:ascii="Times New Roman"/>
                <w:b w:val="false"/>
                <w:i w:val="false"/>
                <w:color w:val="000000"/>
                <w:sz w:val="20"/>
              </w:rPr>
              <w:t>от 21 декабря 2022 года</w:t>
            </w:r>
            <w:r>
              <w:br/>
            </w:r>
            <w:r>
              <w:rPr>
                <w:rFonts w:ascii="Times New Roman"/>
                <w:b w:val="false"/>
                <w:i w:val="false"/>
                <w:color w:val="000000"/>
                <w:sz w:val="20"/>
              </w:rPr>
              <w:t>№ а-12/443</w:t>
            </w:r>
          </w:p>
        </w:tc>
      </w:tr>
    </w:tbl>
    <w:bookmarkStart w:name="z6" w:id="4"/>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Бурабайскому району</w:t>
      </w:r>
    </w:p>
    <w:bookmarkEnd w:id="4"/>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Бурабайскому району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Бурабайскому району.</w:t>
      </w:r>
    </w:p>
    <w:bookmarkEnd w:id="6"/>
    <w:bookmarkStart w:name="z9" w:id="7"/>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7"/>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парковочные места, кладовки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акимата Бурабайского района Акмолинской области от 19.03.2024 </w:t>
      </w:r>
      <w:r>
        <w:rPr>
          <w:rFonts w:ascii="Times New Roman"/>
          <w:b w:val="false"/>
          <w:i w:val="false"/>
          <w:color w:val="000000"/>
          <w:sz w:val="28"/>
        </w:rPr>
        <w:t>№ а-3/122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8"/>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8"/>
    <w:bookmarkStart w:name="z11" w:id="9"/>
    <w:p>
      <w:pPr>
        <w:spacing w:after="0"/>
        <w:ind w:left="0"/>
        <w:jc w:val="both"/>
      </w:pPr>
      <w:r>
        <w:rPr>
          <w:rFonts w:ascii="Times New Roman"/>
          <w:b w:val="false"/>
          <w:i w:val="false"/>
          <w:color w:val="000000"/>
          <w:sz w:val="28"/>
        </w:rPr>
        <w:t>
      3. Государственное учреждение "Отдел жилищно коммунального хозяйства и жилищной инспекции Бурабайского района" (далее - Отдел) определяет перечень многоквартирных жилых домов, требующих проведения текущего или капитального ремонта фасадов, кровли для придания району единого архитектурного облика.</w:t>
      </w:r>
    </w:p>
    <w:bookmarkEnd w:id="9"/>
    <w:bookmarkStart w:name="z12" w:id="10"/>
    <w:p>
      <w:pPr>
        <w:spacing w:after="0"/>
        <w:ind w:left="0"/>
        <w:jc w:val="both"/>
      </w:pPr>
      <w:r>
        <w:rPr>
          <w:rFonts w:ascii="Times New Roman"/>
          <w:b w:val="false"/>
          <w:i w:val="false"/>
          <w:color w:val="000000"/>
          <w:sz w:val="28"/>
        </w:rPr>
        <w:t xml:space="preserve">
      4. Государственное учреждение "Отдел архитектуры и градостроительства Бурабайского района"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района.</w:t>
      </w:r>
    </w:p>
    <w:bookmarkEnd w:id="10"/>
    <w:bookmarkStart w:name="z13" w:id="11"/>
    <w:p>
      <w:pPr>
        <w:spacing w:after="0"/>
        <w:ind w:left="0"/>
        <w:jc w:val="both"/>
      </w:pPr>
      <w:r>
        <w:rPr>
          <w:rFonts w:ascii="Times New Roman"/>
          <w:b w:val="false"/>
          <w:i w:val="false"/>
          <w:color w:val="000000"/>
          <w:sz w:val="28"/>
        </w:rPr>
        <w:t>
      5. Акимат Бурабайского района организует следующие мероприятия:</w:t>
      </w:r>
    </w:p>
    <w:bookmarkEnd w:id="11"/>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района на официальном интернет-ресурсе акимата;</w:t>
      </w:r>
    </w:p>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Start w:name="z14" w:id="12"/>
    <w:p>
      <w:pPr>
        <w:spacing w:after="0"/>
        <w:ind w:left="0"/>
        <w:jc w:val="both"/>
      </w:pPr>
      <w:r>
        <w:rPr>
          <w:rFonts w:ascii="Times New Roman"/>
          <w:b w:val="false"/>
          <w:i w:val="false"/>
          <w:color w:val="000000"/>
          <w:sz w:val="28"/>
        </w:rPr>
        <w:t>
      6. Собрание правомочно принимать решение, если в нем участвуют более половины от общего числа собственников квартир, нежилых помещений.</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постановления акимата Бурабайского района Акмолинской области от 19.03.2024 </w:t>
      </w:r>
      <w:r>
        <w:rPr>
          <w:rFonts w:ascii="Times New Roman"/>
          <w:b w:val="false"/>
          <w:i w:val="false"/>
          <w:color w:val="000000"/>
          <w:sz w:val="28"/>
        </w:rPr>
        <w:t>№ а-3/122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13"/>
    <w:bookmarkStart w:name="z16" w:id="14"/>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14"/>
    <w:bookmarkStart w:name="z17" w:id="15"/>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15"/>
    <w:bookmarkStart w:name="z18" w:id="16"/>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16"/>
    <w:bookmarkStart w:name="z19" w:id="17"/>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17"/>
    <w:bookmarkStart w:name="z20" w:id="18"/>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18"/>
    <w:bookmarkStart w:name="z21" w:id="19"/>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19"/>
    <w:bookmarkStart w:name="z22" w:id="20"/>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20"/>
    <w:bookmarkStart w:name="z23" w:id="21"/>
    <w:p>
      <w:pPr>
        <w:spacing w:after="0"/>
        <w:ind w:left="0"/>
        <w:jc w:val="left"/>
      </w:pPr>
      <w:r>
        <w:rPr>
          <w:rFonts w:ascii="Times New Roman"/>
          <w:b/>
          <w:i w:val="false"/>
          <w:color w:val="000000"/>
        </w:rPr>
        <w:t xml:space="preserve"> Глава 4. Заключительные положения</w:t>
      </w:r>
    </w:p>
    <w:bookmarkEnd w:id="21"/>
    <w:bookmarkStart w:name="z24" w:id="22"/>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Бурабайскому району, осуществляется из средств местного бюджета.</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