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f639" w14:textId="c05f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Златополье Златопольского сельского округа Бурабайского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Златопольского сельского округа Бурабайского района Акмолинской области от 24 декабря 2022 года № 10. Зарегистрировано в Министерстве юстиции Республики Казахстан 27 декабря 2022 года № 31283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Златополье и на основании заключения заседания Акмолинской областной ономастической комиссии от 23 июня 2022 года,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Златополье Златопольского сельского округа Бурабайского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Интернациональная на улицу Шоқан Уәлиханов;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Пролетарская на улицу Кенесары хан.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Златпольского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С.Сипульдин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