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fdbc" w14:textId="ed4f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Актюбинской области от 3 марта 2015 года № 77 "Об утверждении Правил расчета норм образования и накопления коммунальных отходов"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7 февраля 2022 года № 26. Зарегистрировано в Министерстве юстиции Республики Казахстан 15 февраля 2022 года № 26800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3 марта 2015 года № 77 "Об утверждении Правил расчета норм образования и накопления коммунальных отходов" (зарегистрировано в Реестре государственной регистрации нормативных правовых актов № 4275).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