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7f9b4" w14:textId="7c7f9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Актюбинской области от 12 декабря 2011 года № 422 "О резервировании земельных участков для расширения особо охраняемой природной территории Иргиз-Тургайского государственного природного резервата"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12 июля 2022 года № 224. Зарегистрировано в Министерстве юстиции Республики Казахстан 14 июля 2022 года № 28804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Актюбинской области ПОСТАНОВЛЯЕТ: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12 декабря 2011 года № 422 "О резервировании земельных участков для расширения особо охраняемой природной территории Иргиз-Тургайского государственного природного резервата" (зарегистрировано в Реестре государственной регистрации нормативных правовых актов № 3383)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Земельного кодекса Республики Казахстан, подпунктом 10)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10,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особо охраняемых природных территориях", </w:t>
      </w:r>
      <w:r>
        <w:rPr>
          <w:rFonts w:ascii="Times New Roman"/>
          <w:b w:val="false"/>
          <w:i w:val="false"/>
          <w:color w:val="000000"/>
          <w:sz w:val="28"/>
        </w:rPr>
        <w:t>статьей 233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2006 года № 943 "Об утверждении Правил резервирования земельных участков, предназначенных для создания и расширения особо охраняемых природных территорий республиканского и местного значения", на основании акта обследования земельных участков, резервируемых под расширение территории Иргиз-Тургайского государственного природного резервата от 21 октября 2011 года акимат Актюбинской области ПОСТАНОВЛЯЕТ:".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Актюбинской области"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Актюбинской области после его официального опубликования.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Актюбинской области.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