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44d9" w14:textId="9d14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12 декабря 2016 года № 84 "Об утверждении правил содержания сельскохозяйственных животных в населенных пунктах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августа 2022 года № 147. Зарегистрировано в Министерстве юстиции Республики Казахстан 23 августа 2022 года № 29216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2016 года № 84 "Об утверждении правил содержания сельскохозяйственных животных в населенных пунктах Актюбинской области" (зарегистрировано в Реестре государственной регистрации нормативных правовых актов № 5237)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содержания сельскохозяйственных животных в населенных пунктах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решением: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Сельскохозяйственные животные должны содержатся в специально оборудованных (закрытых) помещениях, расположенных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на расстоянии в зависимости от класса опасности объектов и производств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"Об утверждении Санитарных правил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 (зарегистрировано в Реестре государственной регистрации нормативных правовых актов № 26447).".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