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fd0f" w14:textId="5ccf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Актюбинской области от 21 октября 2016 года № 4405 "Об установлении квоты рабочих мест для инвалидов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23 февраля 2022 года № 927. Зарегистрировано в Министерстве юстиции Республики Казахстан 2 марта 2022 года № 26994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"Об установлении квоты рабочих мест для инвалидов города Актобе" от 21 октября 2016 года № 4405 (зарегистрированное в Реестре государственной регистрации нормативных правовых актов под № 5125).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Актобе Г.Сисенову.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