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31d8" w14:textId="2cd3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Жабасакского сельского округа Айтекебийского района Актюбинской области от 31 мая 2022 года № 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Жабасакского сельского округа Айтекебийского района Актюбинской области от 12 октября 2022 года № 13. Зарегистрировано в Министерстве юстиции Республики Казахстан 14 октября 2022 года № 30154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Айтекебийского района № 2-7/132 от 28 сентября 2022 года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территории села Аккум Жабасакского сельского округа Айтекебийского района Актюбинской области, в связи с проведением комплекса ветеринарных мероприятий по ликвидации заболевания бруцеллез крупного рогатого скота.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Жабасакского сельского округа Айтекебийского района Актюбинской области от 31 мая 2022 года № 8 "Об установлении ограничительных мероприятий" (зарегистрировано в Реестре государственной регистрации нормативных правовых актов за № 28288).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Жабасакского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