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feaf" w14:textId="292f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Культабанского сельского округа Байганинского района Актюбинской области от 18 февраля 2022 года № 3. Зарегистрирован в Министерстве юстиции Республики Казахстан 28 февраля 2022 года № 26941. Утратило силу решением акима Культабанского сельского округа Байганинского района Актюбинской области от 20 апреля 2022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Культабанского сельского округа Байганинского района Актюбинской области от 20.04.2022 № 8 (вводится в действие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руководителя Байганинской районной территориальной инспекции Комитета ветеринарного контроля и надзора Министерства сельского хозяйства Республики Казахстана от 3 февраля 2022 года № 02-08-04/20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Кораши Культабанского сельского округа Байганинского района Актюбинской области, в связи с выявлением болезни инфекционный ринотрахеит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Культабанского сельского округа Байганинского района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Байганинского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Культабанского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Бітімбай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