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6d5a4" w14:textId="4d6d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Кызылжар Кызылжарского сельского округа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сельского округа Кобдинского района Актюбинской области от 22 октября 2022 года № 11. Зарегистрировано в Министерстве юстиции Республики Казахстан 28 октября 2022 года № 30346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 – территориальном устройстве Республики Казахстан", с учетом мнения населения села Кызылжар Кызылжарского сельского округа и на основании заключения областной ономастической комиссии при акимате Актюбинской области от 26 марта 2021 года № 1,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Кызылжар Кызылжарского сельского округа: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Астана на улицу Мұстафа Өзтүрік;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Ә. Молдағұлова на улицу Әлкей Марғұлан.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Кызылжарского сельского округа Кобдинского района Актюбинского области"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Кобдинского района после его официального опубликования.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Кызылжарского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