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c0019" w14:textId="08c00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Уилского района от 28 июня 2021 года № 1 "Об образовании избирательных участков на территории Уилского района"</w:t>
      </w:r>
    </w:p>
    <w:p>
      <w:pPr>
        <w:spacing w:after="0"/>
        <w:ind w:left="0"/>
        <w:jc w:val="both"/>
      </w:pPr>
      <w:r>
        <w:rPr>
          <w:rFonts w:ascii="Times New Roman"/>
          <w:b w:val="false"/>
          <w:i w:val="false"/>
          <w:color w:val="000000"/>
          <w:sz w:val="28"/>
        </w:rPr>
        <w:t>Решение акима Уилского района Актюбинской области от 22 декабря 2022 года № 2. Зарегистрировано в Министерстве юстиции Республики Казахстан 23 декабря 2022 года № 31244</w:t>
      </w:r>
    </w:p>
    <w:p>
      <w:pPr>
        <w:spacing w:after="0"/>
        <w:ind w:left="0"/>
        <w:jc w:val="both"/>
      </w:pPr>
      <w:r>
        <w:rPr>
          <w:rFonts w:ascii="Times New Roman"/>
          <w:b w:val="false"/>
          <w:i w:val="false"/>
          <w:color w:val="000000"/>
          <w:sz w:val="28"/>
        </w:rPr>
        <w:t>
      РЕШИЛ:</w:t>
      </w:r>
    </w:p>
    <w:bookmarkStart w:name="z2"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Уилского района "Об образовании избирательных участков на территории Уилского района" от 28 июня 2021 года № 1 (зарегистрировано в Реестре государственной регистрации нормативных правовых актов под № 23251) следующее изменение:</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3" w:id="1"/>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Уилского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Казыбаев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Уилская районная территориальная</w:t>
      </w:r>
    </w:p>
    <w:p>
      <w:pPr>
        <w:spacing w:after="0"/>
        <w:ind w:left="0"/>
        <w:jc w:val="both"/>
      </w:pPr>
      <w:r>
        <w:rPr>
          <w:rFonts w:ascii="Times New Roman"/>
          <w:b w:val="false"/>
          <w:i w:val="false"/>
          <w:color w:val="000000"/>
          <w:sz w:val="28"/>
        </w:rPr>
        <w:t>
      избирательная комиссия Актюбинской</w:t>
      </w:r>
    </w:p>
    <w:p>
      <w:pPr>
        <w:spacing w:after="0"/>
        <w:ind w:left="0"/>
        <w:jc w:val="both"/>
      </w:pPr>
      <w:r>
        <w:rPr>
          <w:rFonts w:ascii="Times New Roman"/>
          <w:b w:val="false"/>
          <w:i w:val="false"/>
          <w:color w:val="000000"/>
          <w:sz w:val="28"/>
        </w:rPr>
        <w:t>
      области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акимата Уилского района от 22 декабря 2022 года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Уилского района от 28 июня 2021 года № 1</w:t>
            </w:r>
          </w:p>
        </w:tc>
      </w:tr>
    </w:tbl>
    <w:p>
      <w:pPr>
        <w:spacing w:after="0"/>
        <w:ind w:left="0"/>
        <w:jc w:val="left"/>
      </w:pPr>
      <w:r>
        <w:rPr>
          <w:rFonts w:ascii="Times New Roman"/>
          <w:b/>
          <w:i w:val="false"/>
          <w:color w:val="000000"/>
        </w:rPr>
        <w:t xml:space="preserve"> Избирательные участки на территории Уилского района </w:t>
      </w:r>
      <w:r>
        <w:br/>
      </w:r>
      <w:r>
        <w:rPr>
          <w:rFonts w:ascii="Times New Roman"/>
          <w:b/>
          <w:i w:val="false"/>
          <w:color w:val="000000"/>
        </w:rPr>
        <w:t>Избирательный участок № 389</w:t>
      </w:r>
    </w:p>
    <w:p>
      <w:pPr>
        <w:spacing w:after="0"/>
        <w:ind w:left="0"/>
        <w:jc w:val="both"/>
      </w:pPr>
      <w:r>
        <w:rPr>
          <w:rFonts w:ascii="Times New Roman"/>
          <w:b w:val="false"/>
          <w:i w:val="false"/>
          <w:color w:val="000000"/>
          <w:sz w:val="28"/>
        </w:rPr>
        <w:t>
      Местонахождение избирательного участка: Уилский сельский округ село Уил улица Көкжар 68, здание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Уил: улица Құрманғазин Бейсұлла 19, 20, 21, 22, 23, 24, 25, 26, 27, 28, 29, 30, 31, 32, 33, 34, 35, 36, 37, 38, 39, 41, 42, 43,45, 46, 47, 48, 49, 50/1, 50/2, 51, 53, 55, 57, 59, 61, 63, 65/1, 65/2; улица Шернияз Жарылғасұлы 40, 42, 44, 46, 48, 50, 51, 52, 53, 55, 56, 57, 58, 59, 61, 64, 65, 66/1, 66/2, 66/3, 66/4, 66/5, 66/6, 66/7, 66/8, 68, 69, 70, 73, 74, 75, 79, 81, 83, 85, 87; улица Көкжар 22, 25, 29, 31, 32А, 38, 39, 40, 41, 44, 45, 48, 53, 54, 55, 57, 64; улица Қойшығұлов Ахметжан 1/1, 1/2, 2/1, 2/2, 3/1, 3/2, 4/1, 4/2, 5, 6, 7, 8/1, 8/2, 9, 10, 11, 12, 13, 14, 15, 16, 17, 18, 19, 20, 21, 23, 25/1, 25/2, 26, 27, 28, 29, 30; улицы Берсиев Шығанақ, Жолмырзаев Байсалбай.</w:t>
      </w:r>
    </w:p>
    <w:p>
      <w:pPr>
        <w:spacing w:after="0"/>
        <w:ind w:left="0"/>
        <w:jc w:val="left"/>
      </w:pPr>
      <w:r>
        <w:rPr>
          <w:rFonts w:ascii="Times New Roman"/>
          <w:b/>
          <w:i w:val="false"/>
          <w:color w:val="000000"/>
        </w:rPr>
        <w:t xml:space="preserve"> Избирательный участок № 390</w:t>
      </w:r>
    </w:p>
    <w:p>
      <w:pPr>
        <w:spacing w:after="0"/>
        <w:ind w:left="0"/>
        <w:jc w:val="both"/>
      </w:pPr>
      <w:r>
        <w:rPr>
          <w:rFonts w:ascii="Times New Roman"/>
          <w:b w:val="false"/>
          <w:i w:val="false"/>
          <w:color w:val="000000"/>
          <w:sz w:val="28"/>
        </w:rPr>
        <w:t>
      Местонахождение избирательного участка: Уилский сельский округ село Уил улица Құрманов Исламғали 86, здание коммунального государственного учреждения "Уилская казахская средняя школа имени Ж.Жусибалиева"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Уил: улица Құрманов Исламғали 47, 51, 53, 55, 59/1, 59/2, 61/1, 61/2, 63/1, 63/2 ,65, 67, 69/1, 69/2, 71, 73, 75, 77/1, 77/2, 78 "а", 79/1, 79/2, 80, 81, 81"а", 82, 83, 84/1, 84/2, 85, 87, 88/1, 88/2, 88/3, 88/4, 90/1, 90/2, 90/3, 90/4, 92/1, 92/2, 94/1, 94/2, 96, 98, 100, 102, 104, 106, 108; улица Қойшығұлов Ахметжан 31, 32, 33, 35, 36, 36 "А", 37, 38/1, 38/2, 39, 40/1, 40/2, 41/1, 41/2, 43, 44, 45/1, 45/2, 46/1, 46/2, 46/3, 46/4, 47/1, 47/2, 50/1, 50/2; улица Абай Құнанбаев 20, 21, 22, 23, 24, 25/1, 25/2, 25/3, 25/4, 26, 27, 29, 31; улица Құрманғазы Сағырбаев.</w:t>
      </w:r>
    </w:p>
    <w:p>
      <w:pPr>
        <w:spacing w:after="0"/>
        <w:ind w:left="0"/>
        <w:jc w:val="left"/>
      </w:pPr>
      <w:r>
        <w:rPr>
          <w:rFonts w:ascii="Times New Roman"/>
          <w:b/>
          <w:i w:val="false"/>
          <w:color w:val="000000"/>
        </w:rPr>
        <w:t xml:space="preserve"> Избирательный участок № 391</w:t>
      </w:r>
    </w:p>
    <w:p>
      <w:pPr>
        <w:spacing w:after="0"/>
        <w:ind w:left="0"/>
        <w:jc w:val="both"/>
      </w:pPr>
      <w:r>
        <w:rPr>
          <w:rFonts w:ascii="Times New Roman"/>
          <w:b w:val="false"/>
          <w:i w:val="false"/>
          <w:color w:val="000000"/>
          <w:sz w:val="28"/>
        </w:rPr>
        <w:t>
      Местонахождение избирательного участка: Уилский сельский округ село Уил улица Шернияз Жарылғасұлы 36, здание центра культуры и отдыха Шугыла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Уил: улица Шернияз Жарылғасұлы 1, 2, 3, 4, 5, 6, 7, 8, 10, 11, 12, 13, 14, 15, 16, 17, 18, 19, 20, 21, 22, 24, 25, 26, 27, 28,29, 30, 31, 32, 33, 34, 36, 37, 38, 39, 41, 43, 45, 47; улица Құрманғазин Бейсұлла 1, 2, 3, 4, 5, 6, 7, 8, 9, 10, 11, 12, 13,14, 15, 16; улица Көкжар 6, 7, 9, 10, 11, 12, 14, 15, 16, 17, 18, 19, 21, 26, 28, 30; улица Құрманов Исламғали 1, 2, 8, 10, 12, 13, 15; улицы Масатов Сауытбай, Қарақұлов Ишанбай, Оноприенко Николай, Дүсіпов Үмбет, Төлебаев Мұса, Қлипанов Отар.</w:t>
      </w:r>
    </w:p>
    <w:p>
      <w:pPr>
        <w:spacing w:after="0"/>
        <w:ind w:left="0"/>
        <w:jc w:val="left"/>
      </w:pPr>
      <w:r>
        <w:rPr>
          <w:rFonts w:ascii="Times New Roman"/>
          <w:b/>
          <w:i w:val="false"/>
          <w:color w:val="000000"/>
        </w:rPr>
        <w:t xml:space="preserve"> Избирательный участок № 392</w:t>
      </w:r>
    </w:p>
    <w:p>
      <w:pPr>
        <w:spacing w:after="0"/>
        <w:ind w:left="0"/>
        <w:jc w:val="both"/>
      </w:pPr>
      <w:r>
        <w:rPr>
          <w:rFonts w:ascii="Times New Roman"/>
          <w:b w:val="false"/>
          <w:i w:val="false"/>
          <w:color w:val="000000"/>
          <w:sz w:val="28"/>
        </w:rPr>
        <w:t>
      Местонахождение избирательного участка: Уилский сельский округ село Уил улица Аманкелді Иманов 2, здание коммунального государственного учреждения "Уилская казахская средняя школа"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Уил: улица Шернияз Жарылғасұлы 76, 78, 79, 80/1, 80/2, 82, 84, 86, 88/1, 88/2, 89, 90, 91/1, 91/2, 92, 93/1, 93/2, 94, 95/1, 95/2, 96, 97/1, 97/2, 98, 99/1, 99/2, 100, 101, 102/1, 102/2, 103/1, 103/2, 104, 105, 105 "А", 105 "Б", 106, 107, 107 "Б", 108, 109, 110, 111, 113/1, 113/2, 113/3, 115/1, 115/2, 115/3, 116, 117/1, 117/2, 119/1, 119/2, 121, 123, 125, 125"А",127/1,127/2,127/3,129,133,135,137,139,145,147; улица Көкжар 65, 67, 71/1, 71/2, 72, 73/1, 73/2, 74, 75/1, 75/2, 76, 77/1, 77/2, 78, 79, 80/1, 80/2, 81, 82, 83, 84, 85, 86, 87, 88, 89, 90, 91, 92, 93, 94, 95, 96, 97/1, 97/2, 97/3, 98, 99/1, 99/2, 100, 101, 102, 103/1, 103/2, 104/1, 104/2, 104/3, 105/1, 105/2, 105/3, 106, 107/1, 107/2, 108/1, 108/2, 108/3, 109, 110, 112, 114, 115, 116, 117, 118, 120, 121, 124, 125, 126; улица Абай Құнанбаев 1/1, 1/2, 2, 3, 4/1, 4/2, 5/1, 5/2, 6, 7/1, 7/2, 8, 9, 10, 11, 12, 13/1, 13/2, 14, 15/1, 15/2, 17/1, 17/2, 18/1, 18/2, 19; улица Аманкелді Иманов 1/1, 1/2, 3, 5/1, 5/2, 5/3, 5/4, 7, 9; улицы Бақаев Бауетдин, Тапалова Нұрсұлу, Медетбаев Дауылбай, Байғанин Нұрпейіс, Молдағұлова Алия, Ержанов Қуаныш.</w:t>
      </w:r>
    </w:p>
    <w:p>
      <w:pPr>
        <w:spacing w:after="0"/>
        <w:ind w:left="0"/>
        <w:jc w:val="left"/>
      </w:pPr>
      <w:r>
        <w:rPr>
          <w:rFonts w:ascii="Times New Roman"/>
          <w:b/>
          <w:i w:val="false"/>
          <w:color w:val="000000"/>
        </w:rPr>
        <w:t xml:space="preserve"> Избирательный участок № 568</w:t>
      </w:r>
    </w:p>
    <w:p>
      <w:pPr>
        <w:spacing w:after="0"/>
        <w:ind w:left="0"/>
        <w:jc w:val="both"/>
      </w:pPr>
      <w:r>
        <w:rPr>
          <w:rFonts w:ascii="Times New Roman"/>
          <w:b w:val="false"/>
          <w:i w:val="false"/>
          <w:color w:val="000000"/>
          <w:sz w:val="28"/>
        </w:rPr>
        <w:t>
      Местонахождение избирательного участка: Уилский сельский округ село Уил улица Алтынсарин Ыбырай 19, здание физкультурно-оздоровительного комплекса коммунального государственного учреждения "Уилская детско-юношеская спортивная школа" государственного учреждения "Управление физической культуры и спорта Актюбинской области".</w:t>
      </w:r>
    </w:p>
    <w:p>
      <w:pPr>
        <w:spacing w:after="0"/>
        <w:ind w:left="0"/>
        <w:jc w:val="both"/>
      </w:pPr>
      <w:r>
        <w:rPr>
          <w:rFonts w:ascii="Times New Roman"/>
          <w:b w:val="false"/>
          <w:i w:val="false"/>
          <w:color w:val="000000"/>
          <w:sz w:val="28"/>
        </w:rPr>
        <w:t>
      Границы избирательного участка: село Уил: улица Құрманов Исламғали 16, 17, 18, 19, 23, 24, 25, 27, 31, 33, 34, 35, 38, 39, 40, 41, 42, 43, 45, 46, 48, 50, 52, 56, 58/1, 58/2, 60/1, 60/2, 62/1, 62/2, 62/3, 64, 66, 68, 74, 76; улица Аманкелді Иманов 6/1, 6/2, 8/1, 8/2, 10/1, 10/2, 12/1, 12/2, 13, 13 "А", 14/1, 14/2, 16/1, 16/2, 17, 18, 20, 22, 24, 26, 28; улицы Дәуленов Сәлкен, Екібаев Амантұрлы, Алтынсарин Ыбырай, Еркінов Шүкір, Сатпаев Қаныш, Әл-Фараби, Асанқайғы жырау, Желтоқсан, Тәуелсіздік, Қаңтарбаев Тұрғали, Халел Досмұхамедұлы.</w:t>
      </w:r>
    </w:p>
    <w:p>
      <w:pPr>
        <w:spacing w:after="0"/>
        <w:ind w:left="0"/>
        <w:jc w:val="left"/>
      </w:pPr>
      <w:r>
        <w:rPr>
          <w:rFonts w:ascii="Times New Roman"/>
          <w:b/>
          <w:i w:val="false"/>
          <w:color w:val="000000"/>
        </w:rPr>
        <w:t xml:space="preserve"> Избирательный участок № 393</w:t>
      </w:r>
    </w:p>
    <w:p>
      <w:pPr>
        <w:spacing w:after="0"/>
        <w:ind w:left="0"/>
        <w:jc w:val="both"/>
      </w:pPr>
      <w:r>
        <w:rPr>
          <w:rFonts w:ascii="Times New Roman"/>
          <w:b w:val="false"/>
          <w:i w:val="false"/>
          <w:color w:val="000000"/>
          <w:sz w:val="28"/>
        </w:rPr>
        <w:t>
      Местонахождение избирательного участка: Уилский сельский округ село Екпетал улица Жасыл ел 21, здание коммунального государственного учреждения "Екпеталская школа- сад"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Екпетал: улицы Баркын, Кыдырбаев Хайролла, Жасыл ел, Орманшы.</w:t>
      </w:r>
    </w:p>
    <w:p>
      <w:pPr>
        <w:spacing w:after="0"/>
        <w:ind w:left="0"/>
        <w:jc w:val="left"/>
      </w:pPr>
      <w:r>
        <w:rPr>
          <w:rFonts w:ascii="Times New Roman"/>
          <w:b/>
          <w:i w:val="false"/>
          <w:color w:val="000000"/>
        </w:rPr>
        <w:t xml:space="preserve"> Избирательный участок № 394</w:t>
      </w:r>
    </w:p>
    <w:p>
      <w:pPr>
        <w:spacing w:after="0"/>
        <w:ind w:left="0"/>
        <w:jc w:val="both"/>
      </w:pPr>
      <w:r>
        <w:rPr>
          <w:rFonts w:ascii="Times New Roman"/>
          <w:b w:val="false"/>
          <w:i w:val="false"/>
          <w:color w:val="000000"/>
          <w:sz w:val="28"/>
        </w:rPr>
        <w:t>
      Местонахождение избирательного участка: Уилский сельский округ село Каракемер улица Ынтымактастык 1, здание коммунального государственного учреждения "Каракемерская школа-детский сад"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село Каракемер: улицы Беибитшилик, Ардагерлер, Достык, Ынтымактастык; зимовка Доброво; зимовка Еңсеген; зимовка Тайлақбай. </w:t>
      </w:r>
    </w:p>
    <w:p>
      <w:pPr>
        <w:spacing w:after="0"/>
        <w:ind w:left="0"/>
        <w:jc w:val="left"/>
      </w:pPr>
      <w:r>
        <w:rPr>
          <w:rFonts w:ascii="Times New Roman"/>
          <w:b/>
          <w:i w:val="false"/>
          <w:color w:val="000000"/>
        </w:rPr>
        <w:t xml:space="preserve"> Избирательный участок № 395</w:t>
      </w:r>
    </w:p>
    <w:p>
      <w:pPr>
        <w:spacing w:after="0"/>
        <w:ind w:left="0"/>
        <w:jc w:val="both"/>
      </w:pPr>
      <w:r>
        <w:rPr>
          <w:rFonts w:ascii="Times New Roman"/>
          <w:b w:val="false"/>
          <w:i w:val="false"/>
          <w:color w:val="000000"/>
          <w:sz w:val="28"/>
        </w:rPr>
        <w:t>
      Местонахождение избирательного участка: Уилский сельский округ село Акшатау улица Акжол 1а, здание коммунального государственного учреждения "Акшатауская средняя школа"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Акшатау: улицы Жастар, Алаш, Акжол, Әжібай би; зимовка Сарат; зимовка Талтоғай.</w:t>
      </w:r>
    </w:p>
    <w:p>
      <w:pPr>
        <w:spacing w:after="0"/>
        <w:ind w:left="0"/>
        <w:jc w:val="left"/>
      </w:pPr>
      <w:r>
        <w:rPr>
          <w:rFonts w:ascii="Times New Roman"/>
          <w:b/>
          <w:i w:val="false"/>
          <w:color w:val="000000"/>
        </w:rPr>
        <w:t xml:space="preserve"> Избирательный участок № 396</w:t>
      </w:r>
    </w:p>
    <w:p>
      <w:pPr>
        <w:spacing w:after="0"/>
        <w:ind w:left="0"/>
        <w:jc w:val="both"/>
      </w:pPr>
      <w:r>
        <w:rPr>
          <w:rFonts w:ascii="Times New Roman"/>
          <w:b w:val="false"/>
          <w:i w:val="false"/>
          <w:color w:val="000000"/>
          <w:sz w:val="28"/>
        </w:rPr>
        <w:t>
      Местонахождение избирательного участка: сельский округ имени Ш.Берсиева село Кумжарган улица Дінмұхамед Қонаев 2, здание коммунального государственного учреждения "Сорколская средняя школа"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Кумжарган: улицы Дінмұхамед Қонаев, К.Ержанов, Бекет ата, Астана.</w:t>
      </w:r>
    </w:p>
    <w:p>
      <w:pPr>
        <w:spacing w:after="0"/>
        <w:ind w:left="0"/>
        <w:jc w:val="left"/>
      </w:pPr>
      <w:r>
        <w:rPr>
          <w:rFonts w:ascii="Times New Roman"/>
          <w:b/>
          <w:i w:val="false"/>
          <w:color w:val="000000"/>
        </w:rPr>
        <w:t xml:space="preserve">  Избирательный участок № 397</w:t>
      </w:r>
    </w:p>
    <w:p>
      <w:pPr>
        <w:spacing w:after="0"/>
        <w:ind w:left="0"/>
        <w:jc w:val="both"/>
      </w:pPr>
      <w:r>
        <w:rPr>
          <w:rFonts w:ascii="Times New Roman"/>
          <w:b w:val="false"/>
          <w:i w:val="false"/>
          <w:color w:val="000000"/>
          <w:sz w:val="28"/>
        </w:rPr>
        <w:t>
      Местонахождение избирательного участка: сельский округ имени Ш.Берсиева село Каратал улица Ш.Берсиев 39, здание модульной библиотеки имени Ш.Берсиева коммунального государственного учреждения "Уилская районная централизованная библиотечная система"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Каратал: улицы Ш.Берсиев, Әбілқайыр хан, Актобе, Абай, О.Бакаев, И.Карагулов, Шәкәрім, Ж.Жусибалиев, Республика, Бейбитшилик, З.Баймолдина, Кокжар, Тауелсиздик, Сулеймен аулие, Кобланды батыр, А.Молдагулова.</w:t>
      </w:r>
    </w:p>
    <w:p>
      <w:pPr>
        <w:spacing w:after="0"/>
        <w:ind w:left="0"/>
        <w:jc w:val="left"/>
      </w:pPr>
      <w:r>
        <w:rPr>
          <w:rFonts w:ascii="Times New Roman"/>
          <w:b/>
          <w:i w:val="false"/>
          <w:color w:val="000000"/>
        </w:rPr>
        <w:t xml:space="preserve"> Избирательный участок № 398</w:t>
      </w:r>
    </w:p>
    <w:p>
      <w:pPr>
        <w:spacing w:after="0"/>
        <w:ind w:left="0"/>
        <w:jc w:val="both"/>
      </w:pPr>
      <w:r>
        <w:rPr>
          <w:rFonts w:ascii="Times New Roman"/>
          <w:b w:val="false"/>
          <w:i w:val="false"/>
          <w:color w:val="000000"/>
          <w:sz w:val="28"/>
        </w:rPr>
        <w:t>
      Местонахождение избирательного участка: сельский округ имени Ш.Берсиева село Карасу улица Ахмет Жұбанов 5, здание коммунального государственного учреждения "Курмановская начальная школа"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Карасу: улицы Ахмет Жұбанов, Бауыржан Момышұлы.</w:t>
      </w:r>
    </w:p>
    <w:p>
      <w:pPr>
        <w:spacing w:after="0"/>
        <w:ind w:left="0"/>
        <w:jc w:val="left"/>
      </w:pPr>
      <w:r>
        <w:rPr>
          <w:rFonts w:ascii="Times New Roman"/>
          <w:b/>
          <w:i w:val="false"/>
          <w:color w:val="000000"/>
        </w:rPr>
        <w:t xml:space="preserve"> Избирательный участок № 399</w:t>
      </w:r>
    </w:p>
    <w:p>
      <w:pPr>
        <w:spacing w:after="0"/>
        <w:ind w:left="0"/>
        <w:jc w:val="both"/>
      </w:pPr>
      <w:r>
        <w:rPr>
          <w:rFonts w:ascii="Times New Roman"/>
          <w:b w:val="false"/>
          <w:i w:val="false"/>
          <w:color w:val="000000"/>
          <w:sz w:val="28"/>
        </w:rPr>
        <w:t>
      Местонахождение избирательного участка: Коптогайский сельский округ село Амангелды улица Астана 16, здание Амангелдинского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Амангелды: улицы Жанакадам, Алгабас, Ынтымак, Бейбитшилик, Астана.</w:t>
      </w:r>
    </w:p>
    <w:p>
      <w:pPr>
        <w:spacing w:after="0"/>
        <w:ind w:left="0"/>
        <w:jc w:val="left"/>
      </w:pPr>
      <w:r>
        <w:rPr>
          <w:rFonts w:ascii="Times New Roman"/>
          <w:b/>
          <w:i w:val="false"/>
          <w:color w:val="000000"/>
        </w:rPr>
        <w:t xml:space="preserve"> Избирательный участок № 400</w:t>
      </w:r>
    </w:p>
    <w:p>
      <w:pPr>
        <w:spacing w:after="0"/>
        <w:ind w:left="0"/>
        <w:jc w:val="both"/>
      </w:pPr>
      <w:r>
        <w:rPr>
          <w:rFonts w:ascii="Times New Roman"/>
          <w:b w:val="false"/>
          <w:i w:val="false"/>
          <w:color w:val="000000"/>
          <w:sz w:val="28"/>
        </w:rPr>
        <w:t>
      Местонахождение избирательного участка: Коптогайский сельский округ село Карасу улица Алашорда 7, здание Карасуского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Карасу: улицы Тамдыкол, Макпалкол, Алашорда, Ойыл.</w:t>
      </w:r>
    </w:p>
    <w:p>
      <w:pPr>
        <w:spacing w:after="0"/>
        <w:ind w:left="0"/>
        <w:jc w:val="left"/>
      </w:pPr>
      <w:r>
        <w:rPr>
          <w:rFonts w:ascii="Times New Roman"/>
          <w:b/>
          <w:i w:val="false"/>
          <w:color w:val="000000"/>
        </w:rPr>
        <w:t xml:space="preserve"> Избирательный участок № 401</w:t>
      </w:r>
    </w:p>
    <w:p>
      <w:pPr>
        <w:spacing w:after="0"/>
        <w:ind w:left="0"/>
        <w:jc w:val="both"/>
      </w:pPr>
      <w:r>
        <w:rPr>
          <w:rFonts w:ascii="Times New Roman"/>
          <w:b w:val="false"/>
          <w:i w:val="false"/>
          <w:color w:val="000000"/>
          <w:sz w:val="28"/>
        </w:rPr>
        <w:t>
      Местонахождение избирательного участка: Коптогайский сельский округ село Коптогай улица Казахстан 18, здание Коптогайского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Коптогай: улицы Ардагер, Достык, Курман, Женис, Мектеп, Наурыз, Сапы, Тауелсиздик, Әл-Фараби, Жамбыл, Мәңгілік Ел.</w:t>
      </w:r>
    </w:p>
    <w:p>
      <w:pPr>
        <w:spacing w:after="0"/>
        <w:ind w:left="0"/>
        <w:jc w:val="left"/>
      </w:pPr>
      <w:r>
        <w:rPr>
          <w:rFonts w:ascii="Times New Roman"/>
          <w:b/>
          <w:i w:val="false"/>
          <w:color w:val="000000"/>
        </w:rPr>
        <w:t xml:space="preserve"> Избирательный участок № 569</w:t>
      </w:r>
    </w:p>
    <w:p>
      <w:pPr>
        <w:spacing w:after="0"/>
        <w:ind w:left="0"/>
        <w:jc w:val="both"/>
      </w:pPr>
      <w:r>
        <w:rPr>
          <w:rFonts w:ascii="Times New Roman"/>
          <w:b w:val="false"/>
          <w:i w:val="false"/>
          <w:color w:val="000000"/>
          <w:sz w:val="28"/>
        </w:rPr>
        <w:t>
      Местонахождение избирательного участка: Коптогайский сельский округ село Коптогай улица Мектеп 4, здание коммунального государственного учреждения "Курманская средняя школа"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Коптогай: улицы Казахстан, Абай.</w:t>
      </w:r>
    </w:p>
    <w:p>
      <w:pPr>
        <w:spacing w:after="0"/>
        <w:ind w:left="0"/>
        <w:jc w:val="left"/>
      </w:pPr>
      <w:r>
        <w:rPr>
          <w:rFonts w:ascii="Times New Roman"/>
          <w:b/>
          <w:i w:val="false"/>
          <w:color w:val="000000"/>
        </w:rPr>
        <w:t xml:space="preserve">  Избирательный участок № 402</w:t>
      </w:r>
    </w:p>
    <w:p>
      <w:pPr>
        <w:spacing w:after="0"/>
        <w:ind w:left="0"/>
        <w:jc w:val="both"/>
      </w:pPr>
      <w:r>
        <w:rPr>
          <w:rFonts w:ascii="Times New Roman"/>
          <w:b w:val="false"/>
          <w:i w:val="false"/>
          <w:color w:val="000000"/>
          <w:sz w:val="28"/>
        </w:rPr>
        <w:t>
      Местонахождение избирательного участка: Коптогайский сельский округ село Шубарши улица Желтоксан 19, здание Шубаршийского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Шубарши: улицы Аксай, Желтоксан, Ишанбай Қарақұлов, Шығанақ Берсиев.</w:t>
      </w:r>
    </w:p>
    <w:p>
      <w:pPr>
        <w:spacing w:after="0"/>
        <w:ind w:left="0"/>
        <w:jc w:val="left"/>
      </w:pPr>
      <w:r>
        <w:rPr>
          <w:rFonts w:ascii="Times New Roman"/>
          <w:b/>
          <w:i w:val="false"/>
          <w:color w:val="000000"/>
        </w:rPr>
        <w:t xml:space="preserve"> Избирательный участок № 404</w:t>
      </w:r>
    </w:p>
    <w:p>
      <w:pPr>
        <w:spacing w:after="0"/>
        <w:ind w:left="0"/>
        <w:jc w:val="both"/>
      </w:pPr>
      <w:r>
        <w:rPr>
          <w:rFonts w:ascii="Times New Roman"/>
          <w:b w:val="false"/>
          <w:i w:val="false"/>
          <w:color w:val="000000"/>
          <w:sz w:val="28"/>
        </w:rPr>
        <w:t>
      Местонахождение избирательного участка: Сарбииский сельский округ село Сарбие улица Жастар 13, здание Сапаккольского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Сарбие: улицы Бейбитшилик, Жекенды, Астана, Актобе, Курмангазы, Махамбет, Жастар, Айтеке би, А.Молдагулова, Желтоксан, Женис, Исатай.</w:t>
      </w:r>
    </w:p>
    <w:p>
      <w:pPr>
        <w:spacing w:after="0"/>
        <w:ind w:left="0"/>
        <w:jc w:val="left"/>
      </w:pPr>
      <w:r>
        <w:rPr>
          <w:rFonts w:ascii="Times New Roman"/>
          <w:b/>
          <w:i w:val="false"/>
          <w:color w:val="000000"/>
        </w:rPr>
        <w:t xml:space="preserve">  Избирательный участок № 405</w:t>
      </w:r>
    </w:p>
    <w:p>
      <w:pPr>
        <w:spacing w:after="0"/>
        <w:ind w:left="0"/>
        <w:jc w:val="both"/>
      </w:pPr>
      <w:r>
        <w:rPr>
          <w:rFonts w:ascii="Times New Roman"/>
          <w:b w:val="false"/>
          <w:i w:val="false"/>
          <w:color w:val="000000"/>
          <w:sz w:val="28"/>
        </w:rPr>
        <w:t>
      Местонахождение избирательного участка: Сарбииский сельский округ село Каракол улица Абай 10, здание коммунального государственного учреждения "Каракольская начальная школа"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Каракол: улица Абай.</w:t>
      </w:r>
    </w:p>
    <w:p>
      <w:pPr>
        <w:spacing w:after="0"/>
        <w:ind w:left="0"/>
        <w:jc w:val="left"/>
      </w:pPr>
      <w:r>
        <w:rPr>
          <w:rFonts w:ascii="Times New Roman"/>
          <w:b/>
          <w:i w:val="false"/>
          <w:color w:val="000000"/>
        </w:rPr>
        <w:t xml:space="preserve"> Избирательный участок № 406</w:t>
      </w:r>
    </w:p>
    <w:p>
      <w:pPr>
        <w:spacing w:after="0"/>
        <w:ind w:left="0"/>
        <w:jc w:val="both"/>
      </w:pPr>
      <w:r>
        <w:rPr>
          <w:rFonts w:ascii="Times New Roman"/>
          <w:b w:val="false"/>
          <w:i w:val="false"/>
          <w:color w:val="000000"/>
          <w:sz w:val="28"/>
        </w:rPr>
        <w:t>
      Местонахождение избирательного участка: Караойский сельский округ село Караой улица Енбеккерлер 2, здание Караойского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Караой: улицы Тауелсиздик, Жетикол, Енбеккерлер, Казакстан-2030, Ынтымак, Алашорда, Бауыржан Момышұлы, Оркениет, Жаскайрат, Желтоксан.</w:t>
      </w:r>
    </w:p>
    <w:p>
      <w:pPr>
        <w:spacing w:after="0"/>
        <w:ind w:left="0"/>
        <w:jc w:val="left"/>
      </w:pPr>
      <w:r>
        <w:rPr>
          <w:rFonts w:ascii="Times New Roman"/>
          <w:b/>
          <w:i w:val="false"/>
          <w:color w:val="000000"/>
        </w:rPr>
        <w:t xml:space="preserve"> Избирательный участок № 407</w:t>
      </w:r>
    </w:p>
    <w:p>
      <w:pPr>
        <w:spacing w:after="0"/>
        <w:ind w:left="0"/>
        <w:jc w:val="both"/>
      </w:pPr>
      <w:r>
        <w:rPr>
          <w:rFonts w:ascii="Times New Roman"/>
          <w:b w:val="false"/>
          <w:i w:val="false"/>
          <w:color w:val="000000"/>
          <w:sz w:val="28"/>
        </w:rPr>
        <w:t>
      Местонахождение избирательного участка: Караойский сельский округ село Кубасай улица Кызылкорган 7, здание коммунального государственного учреждения "Кубасайская начальная школа"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Кубасай: улицы Кызылкорган, Бейбитшилик.</w:t>
      </w:r>
    </w:p>
    <w:p>
      <w:pPr>
        <w:spacing w:after="0"/>
        <w:ind w:left="0"/>
        <w:jc w:val="left"/>
      </w:pPr>
      <w:r>
        <w:rPr>
          <w:rFonts w:ascii="Times New Roman"/>
          <w:b/>
          <w:i w:val="false"/>
          <w:color w:val="000000"/>
        </w:rPr>
        <w:t xml:space="preserve"> Избирательный участок № 408</w:t>
      </w:r>
    </w:p>
    <w:p>
      <w:pPr>
        <w:spacing w:after="0"/>
        <w:ind w:left="0"/>
        <w:jc w:val="both"/>
      </w:pPr>
      <w:r>
        <w:rPr>
          <w:rFonts w:ascii="Times New Roman"/>
          <w:b w:val="false"/>
          <w:i w:val="false"/>
          <w:color w:val="000000"/>
          <w:sz w:val="28"/>
        </w:rPr>
        <w:t>
      Местонахождение избирательного участка: Саралжинский сельский округ село Саралжын улица Бейбитшилик, 15, здание Саралжинского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Саралжын: улицы А.Дербисалин, Алаш, Ботагоз-2, Актобе, Казакстан, И.Курманов, Кенес, К.Шоланов, Таубатыр, Бейбитшилик, С.Керимбаева; село Конырат: улицы Конырат, Ойыл.</w:t>
      </w:r>
    </w:p>
    <w:p>
      <w:pPr>
        <w:spacing w:after="0"/>
        <w:ind w:left="0"/>
        <w:jc w:val="left"/>
      </w:pPr>
      <w:r>
        <w:rPr>
          <w:rFonts w:ascii="Times New Roman"/>
          <w:b/>
          <w:i w:val="false"/>
          <w:color w:val="000000"/>
        </w:rPr>
        <w:t xml:space="preserve"> Избирательный участок № 409</w:t>
      </w:r>
    </w:p>
    <w:p>
      <w:pPr>
        <w:spacing w:after="0"/>
        <w:ind w:left="0"/>
        <w:jc w:val="both"/>
      </w:pPr>
      <w:r>
        <w:rPr>
          <w:rFonts w:ascii="Times New Roman"/>
          <w:b w:val="false"/>
          <w:i w:val="false"/>
          <w:color w:val="000000"/>
          <w:sz w:val="28"/>
        </w:rPr>
        <w:t>
      Местонахождение избирательного участка: Саралжинский сельский округ село Шикудык улица Мектеп 16, здание коммунального государственного учреждения "Теректинская основная школа"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Шикудык: улицы Теректи, Қайрат Рысқұлбеков.</w:t>
      </w:r>
    </w:p>
    <w:p>
      <w:pPr>
        <w:spacing w:after="0"/>
        <w:ind w:left="0"/>
        <w:jc w:val="left"/>
      </w:pPr>
      <w:r>
        <w:rPr>
          <w:rFonts w:ascii="Times New Roman"/>
          <w:b/>
          <w:i w:val="false"/>
          <w:color w:val="000000"/>
        </w:rPr>
        <w:t xml:space="preserve">  Избирательный участок № 410</w:t>
      </w:r>
    </w:p>
    <w:p>
      <w:pPr>
        <w:spacing w:after="0"/>
        <w:ind w:left="0"/>
        <w:jc w:val="both"/>
      </w:pPr>
      <w:r>
        <w:rPr>
          <w:rFonts w:ascii="Times New Roman"/>
          <w:b w:val="false"/>
          <w:i w:val="false"/>
          <w:color w:val="000000"/>
          <w:sz w:val="28"/>
        </w:rPr>
        <w:t>
      Местонахождение избирательного участка: Саралжинский сельский округ село Бестамак улица Тайсойган 6, здание Тайсойганского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Бестамак: улицы Аяпберген, Тайсойган, Жасталап.</w:t>
      </w:r>
    </w:p>
    <w:p>
      <w:pPr>
        <w:spacing w:after="0"/>
        <w:ind w:left="0"/>
        <w:jc w:val="left"/>
      </w:pPr>
      <w:r>
        <w:rPr>
          <w:rFonts w:ascii="Times New Roman"/>
          <w:b/>
          <w:i w:val="false"/>
          <w:color w:val="000000"/>
        </w:rPr>
        <w:t xml:space="preserve"> Избирательный участок № 411</w:t>
      </w:r>
    </w:p>
    <w:p>
      <w:pPr>
        <w:spacing w:after="0"/>
        <w:ind w:left="0"/>
        <w:jc w:val="both"/>
      </w:pPr>
      <w:r>
        <w:rPr>
          <w:rFonts w:ascii="Times New Roman"/>
          <w:b w:val="false"/>
          <w:i w:val="false"/>
          <w:color w:val="000000"/>
          <w:sz w:val="28"/>
        </w:rPr>
        <w:t>
      Местонахождение избирательного участка: Саралжинский сельский округ село Аккемер улица Жеткиншек 9, здание Аккемерского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Аккемер: улицы Жеткиншек, Бекет ата, Киыл.</w:t>
      </w:r>
    </w:p>
    <w:p>
      <w:pPr>
        <w:spacing w:after="0"/>
        <w:ind w:left="0"/>
        <w:jc w:val="left"/>
      </w:pPr>
      <w:r>
        <w:rPr>
          <w:rFonts w:ascii="Times New Roman"/>
          <w:b/>
          <w:i w:val="false"/>
          <w:color w:val="000000"/>
        </w:rPr>
        <w:t xml:space="preserve">  Избирательный участок № 412</w:t>
      </w:r>
    </w:p>
    <w:p>
      <w:pPr>
        <w:spacing w:after="0"/>
        <w:ind w:left="0"/>
        <w:jc w:val="both"/>
      </w:pPr>
      <w:r>
        <w:rPr>
          <w:rFonts w:ascii="Times New Roman"/>
          <w:b w:val="false"/>
          <w:i w:val="false"/>
          <w:color w:val="000000"/>
          <w:sz w:val="28"/>
        </w:rPr>
        <w:t>
      Местонахождение избирательного участка: Каиындинский сельский округ село Акжар улица Мектеп 4, здание Акжарского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Акжар: улицы А.Иманова, Ш.Берсиева, Кенес, Каиынды, Мектеп, Жастар.</w:t>
      </w:r>
    </w:p>
    <w:p>
      <w:pPr>
        <w:spacing w:after="0"/>
        <w:ind w:left="0"/>
        <w:jc w:val="left"/>
      </w:pPr>
      <w:r>
        <w:rPr>
          <w:rFonts w:ascii="Times New Roman"/>
          <w:b/>
          <w:i w:val="false"/>
          <w:color w:val="000000"/>
        </w:rPr>
        <w:t xml:space="preserve"> Избирательный участок № 413</w:t>
      </w:r>
    </w:p>
    <w:p>
      <w:pPr>
        <w:spacing w:after="0"/>
        <w:ind w:left="0"/>
        <w:jc w:val="both"/>
      </w:pPr>
      <w:r>
        <w:rPr>
          <w:rFonts w:ascii="Times New Roman"/>
          <w:b w:val="false"/>
          <w:i w:val="false"/>
          <w:color w:val="000000"/>
          <w:sz w:val="28"/>
        </w:rPr>
        <w:t>
      Местонахождение избирательного участка: Каиындинский сельский округ село Косембай улица Орталык 10, здание Косембайского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Косембай: улицы Ынтымак, Орталык. Булак.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